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6062" w14:textId="110F6343" w:rsidR="00DF0E14" w:rsidRPr="00F3286F" w:rsidRDefault="00F63E8F" w:rsidP="00DF0E1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0E14" w:rsidRPr="00F3286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40F49" w:rsidRPr="00F3286F">
        <w:rPr>
          <w:rFonts w:ascii="Times New Roman" w:hAnsi="Times New Roman" w:cs="Times New Roman"/>
          <w:b/>
          <w:sz w:val="28"/>
          <w:szCs w:val="28"/>
          <w:lang w:val="kk-KZ"/>
        </w:rPr>
        <w:t>Математикалық талдау</w:t>
      </w:r>
      <w:r w:rsidR="00DF0E14"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003662ED" w14:textId="77777777" w:rsidR="00DF0E14" w:rsidRPr="00F3286F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17DD0F9" w14:textId="77777777" w:rsidR="00DF0E14" w:rsidRPr="00F3286F" w:rsidRDefault="001D20DB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12C6C71D" w14:textId="6A605831" w:rsidR="00DF0E14" w:rsidRPr="00F3286F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E2510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EC06C6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3286F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6ED15F8D" w14:textId="77777777" w:rsidR="00DF0E14" w:rsidRPr="001D20DB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714B9104" w14:textId="742E22EA" w:rsidR="001E5CBD" w:rsidRPr="00F3286F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3286F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Style w:val="a9"/>
        <w:tblW w:w="7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74"/>
      </w:tblGrid>
      <w:tr w:rsidR="001C72A8" w:rsidRPr="00F02E5C" w14:paraId="70C15528" w14:textId="77777777" w:rsidTr="009278F2">
        <w:tc>
          <w:tcPr>
            <w:tcW w:w="959" w:type="dxa"/>
          </w:tcPr>
          <w:p w14:paraId="7B073CC3" w14:textId="77777777" w:rsidR="001C72A8" w:rsidRPr="001D20DB" w:rsidRDefault="006F7CD0" w:rsidP="00273FDF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М09</w:t>
            </w:r>
            <w:r w:rsidR="00273F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74" w:type="dxa"/>
          </w:tcPr>
          <w:p w14:paraId="5FB2FDD9" w14:textId="77777777" w:rsidR="001C72A8" w:rsidRPr="00273FDF" w:rsidRDefault="001C72A8" w:rsidP="00991AF8">
            <w:pPr>
              <w:tabs>
                <w:tab w:val="left" w:pos="6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923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Математика</w:t>
            </w:r>
            <w:r w:rsidR="00273F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және</w:t>
            </w:r>
            <w:r w:rsidR="00273FDF" w:rsidRPr="00B923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Статистика</w:t>
            </w:r>
          </w:p>
        </w:tc>
      </w:tr>
    </w:tbl>
    <w:p w14:paraId="43ECCBE1" w14:textId="0D244F8F" w:rsidR="00DF0E14" w:rsidRDefault="00DF0E14" w:rsidP="001D20D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9278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E470E2">
        <w:rPr>
          <w:rFonts w:ascii="Times New Roman" w:hAnsi="Times New Roman" w:cs="Times New Roman"/>
          <w:sz w:val="28"/>
          <w:szCs w:val="24"/>
          <w:lang w:val="kk-KZ"/>
        </w:rPr>
        <w:t>Математикалық талдау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9278F2" w:rsidRPr="009278F2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6E564363" w14:textId="77777777" w:rsidR="009278F2" w:rsidRPr="009278F2" w:rsidRDefault="009278F2" w:rsidP="001D20D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134"/>
        <w:gridCol w:w="1134"/>
      </w:tblGrid>
      <w:tr w:rsidR="00DF0E14" w:rsidRPr="006E2510" w14:paraId="52E72175" w14:textId="77777777" w:rsidTr="00056A38">
        <w:tc>
          <w:tcPr>
            <w:tcW w:w="500" w:type="dxa"/>
            <w:vAlign w:val="center"/>
          </w:tcPr>
          <w:p w14:paraId="7E642632" w14:textId="77777777" w:rsidR="00DF0E14" w:rsidRPr="00056A38" w:rsidRDefault="00DF0E14" w:rsidP="001D20D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6A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2" w:type="dxa"/>
            <w:vAlign w:val="center"/>
          </w:tcPr>
          <w:p w14:paraId="631A4878" w14:textId="77777777" w:rsidR="00DF0E14" w:rsidRPr="00056A38" w:rsidRDefault="00DF0E14" w:rsidP="001D20DB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6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134" w:type="dxa"/>
            <w:vAlign w:val="center"/>
          </w:tcPr>
          <w:p w14:paraId="025B0AA0" w14:textId="77777777" w:rsidR="00DF0E14" w:rsidRPr="00056A38" w:rsidRDefault="00CB43BA" w:rsidP="001D20D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6A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="00785891" w:rsidRPr="00056A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56A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5891" w:rsidRPr="00056A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34" w:type="dxa"/>
          </w:tcPr>
          <w:p w14:paraId="79B3463B" w14:textId="77777777" w:rsidR="00785891" w:rsidRPr="00056A38" w:rsidRDefault="00785891" w:rsidP="001D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6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6D9A48C8" w14:textId="77777777" w:rsidR="00DF0E14" w:rsidRPr="00056A38" w:rsidRDefault="00785891" w:rsidP="001D2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6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DF0E14" w:rsidRPr="006E2510" w14:paraId="54D1DF4C" w14:textId="77777777" w:rsidTr="00056A38">
        <w:trPr>
          <w:trHeight w:val="303"/>
        </w:trPr>
        <w:tc>
          <w:tcPr>
            <w:tcW w:w="500" w:type="dxa"/>
            <w:vAlign w:val="center"/>
          </w:tcPr>
          <w:p w14:paraId="07FB68A3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662" w:type="dxa"/>
          </w:tcPr>
          <w:p w14:paraId="52E9F49A" w14:textId="77777777" w:rsidR="00DF0E14" w:rsidRPr="006E2510" w:rsidRDefault="001B6633" w:rsidP="001D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Жиын ұғымы. Жиындар теориясының негізгі ұғымдары. </w:t>
            </w: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Жиындарға жасалатын негізгі амалдар. Натурал, бүтін, рационал, иррационал, нақты сандар жиыны</w:t>
            </w:r>
          </w:p>
        </w:tc>
        <w:tc>
          <w:tcPr>
            <w:tcW w:w="1134" w:type="dxa"/>
            <w:vAlign w:val="center"/>
          </w:tcPr>
          <w:p w14:paraId="7459AB68" w14:textId="77777777" w:rsidR="00630277" w:rsidRPr="006E2510" w:rsidRDefault="00630277" w:rsidP="0063027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2F11B177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E14" w:rsidRPr="006E2510" w14:paraId="65B72D98" w14:textId="77777777" w:rsidTr="00056A38">
        <w:trPr>
          <w:trHeight w:val="309"/>
        </w:trPr>
        <w:tc>
          <w:tcPr>
            <w:tcW w:w="500" w:type="dxa"/>
            <w:vAlign w:val="center"/>
          </w:tcPr>
          <w:p w14:paraId="127041E0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779BEAFD" w14:textId="77777777" w:rsidR="00DF0E14" w:rsidRPr="00BA675C" w:rsidRDefault="001B6633" w:rsidP="001D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Сандық тізбектер. Сандық тізбек анықтамасы және олардың шегі. Ақырсыз аз шамалар. Монотонды тізбектер</w:t>
            </w:r>
            <w:r w:rsidRPr="00BA6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3392EA17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34" w:type="dxa"/>
            <w:vAlign w:val="center"/>
          </w:tcPr>
          <w:p w14:paraId="262B49B3" w14:textId="77777777"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14:paraId="34B621BC" w14:textId="77777777" w:rsidTr="00056A38">
        <w:trPr>
          <w:trHeight w:val="272"/>
        </w:trPr>
        <w:tc>
          <w:tcPr>
            <w:tcW w:w="500" w:type="dxa"/>
            <w:vAlign w:val="center"/>
          </w:tcPr>
          <w:p w14:paraId="3F5D0AB1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6F700668" w14:textId="77777777" w:rsidR="00DF0E14" w:rsidRPr="006E2510" w:rsidRDefault="001B6633" w:rsidP="001D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Функция және оның шегі. Функция, анықталу облысы, классификациясы. Кері және күрделі функция. Функция шегі. Тамаша шектер.</w:t>
            </w:r>
          </w:p>
        </w:tc>
        <w:tc>
          <w:tcPr>
            <w:tcW w:w="1134" w:type="dxa"/>
            <w:vAlign w:val="center"/>
          </w:tcPr>
          <w:p w14:paraId="37B2C961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34" w:type="dxa"/>
            <w:vAlign w:val="center"/>
          </w:tcPr>
          <w:p w14:paraId="60E462FB" w14:textId="77777777"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14:paraId="079267B3" w14:textId="77777777" w:rsidTr="00056A38">
        <w:trPr>
          <w:trHeight w:val="277"/>
        </w:trPr>
        <w:tc>
          <w:tcPr>
            <w:tcW w:w="500" w:type="dxa"/>
            <w:vAlign w:val="center"/>
          </w:tcPr>
          <w:p w14:paraId="4A38E803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04299635" w14:textId="77777777" w:rsidR="00DF0E14" w:rsidRPr="006E2510" w:rsidRDefault="001B6633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 үзіліссіздігі.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>Функция үзіліссіздігінің анықтамасы. Үзіліс нүктелері және олардың классификациясы.</w:t>
            </w:r>
          </w:p>
        </w:tc>
        <w:tc>
          <w:tcPr>
            <w:tcW w:w="1134" w:type="dxa"/>
            <w:vAlign w:val="center"/>
          </w:tcPr>
          <w:p w14:paraId="4A741DEF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34" w:type="dxa"/>
            <w:vAlign w:val="center"/>
          </w:tcPr>
          <w:p w14:paraId="63AD39E1" w14:textId="77777777"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14:paraId="58C380AA" w14:textId="77777777" w:rsidTr="00056A38">
        <w:trPr>
          <w:trHeight w:val="236"/>
        </w:trPr>
        <w:tc>
          <w:tcPr>
            <w:tcW w:w="500" w:type="dxa"/>
            <w:vAlign w:val="center"/>
          </w:tcPr>
          <w:p w14:paraId="16A0F447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37C80EC0" w14:textId="77777777" w:rsidR="00DF0E14" w:rsidRPr="006E2510" w:rsidRDefault="001B6633" w:rsidP="001D20DB">
            <w:pPr>
              <w:pStyle w:val="3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6E2510">
              <w:rPr>
                <w:sz w:val="28"/>
                <w:szCs w:val="28"/>
              </w:rPr>
              <w:t>Туынды</w:t>
            </w:r>
            <w:r w:rsidRPr="006E2510">
              <w:rPr>
                <w:sz w:val="28"/>
                <w:szCs w:val="28"/>
                <w:lang w:val="ru-RU"/>
              </w:rPr>
              <w:t>.</w:t>
            </w:r>
            <w:r w:rsidRPr="006E2510">
              <w:rPr>
                <w:sz w:val="28"/>
                <w:szCs w:val="28"/>
              </w:rPr>
              <w:t xml:space="preserve"> Функция туындысы, геометриялық, физикалық мағынасы. Элементар функциялар туындысы. Күрделі функция туындысы. Жоғары ретті туынды. </w:t>
            </w:r>
          </w:p>
        </w:tc>
        <w:tc>
          <w:tcPr>
            <w:tcW w:w="1134" w:type="dxa"/>
            <w:vAlign w:val="center"/>
          </w:tcPr>
          <w:p w14:paraId="10EAB61E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134" w:type="dxa"/>
            <w:vAlign w:val="center"/>
          </w:tcPr>
          <w:p w14:paraId="175952A0" w14:textId="77777777"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14:paraId="33286641" w14:textId="77777777" w:rsidTr="00056A38">
        <w:trPr>
          <w:trHeight w:val="269"/>
        </w:trPr>
        <w:tc>
          <w:tcPr>
            <w:tcW w:w="500" w:type="dxa"/>
            <w:vAlign w:val="center"/>
          </w:tcPr>
          <w:p w14:paraId="5F2BF0F8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33C8338F" w14:textId="77777777" w:rsidR="00DF0E14" w:rsidRPr="006E2510" w:rsidRDefault="001B6633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 дифференциалы. Туынды қолданыстары. Функция дифференциалының жуықтап есептеудегі қолданысы.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 xml:space="preserve">Лопиталь ережесін қолданып шек есептеу. </w:t>
            </w:r>
          </w:p>
        </w:tc>
        <w:tc>
          <w:tcPr>
            <w:tcW w:w="1134" w:type="dxa"/>
            <w:vAlign w:val="center"/>
          </w:tcPr>
          <w:p w14:paraId="226ECA25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A,B,C</w:t>
            </w:r>
          </w:p>
        </w:tc>
        <w:tc>
          <w:tcPr>
            <w:tcW w:w="1134" w:type="dxa"/>
            <w:vAlign w:val="center"/>
          </w:tcPr>
          <w:p w14:paraId="0F4DB513" w14:textId="77777777"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0E14" w:rsidRPr="006E2510" w14:paraId="700B98D1" w14:textId="77777777" w:rsidTr="00056A38">
        <w:trPr>
          <w:trHeight w:val="230"/>
        </w:trPr>
        <w:tc>
          <w:tcPr>
            <w:tcW w:w="500" w:type="dxa"/>
            <w:vAlign w:val="center"/>
          </w:tcPr>
          <w:p w14:paraId="2FE7A8FA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654A3EBB" w14:textId="77777777" w:rsidR="00DF0E14" w:rsidRPr="006E2510" w:rsidRDefault="00A613F6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Функцияны туынды көмегімен зерттеу.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 xml:space="preserve">Функцияның өсу, кему аралықтары. Экстремумдары. Функция дөңестігі, иілу нүктелері. Асимтоталары. </w:t>
            </w:r>
          </w:p>
        </w:tc>
        <w:tc>
          <w:tcPr>
            <w:tcW w:w="1134" w:type="dxa"/>
            <w:vAlign w:val="center"/>
          </w:tcPr>
          <w:p w14:paraId="6C5589D0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A,B,C</w:t>
            </w:r>
          </w:p>
        </w:tc>
        <w:tc>
          <w:tcPr>
            <w:tcW w:w="1134" w:type="dxa"/>
            <w:vAlign w:val="center"/>
          </w:tcPr>
          <w:p w14:paraId="2894D066" w14:textId="77777777" w:rsidR="0098078D" w:rsidRPr="006E2510" w:rsidRDefault="00630277" w:rsidP="0098078D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6E2510">
              <w:rPr>
                <w:sz w:val="28"/>
                <w:szCs w:val="28"/>
                <w:lang w:val="en-US"/>
              </w:rPr>
              <w:t>3</w:t>
            </w:r>
          </w:p>
        </w:tc>
      </w:tr>
      <w:tr w:rsidR="00DF0E14" w:rsidRPr="006E2510" w14:paraId="07D22BB8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07F279DF" w14:textId="77777777"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7C3A21DF" w14:textId="77777777" w:rsidR="00DF0E14" w:rsidRPr="00BA675C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E2510">
              <w:rPr>
                <w:sz w:val="28"/>
                <w:szCs w:val="28"/>
              </w:rPr>
              <w:t>Анықталмаған интегралдар</w:t>
            </w:r>
            <w:r w:rsidRPr="006E2510">
              <w:rPr>
                <w:sz w:val="28"/>
                <w:szCs w:val="28"/>
                <w:lang w:val="ru-RU"/>
              </w:rPr>
              <w:t>.</w:t>
            </w:r>
            <w:r w:rsidRPr="006E2510">
              <w:rPr>
                <w:sz w:val="28"/>
                <w:szCs w:val="28"/>
              </w:rPr>
              <w:t xml:space="preserve"> Алғашқы функция. Анықталмаған интегралдар және интегралдау әдістері. Рационал функцияларды интегралдау. </w:t>
            </w:r>
          </w:p>
        </w:tc>
        <w:tc>
          <w:tcPr>
            <w:tcW w:w="1134" w:type="dxa"/>
            <w:vAlign w:val="center"/>
          </w:tcPr>
          <w:p w14:paraId="5D325B40" w14:textId="77777777" w:rsidR="00DF0E14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A,B,C</w:t>
            </w:r>
          </w:p>
        </w:tc>
        <w:tc>
          <w:tcPr>
            <w:tcW w:w="1134" w:type="dxa"/>
            <w:vAlign w:val="center"/>
          </w:tcPr>
          <w:p w14:paraId="6FE38E2C" w14:textId="77777777" w:rsidR="00DF0E14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613F6" w:rsidRPr="006E2510" w14:paraId="418F0645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24E3DD87" w14:textId="77777777"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62" w:type="dxa"/>
          </w:tcPr>
          <w:p w14:paraId="54B659E9" w14:textId="77777777"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6E2510">
              <w:rPr>
                <w:sz w:val="28"/>
                <w:szCs w:val="28"/>
              </w:rPr>
              <w:t xml:space="preserve">Анықталған интеграл және оның қолданулары. Анықталған интегралдың кейбір физикалық және геометриялық қолданылуы. Аудан есептеу. Қисық </w:t>
            </w:r>
            <w:r w:rsidRPr="006E2510">
              <w:rPr>
                <w:sz w:val="28"/>
                <w:szCs w:val="28"/>
              </w:rPr>
              <w:lastRenderedPageBreak/>
              <w:t>сызық ұзындығы. Айналу денесінің көлемі.</w:t>
            </w:r>
          </w:p>
        </w:tc>
        <w:tc>
          <w:tcPr>
            <w:tcW w:w="1134" w:type="dxa"/>
            <w:vAlign w:val="center"/>
          </w:tcPr>
          <w:p w14:paraId="72A41FA0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B,C</w:t>
            </w:r>
          </w:p>
        </w:tc>
        <w:tc>
          <w:tcPr>
            <w:tcW w:w="1134" w:type="dxa"/>
            <w:vAlign w:val="center"/>
          </w:tcPr>
          <w:p w14:paraId="1D5E311E" w14:textId="77777777" w:rsidR="0098078D" w:rsidRPr="006E2510" w:rsidRDefault="00630277" w:rsidP="0063027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14:paraId="0A48EC47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26F04BA7" w14:textId="77777777"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6662" w:type="dxa"/>
          </w:tcPr>
          <w:p w14:paraId="6B92FD30" w14:textId="77777777"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E2510">
              <w:rPr>
                <w:sz w:val="28"/>
                <w:szCs w:val="28"/>
              </w:rPr>
              <w:t>Сандық қатарлар. Сандық қатардың жинақталу белгілері. Сандық қатардың жинақталуының Даламбер, Коши, белгілері.</w:t>
            </w:r>
          </w:p>
        </w:tc>
        <w:tc>
          <w:tcPr>
            <w:tcW w:w="1134" w:type="dxa"/>
            <w:vAlign w:val="center"/>
          </w:tcPr>
          <w:p w14:paraId="01080B22" w14:textId="77777777"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</w:t>
            </w:r>
          </w:p>
        </w:tc>
        <w:tc>
          <w:tcPr>
            <w:tcW w:w="1134" w:type="dxa"/>
            <w:vAlign w:val="center"/>
          </w:tcPr>
          <w:p w14:paraId="2C9FD206" w14:textId="77777777" w:rsidR="00A613F6" w:rsidRPr="006E2510" w:rsidRDefault="00630277" w:rsidP="00980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14:paraId="4D98B8DA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2A9D1255" w14:textId="77777777"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662" w:type="dxa"/>
          </w:tcPr>
          <w:p w14:paraId="66D5215A" w14:textId="77777777" w:rsidR="00A613F6" w:rsidRPr="006E2510" w:rsidRDefault="00A613F6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Таңбасы ауыспалы қатарлар. Абсолют және шартты жинақты қатарлар.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>Таңбасы кезектесіп келген қатардың жинақталуының Лейбниц белгісі.</w:t>
            </w:r>
          </w:p>
        </w:tc>
        <w:tc>
          <w:tcPr>
            <w:tcW w:w="1134" w:type="dxa"/>
            <w:vAlign w:val="center"/>
          </w:tcPr>
          <w:p w14:paraId="196D736B" w14:textId="77777777"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1134" w:type="dxa"/>
            <w:vAlign w:val="center"/>
          </w:tcPr>
          <w:p w14:paraId="16F19974" w14:textId="77777777"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14:paraId="108E0365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76F8687F" w14:textId="77777777"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62" w:type="dxa"/>
          </w:tcPr>
          <w:p w14:paraId="32CDC028" w14:textId="77777777" w:rsidR="00A613F6" w:rsidRPr="00BA675C" w:rsidRDefault="00A613F6" w:rsidP="00BA675C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67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Дәрежелік қатарлар. </w:t>
            </w:r>
            <w:r w:rsidRPr="00BA675C">
              <w:rPr>
                <w:rFonts w:ascii="Times New Roman" w:hAnsi="Times New Roman"/>
                <w:sz w:val="28"/>
                <w:szCs w:val="28"/>
              </w:rPr>
              <w:t>Функцияларды дәрежелік қатарға жіктеу</w:t>
            </w:r>
          </w:p>
        </w:tc>
        <w:tc>
          <w:tcPr>
            <w:tcW w:w="1134" w:type="dxa"/>
            <w:vAlign w:val="center"/>
          </w:tcPr>
          <w:p w14:paraId="1A51874A" w14:textId="77777777"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1134" w:type="dxa"/>
            <w:vAlign w:val="center"/>
          </w:tcPr>
          <w:p w14:paraId="44BFE3AB" w14:textId="77777777"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14:paraId="3D30FBBB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3324FF3A" w14:textId="77777777"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662" w:type="dxa"/>
          </w:tcPr>
          <w:p w14:paraId="2D601D20" w14:textId="77777777" w:rsidR="00A613F6" w:rsidRPr="006E2510" w:rsidRDefault="00A613F6" w:rsidP="001D20DB">
            <w:pPr>
              <w:pStyle w:val="TableParagraph"/>
              <w:ind w:left="0"/>
              <w:jc w:val="left"/>
              <w:rPr>
                <w:sz w:val="28"/>
                <w:szCs w:val="28"/>
                <w:lang w:val="kk-KZ"/>
              </w:rPr>
            </w:pPr>
            <w:r w:rsidRPr="006E2510">
              <w:rPr>
                <w:sz w:val="28"/>
                <w:szCs w:val="28"/>
                <w:lang w:val="kk-KZ"/>
              </w:rPr>
              <w:t xml:space="preserve">Екі айнымалыдан тәуелді функция анықтамасы, анықталу облысы. Деңгейлік сызықтар. </w:t>
            </w:r>
          </w:p>
        </w:tc>
        <w:tc>
          <w:tcPr>
            <w:tcW w:w="1134" w:type="dxa"/>
            <w:vAlign w:val="center"/>
          </w:tcPr>
          <w:p w14:paraId="5B4A3249" w14:textId="77777777"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1134" w:type="dxa"/>
            <w:vAlign w:val="center"/>
          </w:tcPr>
          <w:p w14:paraId="4877F64E" w14:textId="77777777"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14:paraId="79FC293E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1B361645" w14:textId="77777777"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662" w:type="dxa"/>
          </w:tcPr>
          <w:p w14:paraId="050106AC" w14:textId="77777777"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6E2510">
              <w:rPr>
                <w:sz w:val="28"/>
                <w:szCs w:val="28"/>
              </w:rPr>
              <w:t>Дербес туындылар мен толық дифференциал</w:t>
            </w:r>
            <w:r w:rsidRPr="006E2510">
              <w:rPr>
                <w:sz w:val="28"/>
                <w:szCs w:val="28"/>
                <w:lang w:val="ru-RU"/>
              </w:rPr>
              <w:t>.</w:t>
            </w:r>
            <w:r w:rsidRPr="006E2510">
              <w:rPr>
                <w:sz w:val="28"/>
                <w:szCs w:val="28"/>
              </w:rPr>
              <w:t xml:space="preserve"> Жоғарғы ретті туындылар. </w:t>
            </w:r>
          </w:p>
        </w:tc>
        <w:tc>
          <w:tcPr>
            <w:tcW w:w="1134" w:type="dxa"/>
            <w:vAlign w:val="center"/>
          </w:tcPr>
          <w:p w14:paraId="1369B167" w14:textId="77777777"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14:paraId="58C789BE" w14:textId="77777777"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13F6" w:rsidRPr="006E2510" w14:paraId="65BF9B4D" w14:textId="77777777" w:rsidTr="00056A38">
        <w:trPr>
          <w:trHeight w:val="375"/>
        </w:trPr>
        <w:tc>
          <w:tcPr>
            <w:tcW w:w="500" w:type="dxa"/>
            <w:vAlign w:val="center"/>
          </w:tcPr>
          <w:p w14:paraId="59C72CF4" w14:textId="77777777"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662" w:type="dxa"/>
          </w:tcPr>
          <w:p w14:paraId="4914692D" w14:textId="77777777"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E2510">
              <w:rPr>
                <w:sz w:val="28"/>
                <w:szCs w:val="28"/>
              </w:rPr>
              <w:t>Көп</w:t>
            </w:r>
            <w:r w:rsidRPr="006E2510">
              <w:rPr>
                <w:sz w:val="28"/>
                <w:szCs w:val="28"/>
                <w:lang w:val="en-US"/>
              </w:rPr>
              <w:t xml:space="preserve"> </w:t>
            </w:r>
            <w:r w:rsidRPr="006E2510">
              <w:rPr>
                <w:sz w:val="28"/>
                <w:szCs w:val="28"/>
              </w:rPr>
              <w:t>айнымалы</w:t>
            </w:r>
            <w:r w:rsidRPr="006E2510">
              <w:rPr>
                <w:sz w:val="28"/>
                <w:szCs w:val="28"/>
                <w:lang w:val="en-US"/>
              </w:rPr>
              <w:t xml:space="preserve"> </w:t>
            </w:r>
            <w:r w:rsidRPr="006E2510">
              <w:rPr>
                <w:sz w:val="28"/>
                <w:szCs w:val="28"/>
              </w:rPr>
              <w:t>функцияның</w:t>
            </w:r>
            <w:r w:rsidRPr="006E2510">
              <w:rPr>
                <w:sz w:val="28"/>
                <w:szCs w:val="28"/>
                <w:lang w:val="en-US"/>
              </w:rPr>
              <w:t xml:space="preserve"> </w:t>
            </w:r>
            <w:r w:rsidRPr="006E2510">
              <w:rPr>
                <w:sz w:val="28"/>
                <w:szCs w:val="28"/>
              </w:rPr>
              <w:t>экстремумы</w:t>
            </w:r>
            <w:r w:rsidRPr="006E2510">
              <w:rPr>
                <w:sz w:val="28"/>
                <w:szCs w:val="28"/>
                <w:lang w:val="en-US"/>
              </w:rPr>
              <w:t xml:space="preserve">. </w:t>
            </w:r>
            <w:r w:rsidRPr="006E2510">
              <w:rPr>
                <w:sz w:val="28"/>
                <w:szCs w:val="28"/>
              </w:rPr>
              <w:t>Бағыт бойынша туынды. Градиент.</w:t>
            </w:r>
          </w:p>
        </w:tc>
        <w:tc>
          <w:tcPr>
            <w:tcW w:w="1134" w:type="dxa"/>
            <w:vAlign w:val="center"/>
          </w:tcPr>
          <w:p w14:paraId="2F13C9B3" w14:textId="77777777"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14:paraId="252DB684" w14:textId="77777777"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0E14" w:rsidRPr="006E2510" w14:paraId="72E6FFD1" w14:textId="77777777" w:rsidTr="00056A38">
        <w:trPr>
          <w:trHeight w:val="553"/>
        </w:trPr>
        <w:tc>
          <w:tcPr>
            <w:tcW w:w="7162" w:type="dxa"/>
            <w:gridSpan w:val="2"/>
            <w:vAlign w:val="center"/>
          </w:tcPr>
          <w:p w14:paraId="02B5BF67" w14:textId="77777777" w:rsidR="00DF0E14" w:rsidRPr="006E2510" w:rsidRDefault="00DF0E14" w:rsidP="004842CE">
            <w:pPr>
              <w:pStyle w:val="1"/>
              <w:rPr>
                <w:sz w:val="28"/>
                <w:szCs w:val="28"/>
              </w:rPr>
            </w:pPr>
            <w:r w:rsidRPr="006E2510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268" w:type="dxa"/>
            <w:gridSpan w:val="2"/>
            <w:vAlign w:val="center"/>
          </w:tcPr>
          <w:p w14:paraId="117C9183" w14:textId="77777777" w:rsidR="00DF0E14" w:rsidRPr="006E2510" w:rsidRDefault="00DF0E14" w:rsidP="00BA675C">
            <w:pPr>
              <w:ind w:left="14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5F6CB267" w14:textId="77777777" w:rsidR="00EC06C6" w:rsidRDefault="00EC06C6" w:rsidP="00DF0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2F0F2BC" w14:textId="16809F51" w:rsidR="00390543" w:rsidRPr="001D20DB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16ABD" w:rsidRPr="00EC06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16ABD" w:rsidRPr="00F3286F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мазмұны Математикалық талдау пәнінің фундаменталді тарауларының мазмұнын береді. Осы мазмұнды меңгерген талапкер магистратурада  білім алуға қабілетті.</w:t>
      </w:r>
    </w:p>
    <w:p w14:paraId="109CC8E0" w14:textId="77777777" w:rsidR="00DF0E14" w:rsidRPr="00F3286F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9D30427" w14:textId="77777777" w:rsidR="001E5CBD" w:rsidRPr="001D20DB" w:rsidRDefault="00DF0E14" w:rsidP="00DF0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14:paraId="5F5330A5" w14:textId="77777777" w:rsidR="00DF0E14" w:rsidRPr="00F3286F" w:rsidRDefault="00DF0E14" w:rsidP="00DF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157E1A09" w14:textId="77777777" w:rsidR="00DF0E14" w:rsidRPr="00F3286F" w:rsidRDefault="00DF0E14" w:rsidP="001D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21B99AEC" w14:textId="77777777" w:rsidR="00DF0E14" w:rsidRPr="00F3286F" w:rsidRDefault="00DF0E14" w:rsidP="001D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6879066E" w14:textId="77777777" w:rsidR="00DF0E14" w:rsidRPr="00BA675C" w:rsidRDefault="00BA675C" w:rsidP="00BA67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жеңіл (A) – 9</w:t>
      </w:r>
      <w:r w:rsidR="00C37E00" w:rsidRPr="00BA67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тапсырма (30%);</w:t>
      </w:r>
    </w:p>
    <w:p w14:paraId="05F89ABB" w14:textId="77777777" w:rsidR="00DF0E14" w:rsidRPr="00BA675C" w:rsidRDefault="00BA675C" w:rsidP="00BA67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орташа (B) – 12 тапсырма (40%);</w:t>
      </w:r>
    </w:p>
    <w:p w14:paraId="2D54B992" w14:textId="77777777" w:rsidR="001E5CBD" w:rsidRPr="00BA675C" w:rsidRDefault="00BA675C" w:rsidP="00BA67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қиын (C) – 9 тапсырма (30%).</w:t>
      </w:r>
    </w:p>
    <w:p w14:paraId="265FF460" w14:textId="77777777" w:rsidR="00DF0E14" w:rsidRPr="00BA675C" w:rsidRDefault="00DF0E14" w:rsidP="00DF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75C">
        <w:rPr>
          <w:rFonts w:ascii="Times New Roman" w:hAnsi="Times New Roman" w:cs="Times New Roman"/>
          <w:b/>
          <w:sz w:val="28"/>
          <w:szCs w:val="28"/>
          <w:lang w:val="kk-KZ"/>
        </w:rPr>
        <w:t>7. Тапсырма</w:t>
      </w:r>
      <w:r w:rsidR="00040F49" w:rsidRPr="00BA67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675C">
        <w:rPr>
          <w:rFonts w:ascii="Times New Roman" w:hAnsi="Times New Roman" w:cs="Times New Roman"/>
          <w:b/>
          <w:sz w:val="28"/>
          <w:szCs w:val="28"/>
          <w:lang w:val="kk-KZ"/>
        </w:rPr>
        <w:t>формасы:</w:t>
      </w:r>
    </w:p>
    <w:p w14:paraId="4A2ED4A6" w14:textId="77777777" w:rsidR="001E5CBD" w:rsidRPr="001D20DB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14:paraId="01A0D2FA" w14:textId="77777777" w:rsidR="00DF0E14" w:rsidRPr="00F3286F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F328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1CA7F2A" w14:textId="77777777" w:rsidR="00F3286F" w:rsidRPr="001D20DB" w:rsidRDefault="00DF0E14" w:rsidP="001D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F3286F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F3286F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</w:t>
      </w:r>
      <w:r w:rsidR="00BA675C" w:rsidRPr="00BA675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Pr="00F3286F">
        <w:rPr>
          <w:rFonts w:ascii="Times New Roman" w:hAnsi="Times New Roman" w:cs="Times New Roman"/>
          <w:sz w:val="28"/>
          <w:szCs w:val="28"/>
          <w:lang w:eastAsia="ko-KR"/>
        </w:rPr>
        <w:t xml:space="preserve"> 0 балл беріледі. </w:t>
      </w:r>
    </w:p>
    <w:p w14:paraId="207D2688" w14:textId="77777777" w:rsidR="006551F6" w:rsidRDefault="006551F6" w:rsidP="00F32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3286F">
        <w:rPr>
          <w:rFonts w:ascii="Times New Roman" w:hAnsi="Times New Roman" w:cs="Times New Roman"/>
          <w:b/>
          <w:sz w:val="28"/>
          <w:szCs w:val="28"/>
        </w:rPr>
        <w:t xml:space="preserve"> Ұсынылатын әдебиеттер тізімі:</w:t>
      </w:r>
    </w:p>
    <w:p w14:paraId="7C3BFE31" w14:textId="77777777" w:rsidR="006E2510" w:rsidRPr="006E2510" w:rsidRDefault="006E2510" w:rsidP="00F32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24938AA3" w14:textId="77777777" w:rsidR="00BA675C" w:rsidRPr="00F9698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bCs/>
          <w:sz w:val="28"/>
          <w:szCs w:val="28"/>
        </w:rPr>
        <w:t>1.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698F">
        <w:rPr>
          <w:rFonts w:ascii="Times New Roman" w:hAnsi="Times New Roman" w:cs="Times New Roman"/>
          <w:sz w:val="28"/>
          <w:szCs w:val="28"/>
        </w:rPr>
        <w:t>Кудрявцев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98F">
        <w:rPr>
          <w:rFonts w:ascii="Times New Roman" w:hAnsi="Times New Roman" w:cs="Times New Roman"/>
          <w:sz w:val="28"/>
          <w:szCs w:val="28"/>
        </w:rPr>
        <w:t>Л.Д. Краткий курс математического анализа: в 2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8F">
        <w:rPr>
          <w:rFonts w:ascii="Times New Roman" w:hAnsi="Times New Roman" w:cs="Times New Roman"/>
          <w:sz w:val="28"/>
          <w:szCs w:val="28"/>
        </w:rPr>
        <w:t>/ Л.Д.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98F">
        <w:rPr>
          <w:rFonts w:ascii="Times New Roman" w:hAnsi="Times New Roman" w:cs="Times New Roman"/>
          <w:sz w:val="28"/>
          <w:szCs w:val="28"/>
        </w:rPr>
        <w:t xml:space="preserve">Кудрявцев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698F">
        <w:rPr>
          <w:rFonts w:ascii="Times New Roman" w:hAnsi="Times New Roman" w:cs="Times New Roman"/>
          <w:sz w:val="28"/>
          <w:szCs w:val="28"/>
        </w:rPr>
        <w:t xml:space="preserve"> 3-е изд. перераб.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698F">
        <w:rPr>
          <w:rFonts w:ascii="Times New Roman" w:hAnsi="Times New Roman" w:cs="Times New Roman"/>
          <w:sz w:val="28"/>
          <w:szCs w:val="28"/>
        </w:rPr>
        <w:t xml:space="preserve"> М.: Физматлит, 2008. Т.1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</w:rPr>
        <w:t>399 с. Т.2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– </w:t>
      </w:r>
      <w:r w:rsidRPr="00F9698F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</w:rPr>
        <w:t>424 с</w:t>
      </w:r>
    </w:p>
    <w:p w14:paraId="4B3A4F94" w14:textId="77777777" w:rsidR="00BA675C" w:rsidRPr="006075F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2.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Темірғалиев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Н. Математикалық анализ. 1, 2, 3 бөлім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Алматы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Ана тілі,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1991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2005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170BBBBB" w14:textId="77777777" w:rsidR="00BA675C" w:rsidRPr="006075F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3.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Salas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S., Etgen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G., Hille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E. Calculus: One and Several Variables; Wiley 10 edition, 2006.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1168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p</w:t>
      </w:r>
    </w:p>
    <w:p w14:paraId="382DBC0B" w14:textId="77777777" w:rsidR="00BA675C" w:rsidRPr="006E29F3" w:rsidRDefault="00BA675C" w:rsidP="00BA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Демидович Б.П. Сборник задач и упражнений по математическому анализу. М.: – 2006.</w:t>
      </w:r>
    </w:p>
    <w:p w14:paraId="4D93B3EF" w14:textId="77777777" w:rsidR="00D16ABD" w:rsidRPr="00F3286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математическому анализу. В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Том 1. Предел. Непрерывность. Дифференцируемость: Учебное пособие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ФИЗМАТЛИТ,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AABAB" w14:textId="77777777" w:rsidR="00DF0E14" w:rsidRPr="00BA675C" w:rsidRDefault="006E2510" w:rsidP="00DF0E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675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14:paraId="3548A2C7" w14:textId="7B03F20D" w:rsidR="00BA675C" w:rsidRPr="006E29F3" w:rsidRDefault="00EC06C6" w:rsidP="00BA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BA675C"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5C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Позняк Э.Г.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5C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математического анализа: В 2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х ч. Часть I: учебник для вузов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ФИЗМАТЛИТ, 2009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97619" w14:textId="32C39F13" w:rsidR="00BA675C" w:rsidRPr="006E29F3" w:rsidRDefault="00EC06C6" w:rsidP="00BA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75C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BA675C" w:rsidRPr="006075FF">
        <w:rPr>
          <w:sz w:val="28"/>
          <w:szCs w:val="28"/>
        </w:rPr>
        <w:t> 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Г.И., Садовничий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В.А., Чубариков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Лекции по математическому анализу. Изд</w:t>
      </w:r>
      <w:r w:rsidR="00BA675C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механико-математического факультета МГУ, 1995, ч.2 –1997, ч.9 –1997, ч.4 –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473B4" w14:textId="2A16504C" w:rsidR="00BA675C" w:rsidRPr="006E29F3" w:rsidRDefault="00EC06C6" w:rsidP="00BA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75C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О.Н.,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С.Ю.,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математическому анализу: Учебное пособие</w:t>
      </w:r>
      <w:r w:rsidR="00BA675C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Прометей, 2014.</w:t>
      </w:r>
    </w:p>
    <w:p w14:paraId="62E772F7" w14:textId="3D0B4EEE" w:rsidR="00BA675C" w:rsidRDefault="00EC06C6" w:rsidP="00BA67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4</w:t>
      </w:r>
      <w:r w:rsidR="00BA675C" w:rsidRPr="00F9698F">
        <w:rPr>
          <w:rFonts w:ascii="Times New Roman" w:hAnsi="Times New Roman" w:cs="Times New Roman"/>
          <w:sz w:val="28"/>
          <w:szCs w:val="28"/>
          <w:lang w:eastAsia="ko-KR"/>
        </w:rPr>
        <w:t>. Виноградова</w:t>
      </w:r>
      <w:r w:rsidR="00BA675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BA675C"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И.А., </w:t>
      </w:r>
      <w:r w:rsidR="00BA675C" w:rsidRPr="00F9698F">
        <w:rPr>
          <w:rFonts w:ascii="Times New Roman" w:hAnsi="Times New Roman" w:cs="Times New Roman"/>
          <w:color w:val="000000"/>
          <w:sz w:val="28"/>
          <w:szCs w:val="28"/>
        </w:rPr>
        <w:t>Олехник</w:t>
      </w:r>
      <w:r w:rsidR="00BA67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75C" w:rsidRPr="00F9698F">
        <w:rPr>
          <w:rFonts w:ascii="Times New Roman" w:hAnsi="Times New Roman" w:cs="Times New Roman"/>
          <w:sz w:val="28"/>
          <w:szCs w:val="28"/>
          <w:lang w:eastAsia="ko-KR"/>
        </w:rPr>
        <w:t>С.Н.</w:t>
      </w:r>
      <w:r w:rsidR="00BA675C" w:rsidRPr="00F9698F">
        <w:rPr>
          <w:rFonts w:ascii="Times New Roman" w:hAnsi="Times New Roman" w:cs="Times New Roman"/>
          <w:color w:val="000000"/>
          <w:sz w:val="28"/>
          <w:szCs w:val="28"/>
        </w:rPr>
        <w:t>, Садовничий</w:t>
      </w:r>
      <w:r w:rsidR="00BA67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75C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В.А., Математический анализ в задачах и упражнениях. Учеб. пособие. </w:t>
      </w:r>
      <w:r w:rsidR="00BA67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A675C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М.: Изд-во Моск. ун-та, 1991. </w:t>
      </w:r>
      <w:r w:rsidR="00BA67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A675C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352 с.</w:t>
      </w:r>
      <w:bookmarkStart w:id="0" w:name="_GoBack"/>
      <w:bookmarkEnd w:id="0"/>
    </w:p>
    <w:sectPr w:rsidR="00BA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0F49"/>
    <w:rsid w:val="00051C82"/>
    <w:rsid w:val="00056A38"/>
    <w:rsid w:val="0007657B"/>
    <w:rsid w:val="001007B5"/>
    <w:rsid w:val="001028F7"/>
    <w:rsid w:val="00104BC6"/>
    <w:rsid w:val="00143D53"/>
    <w:rsid w:val="0018019C"/>
    <w:rsid w:val="001B6633"/>
    <w:rsid w:val="001C72A8"/>
    <w:rsid w:val="001D20DB"/>
    <w:rsid w:val="001E5CBD"/>
    <w:rsid w:val="001F67F0"/>
    <w:rsid w:val="00263701"/>
    <w:rsid w:val="00273FDF"/>
    <w:rsid w:val="00293A4B"/>
    <w:rsid w:val="002C5DCD"/>
    <w:rsid w:val="002C703A"/>
    <w:rsid w:val="0032131D"/>
    <w:rsid w:val="00390543"/>
    <w:rsid w:val="00442973"/>
    <w:rsid w:val="00446DB4"/>
    <w:rsid w:val="004C6215"/>
    <w:rsid w:val="0052514E"/>
    <w:rsid w:val="00586BC2"/>
    <w:rsid w:val="005C6B8B"/>
    <w:rsid w:val="00630277"/>
    <w:rsid w:val="006551F6"/>
    <w:rsid w:val="00660688"/>
    <w:rsid w:val="00660A51"/>
    <w:rsid w:val="00662B9C"/>
    <w:rsid w:val="006B0B74"/>
    <w:rsid w:val="006C08F9"/>
    <w:rsid w:val="006C6054"/>
    <w:rsid w:val="006E2510"/>
    <w:rsid w:val="006F7CD0"/>
    <w:rsid w:val="007026DE"/>
    <w:rsid w:val="00735AF5"/>
    <w:rsid w:val="00761CE9"/>
    <w:rsid w:val="00770FC7"/>
    <w:rsid w:val="007728AD"/>
    <w:rsid w:val="007841EF"/>
    <w:rsid w:val="00785891"/>
    <w:rsid w:val="007F2D5B"/>
    <w:rsid w:val="00813BBC"/>
    <w:rsid w:val="00871F1F"/>
    <w:rsid w:val="008B3313"/>
    <w:rsid w:val="008C33F6"/>
    <w:rsid w:val="009278F2"/>
    <w:rsid w:val="00936500"/>
    <w:rsid w:val="0098078D"/>
    <w:rsid w:val="009935F5"/>
    <w:rsid w:val="00A52570"/>
    <w:rsid w:val="00A61380"/>
    <w:rsid w:val="00A613F6"/>
    <w:rsid w:val="00B25A73"/>
    <w:rsid w:val="00B30586"/>
    <w:rsid w:val="00B829E6"/>
    <w:rsid w:val="00B9305A"/>
    <w:rsid w:val="00B973ED"/>
    <w:rsid w:val="00BA675C"/>
    <w:rsid w:val="00BB7185"/>
    <w:rsid w:val="00BE34B8"/>
    <w:rsid w:val="00BF047C"/>
    <w:rsid w:val="00C264C2"/>
    <w:rsid w:val="00C3104F"/>
    <w:rsid w:val="00C37E00"/>
    <w:rsid w:val="00C37EAE"/>
    <w:rsid w:val="00CB43BA"/>
    <w:rsid w:val="00D04BD3"/>
    <w:rsid w:val="00D1474D"/>
    <w:rsid w:val="00D16ABD"/>
    <w:rsid w:val="00D31F20"/>
    <w:rsid w:val="00DF0E14"/>
    <w:rsid w:val="00DF18EC"/>
    <w:rsid w:val="00E470E2"/>
    <w:rsid w:val="00EB2022"/>
    <w:rsid w:val="00EC06C6"/>
    <w:rsid w:val="00ED76F2"/>
    <w:rsid w:val="00F3286F"/>
    <w:rsid w:val="00F63E8F"/>
    <w:rsid w:val="00FB4329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3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3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613F6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A6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3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613F6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A6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26</cp:revision>
  <cp:lastPrinted>2022-01-28T07:57:00Z</cp:lastPrinted>
  <dcterms:created xsi:type="dcterms:W3CDTF">2018-12-24T08:55:00Z</dcterms:created>
  <dcterms:modified xsi:type="dcterms:W3CDTF">2024-05-29T14:28:00Z</dcterms:modified>
</cp:coreProperties>
</file>