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1D" w:rsidRPr="00472B52" w:rsidRDefault="00C52B1D" w:rsidP="00C52B1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C52B1D" w:rsidRDefault="00C52B1D" w:rsidP="00C52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Гидравлика </w:t>
      </w:r>
      <w:r w:rsidR="000227CB">
        <w:rPr>
          <w:rFonts w:ascii="Times New Roman" w:hAnsi="Times New Roman"/>
          <w:b/>
          <w:sz w:val="28"/>
          <w:szCs w:val="28"/>
          <w:lang w:val="kk-KZ"/>
        </w:rPr>
        <w:t>1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52B1D" w:rsidRDefault="00C52B1D" w:rsidP="00C52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C52B1D" w:rsidRPr="0043663E" w:rsidRDefault="00C52B1D" w:rsidP="00C52B1D">
      <w:pPr>
        <w:widowControl w:val="0"/>
        <w:tabs>
          <w:tab w:val="left" w:pos="709"/>
        </w:tabs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C52B1D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b/>
          <w:bCs/>
          <w:sz w:val="28"/>
          <w:szCs w:val="28"/>
        </w:rPr>
        <w:t xml:space="preserve">1. Цель составления: </w:t>
      </w:r>
      <w:r w:rsidRPr="0043663E">
        <w:rPr>
          <w:rFonts w:ascii="Times New Roman" w:hAnsi="Times New Roman" w:cs="Times New Roman"/>
          <w:sz w:val="28"/>
          <w:szCs w:val="28"/>
        </w:rPr>
        <w:t>Определение способности продолжать обучение в организациях реализующих программы послевузовского образования  Республики Казахстан.</w:t>
      </w:r>
    </w:p>
    <w:p w:rsidR="00C52B1D" w:rsidRPr="0043663E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1D" w:rsidRPr="0043663E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b/>
          <w:bCs/>
          <w:sz w:val="28"/>
          <w:szCs w:val="28"/>
        </w:rPr>
        <w:t xml:space="preserve">2.Задачи: </w:t>
      </w:r>
      <w:r w:rsidRPr="0043663E">
        <w:rPr>
          <w:rFonts w:ascii="Times New Roman" w:hAnsi="Times New Roman" w:cs="Times New Roman"/>
          <w:sz w:val="28"/>
          <w:szCs w:val="28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277"/>
      </w:tblGrid>
      <w:tr w:rsidR="00C52B1D" w:rsidRPr="0043663E" w:rsidTr="00586B97">
        <w:trPr>
          <w:cantSplit/>
          <w:trHeight w:val="1084"/>
        </w:trPr>
        <w:tc>
          <w:tcPr>
            <w:tcW w:w="2292" w:type="dxa"/>
            <w:shd w:val="clear" w:color="auto" w:fill="auto"/>
            <w:noWrap/>
          </w:tcPr>
          <w:p w:rsidR="00C52B1D" w:rsidRPr="0043663E" w:rsidRDefault="00C52B1D" w:rsidP="0058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366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Шифр </w:t>
            </w:r>
          </w:p>
          <w:p w:rsidR="00C52B1D" w:rsidRPr="0043663E" w:rsidRDefault="00C52B1D" w:rsidP="0002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366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</w:t>
            </w:r>
            <w:r w:rsidR="000227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  <w:r w:rsidRPr="004366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29</w:t>
            </w:r>
          </w:p>
        </w:tc>
        <w:tc>
          <w:tcPr>
            <w:tcW w:w="7277" w:type="dxa"/>
            <w:shd w:val="clear" w:color="auto" w:fill="auto"/>
          </w:tcPr>
          <w:p w:rsidR="00C52B1D" w:rsidRPr="0043663E" w:rsidRDefault="00C52B1D" w:rsidP="00586B9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</w:pPr>
            <w:r w:rsidRPr="0043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  <w:t>Наименование группы образовательных программ:</w:t>
            </w:r>
          </w:p>
          <w:p w:rsidR="00C52B1D" w:rsidRPr="0043663E" w:rsidRDefault="00C52B1D" w:rsidP="00BD65F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4366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«</w:t>
            </w:r>
            <w:r w:rsidR="000227CB" w:rsidRPr="000227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Гидротехническое строительство и управление водными ресурсами</w:t>
            </w:r>
            <w:r w:rsidRPr="004366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»</w:t>
            </w:r>
          </w:p>
        </w:tc>
      </w:tr>
    </w:tbl>
    <w:p w:rsidR="00C52B1D" w:rsidRPr="0043663E" w:rsidRDefault="00C52B1D" w:rsidP="00C52B1D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:rsidR="00C52B1D" w:rsidRPr="0043663E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63E">
        <w:rPr>
          <w:rFonts w:ascii="Times New Roman" w:hAnsi="Times New Roman" w:cs="Times New Roman"/>
          <w:b/>
          <w:bCs/>
          <w:sz w:val="28"/>
          <w:szCs w:val="28"/>
        </w:rPr>
        <w:t>3. Содержание теста:</w:t>
      </w:r>
    </w:p>
    <w:p w:rsidR="00C52B1D" w:rsidRPr="0043663E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sz w:val="28"/>
          <w:szCs w:val="28"/>
        </w:rPr>
        <w:t xml:space="preserve"> Тест включает учебный материал на основе рабочей учебной программы дисциплины </w:t>
      </w:r>
      <w:r w:rsidRPr="00A237ED">
        <w:rPr>
          <w:rFonts w:ascii="Times New Roman" w:hAnsi="Times New Roman" w:cs="Times New Roman"/>
          <w:b/>
          <w:sz w:val="28"/>
          <w:szCs w:val="28"/>
        </w:rPr>
        <w:t>«Гидравлика</w:t>
      </w:r>
      <w:r w:rsidR="000227C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237ED">
        <w:rPr>
          <w:rFonts w:ascii="Times New Roman" w:hAnsi="Times New Roman" w:cs="Times New Roman"/>
          <w:b/>
          <w:sz w:val="28"/>
          <w:szCs w:val="28"/>
        </w:rPr>
        <w:t>»</w:t>
      </w:r>
      <w:r w:rsidR="00FB374C">
        <w:rPr>
          <w:rFonts w:ascii="Times New Roman" w:hAnsi="Times New Roman" w:cs="Times New Roman"/>
          <w:sz w:val="28"/>
          <w:szCs w:val="28"/>
        </w:rPr>
        <w:t xml:space="preserve"> в следующ</w:t>
      </w:r>
      <w:r w:rsidR="00FB374C">
        <w:rPr>
          <w:rFonts w:ascii="Times New Roman" w:hAnsi="Times New Roman" w:cs="Times New Roman"/>
          <w:sz w:val="28"/>
          <w:szCs w:val="28"/>
          <w:lang w:val="kk-KZ"/>
        </w:rPr>
        <w:t>е</w:t>
      </w:r>
      <w:bookmarkStart w:id="0" w:name="_GoBack"/>
      <w:bookmarkEnd w:id="0"/>
      <w:r w:rsidRPr="0043663E">
        <w:rPr>
          <w:rFonts w:ascii="Times New Roman" w:hAnsi="Times New Roman" w:cs="Times New Roman"/>
          <w:sz w:val="28"/>
          <w:szCs w:val="28"/>
        </w:rPr>
        <w:t>м порядке. Задания предоставлены на языке обучения (русский).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559"/>
        <w:gridCol w:w="1276"/>
      </w:tblGrid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6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vAlign w:val="center"/>
          </w:tcPr>
          <w:p w:rsidR="00C52B1D" w:rsidRPr="0043663E" w:rsidRDefault="00C52B1D" w:rsidP="0058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C52B1D" w:rsidRPr="0043663E" w:rsidRDefault="00C52B1D" w:rsidP="00586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63E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:rsidR="00C52B1D" w:rsidRPr="0043663E" w:rsidRDefault="00C52B1D" w:rsidP="00586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52B1D" w:rsidRPr="0043663E" w:rsidRDefault="00C52B1D" w:rsidP="00586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663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Движение жидкости в открытых руслах и их классификация. Виды искусственных русел. Геометрические элементы поперечнего сечения открытых русел.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Распределение скоростей течения потока жидкости в каналах. Распределение скоростей течений потока. Скорость движения воды в каналах.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43663E">
              <w:rPr>
                <w:sz w:val="28"/>
                <w:szCs w:val="28"/>
                <w:lang w:val="kk-KZ"/>
              </w:rPr>
              <w:t>Равномерное движение жидкости. Основное уравнение равномерного движения жидкости. Основные расчетные формулы.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color w:val="000000"/>
                <w:sz w:val="28"/>
                <w:szCs w:val="28"/>
                <w:lang w:val="kk-KZ"/>
              </w:rPr>
              <w:t>Установившееся неравномерное движение в открытых руслах. Дифференциальные уравнение неравномерного плавноизменяющегося движения воды в открытых каналах.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Плавноизменяющиеся неравномерное установив-шееся дижение воды в открытых руслах. Сечения свободной поверхности неравномерного движения жидкости в призматических руслах. Показательный закон русла.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сложный (C)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Установившееся движение жидкости в трубах. Короткие и длинные, простой и сложные трубопроводы. Расчетные формулы. Основные элементы сложных трубопроводов.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sz w:val="28"/>
                <w:szCs w:val="28"/>
                <w:lang w:val="kk-KZ"/>
              </w:rPr>
              <w:t>Гидравлический прыжок. Виды прыжков. Основное уравнение совершенного гидравлического прыжка.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сложный (C)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sz w:val="28"/>
                <w:szCs w:val="28"/>
                <w:lang w:val="kk-KZ"/>
              </w:rPr>
              <w:t>Движение воды в водосливах. Водосливы и их виды. Основная формула расхода водослива.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sz w:val="28"/>
                <w:szCs w:val="28"/>
                <w:lang w:val="kk-KZ"/>
              </w:rPr>
              <w:t>Сопряжение бьефов. Сопряжение бьфеов при смене уклона. Расчет водобойного колодца и водобойной стенки.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сложный (C)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sz w:val="28"/>
                <w:szCs w:val="28"/>
                <w:lang w:val="kk-KZ"/>
              </w:rPr>
              <w:t>Перепады и быстротоки. Сопрягающие сооружения. Перепады. Быстротоки.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43663E">
              <w:rPr>
                <w:sz w:val="28"/>
                <w:szCs w:val="28"/>
                <w:lang w:val="kk-KZ"/>
              </w:rPr>
              <w:t>Движение наносов в открытых руслах. Движение наносов. Причины появления донных наносов и условия их транспортировки.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2B1D" w:rsidRPr="0043663E" w:rsidTr="00586B97">
        <w:tc>
          <w:tcPr>
            <w:tcW w:w="7020" w:type="dxa"/>
            <w:gridSpan w:val="2"/>
            <w:vAlign w:val="center"/>
          </w:tcPr>
          <w:p w:rsidR="00C52B1D" w:rsidRPr="0043663E" w:rsidRDefault="00C52B1D" w:rsidP="00586B97">
            <w:pPr>
              <w:pStyle w:val="1"/>
              <w:rPr>
                <w:sz w:val="28"/>
                <w:szCs w:val="28"/>
              </w:rPr>
            </w:pPr>
            <w:r w:rsidRPr="0043663E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663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C52B1D" w:rsidRPr="0043663E" w:rsidRDefault="00C52B1D" w:rsidP="00C52B1D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43663E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1. Движение жидкости в открытых руслах и их классификация. 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2. Распределение скоростей течения потока жидкости в каналах.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3. Равномерное движение жидкости.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4366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Неравномерное установившееся движение жидкости в открытых руслах.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Установившееся неравномерное плавноизменяющегося движение воды в открытых каналах.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6. Установившееся движения жидкости в трубах.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7. Гидравлический прыжок.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8. Движение воды в водосливах.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9. Сопряжение бьефов.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>10. Перепады и быстротоки. Сопрягающие сооружения. Перепады. Быстротоки.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>11. Движение наносов в открытых руслах.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C52B1D" w:rsidRPr="0043663E" w:rsidRDefault="00C52B1D" w:rsidP="00C52B1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C52B1D" w:rsidRPr="0043663E" w:rsidRDefault="00C52B1D" w:rsidP="00C52B1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C52B1D" w:rsidRPr="0043663E" w:rsidRDefault="00C52B1D" w:rsidP="00C52B1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52B1D" w:rsidRPr="0043663E" w:rsidRDefault="00C52B1D" w:rsidP="00C52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>Симанин Н.А., Сазанов И.И.</w:t>
      </w:r>
      <w:r w:rsidRPr="0043663E">
        <w:rPr>
          <w:rFonts w:ascii="Times New Roman" w:hAnsi="Times New Roman"/>
          <w:sz w:val="28"/>
          <w:szCs w:val="28"/>
        </w:rPr>
        <w:t> Гидравлика: Учебник для студентов вузов. Пенза: Изд-во Пенз. гос. технол. акад., 2012.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Альт</w:t>
      </w:r>
      <w:r w:rsidRPr="0043663E">
        <w:rPr>
          <w:rFonts w:ascii="Times New Roman" w:hAnsi="Times New Roman"/>
          <w:iCs/>
          <w:sz w:val="28"/>
          <w:szCs w:val="28"/>
        </w:rPr>
        <w:t>шулъ А.Д., Киселев П.Г.</w:t>
      </w:r>
      <w:r w:rsidRPr="0043663E">
        <w:rPr>
          <w:rFonts w:ascii="Times New Roman" w:hAnsi="Times New Roman"/>
          <w:sz w:val="28"/>
          <w:szCs w:val="28"/>
        </w:rPr>
        <w:t> Гидравлика и аэродинамика (Основы механики жидкости): Учеб, пособие для вузов. 2-е изд., перераб. и доп. М.: Стройиздат, 1975.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>Калекин А.А.</w:t>
      </w:r>
      <w:r w:rsidRPr="0043663E">
        <w:rPr>
          <w:rFonts w:ascii="Times New Roman" w:hAnsi="Times New Roman"/>
          <w:sz w:val="28"/>
          <w:szCs w:val="28"/>
        </w:rPr>
        <w:t>Гидравлика и гидравлические машины: Учеб, пособие для вузов. М.: Мир, 2005.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>Сазанов И. И.</w:t>
      </w:r>
      <w:r w:rsidRPr="0043663E">
        <w:rPr>
          <w:rFonts w:ascii="Times New Roman" w:hAnsi="Times New Roman"/>
          <w:sz w:val="28"/>
          <w:szCs w:val="28"/>
        </w:rPr>
        <w:t>Гидравлика: Учеб, пособие. М.: ИЦ МГТУ «Станкин», «Янус-К», 2005.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>Чугаев Р.Р.</w:t>
      </w:r>
      <w:r w:rsidRPr="0043663E">
        <w:rPr>
          <w:rFonts w:ascii="Times New Roman" w:hAnsi="Times New Roman"/>
          <w:sz w:val="28"/>
          <w:szCs w:val="28"/>
        </w:rPr>
        <w:t> Гидравлика: Учебник для вузов. 4-е изд., доп. и перераб. Л.: Энергоиздат, Ленингр. отделение, 1982.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>Иванов В.И., Сазанов И.И., Схиртладзе А.Г., Трифонова Г.О.</w:t>
      </w:r>
      <w:r w:rsidRPr="0043663E">
        <w:rPr>
          <w:rFonts w:ascii="Times New Roman" w:hAnsi="Times New Roman"/>
          <w:sz w:val="28"/>
          <w:szCs w:val="28"/>
        </w:rPr>
        <w:t>Гидравлика. В 2 т. Т 1: Основы механики жидкости и газов: Учебник для студ. учреждений высш. проф. образования. М.: Академия, 2012.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sz w:val="28"/>
          <w:szCs w:val="28"/>
        </w:rPr>
        <w:t>7. </w:t>
      </w:r>
      <w:r w:rsidRPr="0043663E">
        <w:rPr>
          <w:rFonts w:ascii="Times New Roman" w:hAnsi="Times New Roman" w:cs="Times New Roman"/>
          <w:iCs/>
          <w:sz w:val="28"/>
          <w:szCs w:val="28"/>
        </w:rPr>
        <w:t>Симанин И.А., Сазанов И.И.</w:t>
      </w:r>
      <w:r w:rsidRPr="0043663E">
        <w:rPr>
          <w:rFonts w:ascii="Times New Roman" w:hAnsi="Times New Roman" w:cs="Times New Roman"/>
          <w:sz w:val="28"/>
          <w:szCs w:val="28"/>
        </w:rPr>
        <w:t>Гидравлика. Типовое проектирование гидравлического привода технологического оборудования: Учеб, пособие. Пенза: Изд-во Пенз. гос. технол. ун-та, 2013.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B1D" w:rsidRPr="0043663E" w:rsidSect="008E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8804EC4"/>
    <w:multiLevelType w:val="multilevel"/>
    <w:tmpl w:val="DFD8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13FFC"/>
    <w:multiLevelType w:val="multilevel"/>
    <w:tmpl w:val="E3FA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227CB"/>
    <w:rsid w:val="000324B3"/>
    <w:rsid w:val="00047615"/>
    <w:rsid w:val="00051C82"/>
    <w:rsid w:val="0006232D"/>
    <w:rsid w:val="000774D2"/>
    <w:rsid w:val="000A7B84"/>
    <w:rsid w:val="000E394C"/>
    <w:rsid w:val="000E5B8F"/>
    <w:rsid w:val="000F75AC"/>
    <w:rsid w:val="001007B5"/>
    <w:rsid w:val="00104BC6"/>
    <w:rsid w:val="001061BA"/>
    <w:rsid w:val="00150CB8"/>
    <w:rsid w:val="00156429"/>
    <w:rsid w:val="0015773A"/>
    <w:rsid w:val="00190585"/>
    <w:rsid w:val="001A4BAD"/>
    <w:rsid w:val="001E5CBD"/>
    <w:rsid w:val="00203A31"/>
    <w:rsid w:val="00263701"/>
    <w:rsid w:val="00296809"/>
    <w:rsid w:val="002A69BF"/>
    <w:rsid w:val="0032131D"/>
    <w:rsid w:val="003431F0"/>
    <w:rsid w:val="003745FA"/>
    <w:rsid w:val="00390543"/>
    <w:rsid w:val="00392E66"/>
    <w:rsid w:val="003A1779"/>
    <w:rsid w:val="003D62C1"/>
    <w:rsid w:val="00403FA6"/>
    <w:rsid w:val="00442973"/>
    <w:rsid w:val="004764BA"/>
    <w:rsid w:val="00485204"/>
    <w:rsid w:val="004C6215"/>
    <w:rsid w:val="00503669"/>
    <w:rsid w:val="0052514E"/>
    <w:rsid w:val="005944F0"/>
    <w:rsid w:val="005C6B8B"/>
    <w:rsid w:val="005E2D6C"/>
    <w:rsid w:val="006476B8"/>
    <w:rsid w:val="006551F6"/>
    <w:rsid w:val="00655C0A"/>
    <w:rsid w:val="00660688"/>
    <w:rsid w:val="00660A51"/>
    <w:rsid w:val="00662B9C"/>
    <w:rsid w:val="006B0B74"/>
    <w:rsid w:val="006C58F6"/>
    <w:rsid w:val="006E5CCC"/>
    <w:rsid w:val="006F7DC5"/>
    <w:rsid w:val="007026DE"/>
    <w:rsid w:val="00717AFF"/>
    <w:rsid w:val="00735AF5"/>
    <w:rsid w:val="00761CE9"/>
    <w:rsid w:val="00766DF5"/>
    <w:rsid w:val="007728AD"/>
    <w:rsid w:val="00785891"/>
    <w:rsid w:val="00785AC5"/>
    <w:rsid w:val="007B179A"/>
    <w:rsid w:val="00813BBC"/>
    <w:rsid w:val="00871F1F"/>
    <w:rsid w:val="008A7498"/>
    <w:rsid w:val="008E7352"/>
    <w:rsid w:val="008F5467"/>
    <w:rsid w:val="009534C4"/>
    <w:rsid w:val="009935F5"/>
    <w:rsid w:val="009F596D"/>
    <w:rsid w:val="00A52570"/>
    <w:rsid w:val="00A61380"/>
    <w:rsid w:val="00B25A73"/>
    <w:rsid w:val="00B829E6"/>
    <w:rsid w:val="00B9305A"/>
    <w:rsid w:val="00BD65F6"/>
    <w:rsid w:val="00BF047C"/>
    <w:rsid w:val="00C16A32"/>
    <w:rsid w:val="00C264C2"/>
    <w:rsid w:val="00C37EAE"/>
    <w:rsid w:val="00C52B1D"/>
    <w:rsid w:val="00C7600A"/>
    <w:rsid w:val="00C9407F"/>
    <w:rsid w:val="00CA50CE"/>
    <w:rsid w:val="00CB312D"/>
    <w:rsid w:val="00CB43BA"/>
    <w:rsid w:val="00DF0E14"/>
    <w:rsid w:val="00E27D53"/>
    <w:rsid w:val="00E50DD1"/>
    <w:rsid w:val="00EB2022"/>
    <w:rsid w:val="00EC2E0F"/>
    <w:rsid w:val="00F91C2E"/>
    <w:rsid w:val="00FB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CA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1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1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9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1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9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Альмира Омарова</cp:lastModifiedBy>
  <cp:revision>27</cp:revision>
  <cp:lastPrinted>2022-04-11T06:44:00Z</cp:lastPrinted>
  <dcterms:created xsi:type="dcterms:W3CDTF">2018-12-20T06:10:00Z</dcterms:created>
  <dcterms:modified xsi:type="dcterms:W3CDTF">2024-06-06T09:46:00Z</dcterms:modified>
</cp:coreProperties>
</file>