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BD" w:rsidRPr="00590693" w:rsidRDefault="006B35BD" w:rsidP="006B35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B9C" w:rsidRPr="00B61F5B" w:rsidRDefault="00662B9C" w:rsidP="009237A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662B9C" w:rsidRDefault="00FD68E7" w:rsidP="0092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590693">
        <w:rPr>
          <w:rFonts w:ascii="Times New Roman" w:hAnsi="Times New Roman"/>
          <w:b/>
          <w:sz w:val="28"/>
          <w:szCs w:val="28"/>
          <w:lang w:val="kk-KZ"/>
        </w:rPr>
        <w:t>о дисциплине</w:t>
      </w:r>
      <w:r w:rsidR="00662B9C" w:rsidRPr="00B61F5B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Pr="00FD68E7">
        <w:rPr>
          <w:rFonts w:ascii="Times New Roman" w:hAnsi="Times New Roman"/>
          <w:b/>
          <w:sz w:val="28"/>
          <w:szCs w:val="28"/>
          <w:lang w:val="kk-KZ"/>
        </w:rPr>
        <w:t>Аквакультура</w:t>
      </w:r>
      <w:r w:rsidR="00662B9C"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FD68E7" w:rsidRDefault="00FD68E7" w:rsidP="0092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075572" w:rsidRDefault="00075572" w:rsidP="0092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95181">
        <w:rPr>
          <w:rFonts w:ascii="Times New Roman" w:hAnsi="Times New Roman"/>
          <w:sz w:val="28"/>
          <w:szCs w:val="28"/>
          <w:lang w:val="kk-KZ"/>
        </w:rPr>
        <w:t>(вступает в силу с 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D95181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:rsidR="00662B9C" w:rsidRPr="00871F1F" w:rsidRDefault="00662B9C" w:rsidP="009237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662B9C" w:rsidRPr="00673E9B" w:rsidRDefault="00662B9C" w:rsidP="006B35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662B9C" w:rsidRPr="00C264C2" w:rsidRDefault="00662B9C" w:rsidP="006B35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 w:rsidR="006B0B74"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 по направлениям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:rsidR="00870919" w:rsidRPr="00C24118" w:rsidRDefault="00870919" w:rsidP="008709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М1</w:t>
      </w:r>
      <w:r w:rsidR="00673E9B" w:rsidRPr="003E0519">
        <w:rPr>
          <w:rFonts w:ascii="Times New Roman" w:hAnsi="Times New Roman"/>
          <w:b/>
          <w:sz w:val="28"/>
          <w:szCs w:val="28"/>
        </w:rPr>
        <w:t>34</w:t>
      </w:r>
      <w:r w:rsidR="000973C4">
        <w:rPr>
          <w:rFonts w:ascii="Times New Roman" w:hAnsi="Times New Roman"/>
          <w:b/>
          <w:sz w:val="28"/>
          <w:szCs w:val="28"/>
          <w:lang w:val="kk-KZ"/>
        </w:rPr>
        <w:tab/>
      </w:r>
      <w:r w:rsidR="000973C4"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Рыбное хозяйство</w:t>
      </w:r>
    </w:p>
    <w:p w:rsidR="00A77D1B" w:rsidRPr="006563F4" w:rsidRDefault="00A77D1B" w:rsidP="00012E8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870919">
        <w:rPr>
          <w:rFonts w:ascii="Times New Roman" w:hAnsi="Times New Roman"/>
          <w:bCs/>
          <w:sz w:val="20"/>
          <w:szCs w:val="20"/>
          <w:lang w:val="kk-KZ"/>
        </w:rPr>
        <w:t xml:space="preserve">шифр </w:t>
      </w:r>
      <w:r w:rsidRPr="00870919">
        <w:rPr>
          <w:rFonts w:ascii="Times New Roman" w:hAnsi="Times New Roman"/>
          <w:bCs/>
          <w:sz w:val="20"/>
          <w:szCs w:val="20"/>
          <w:lang w:val="kk-KZ"/>
        </w:rPr>
        <w:tab/>
        <w:t xml:space="preserve">              группа образовательных программ</w:t>
      </w:r>
    </w:p>
    <w:p w:rsidR="00A77D1B" w:rsidRDefault="00A77D1B" w:rsidP="006B35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</w:p>
    <w:p w:rsidR="00A77D1B" w:rsidRDefault="00A77D1B" w:rsidP="00A77D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Тест включает учебный материал на основе </w:t>
      </w:r>
      <w:r w:rsidR="00B33F6D">
        <w:rPr>
          <w:rFonts w:ascii="Times New Roman" w:eastAsia="Times New Roman" w:hAnsi="Times New Roman"/>
          <w:sz w:val="28"/>
          <w:szCs w:val="28"/>
          <w:lang w:val="kk-KZ" w:eastAsia="ru-RU"/>
        </w:rPr>
        <w:t>рабочей учебной программы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дисциплины </w:t>
      </w:r>
      <w:r w:rsidRPr="00FD5F1B">
        <w:rPr>
          <w:rFonts w:ascii="Times New Roman" w:eastAsia="Times New Roman" w:hAnsi="Times New Roman"/>
          <w:sz w:val="28"/>
          <w:szCs w:val="28"/>
          <w:lang w:eastAsia="ru-RU" w:bidi="ar-DZ"/>
        </w:rPr>
        <w:t>«</w:t>
      </w:r>
      <w:r w:rsidRPr="00A77D1B">
        <w:rPr>
          <w:rFonts w:ascii="Times New Roman" w:hAnsi="Times New Roman"/>
          <w:sz w:val="28"/>
          <w:szCs w:val="28"/>
          <w:lang w:val="kk-KZ"/>
        </w:rPr>
        <w:t>Аквакультура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>» в следующим порядке. Зада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ния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предоставл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ены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на языке обучения (русский)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A77D1B" w:rsidRDefault="00A77D1B" w:rsidP="00A77D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811"/>
        <w:gridCol w:w="1560"/>
        <w:gridCol w:w="1559"/>
      </w:tblGrid>
      <w:tr w:rsidR="00662B9C" w:rsidRPr="00B61F5B" w:rsidTr="00A77D1B">
        <w:tc>
          <w:tcPr>
            <w:tcW w:w="500" w:type="dxa"/>
            <w:vAlign w:val="center"/>
          </w:tcPr>
          <w:p w:rsidR="00662B9C" w:rsidRPr="00A77D1B" w:rsidRDefault="00662B9C" w:rsidP="009237A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D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  <w:vAlign w:val="center"/>
          </w:tcPr>
          <w:p w:rsidR="00662B9C" w:rsidRPr="00A77D1B" w:rsidRDefault="00662B9C" w:rsidP="009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77D1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560" w:type="dxa"/>
            <w:vAlign w:val="center"/>
          </w:tcPr>
          <w:p w:rsidR="00662B9C" w:rsidRPr="00A77D1B" w:rsidRDefault="009935F5" w:rsidP="009237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D1B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559" w:type="dxa"/>
            <w:vAlign w:val="center"/>
          </w:tcPr>
          <w:p w:rsidR="009935F5" w:rsidRPr="00A77D1B" w:rsidRDefault="009935F5" w:rsidP="009237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D1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FD68E7" w:rsidRPr="00B61F5B" w:rsidTr="00A77D1B">
        <w:tc>
          <w:tcPr>
            <w:tcW w:w="500" w:type="dxa"/>
            <w:vAlign w:val="center"/>
          </w:tcPr>
          <w:p w:rsidR="00FD68E7" w:rsidRPr="00A77D1B" w:rsidRDefault="00FD68E7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FD68E7" w:rsidRPr="00A77D1B" w:rsidRDefault="00FD68E7" w:rsidP="00A40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1B">
              <w:rPr>
                <w:rFonts w:ascii="Times New Roman" w:hAnsi="Times New Roman"/>
                <w:sz w:val="24"/>
                <w:szCs w:val="24"/>
                <w:lang w:val="kk-KZ"/>
              </w:rPr>
              <w:t>Основы аквакультуры и прудового хозяйства.</w:t>
            </w:r>
          </w:p>
        </w:tc>
        <w:tc>
          <w:tcPr>
            <w:tcW w:w="1560" w:type="dxa"/>
          </w:tcPr>
          <w:p w:rsidR="00FD68E7" w:rsidRPr="00A77D1B" w:rsidRDefault="00FD68E7" w:rsidP="00A40E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7D1B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59" w:type="dxa"/>
          </w:tcPr>
          <w:p w:rsidR="00FD68E7" w:rsidRPr="00911CF1" w:rsidRDefault="00366C2F" w:rsidP="00A40E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FD68E7" w:rsidRPr="00B61F5B" w:rsidTr="00A77D1B">
        <w:tc>
          <w:tcPr>
            <w:tcW w:w="500" w:type="dxa"/>
            <w:vAlign w:val="center"/>
          </w:tcPr>
          <w:p w:rsidR="00FD68E7" w:rsidRPr="00A77D1B" w:rsidRDefault="00FD68E7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7D1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11" w:type="dxa"/>
          </w:tcPr>
          <w:p w:rsidR="00FD68E7" w:rsidRPr="00A77D1B" w:rsidRDefault="00FD68E7" w:rsidP="00A40ED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7D1B">
              <w:rPr>
                <w:rFonts w:ascii="Times New Roman" w:hAnsi="Times New Roman"/>
                <w:sz w:val="24"/>
                <w:szCs w:val="24"/>
                <w:lang w:val="kk-KZ"/>
              </w:rPr>
              <w:t>Биотехния искусственного разведения видов рыб.</w:t>
            </w:r>
          </w:p>
        </w:tc>
        <w:tc>
          <w:tcPr>
            <w:tcW w:w="1560" w:type="dxa"/>
          </w:tcPr>
          <w:p w:rsidR="00FD68E7" w:rsidRPr="00A77D1B" w:rsidRDefault="00FD68E7" w:rsidP="00A40E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7D1B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59" w:type="dxa"/>
          </w:tcPr>
          <w:p w:rsidR="00FD68E7" w:rsidRPr="00A77D1B" w:rsidRDefault="00366C2F" w:rsidP="00A40E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FD68E7" w:rsidRPr="00B61F5B" w:rsidTr="00A77D1B">
        <w:tc>
          <w:tcPr>
            <w:tcW w:w="500" w:type="dxa"/>
            <w:vAlign w:val="center"/>
          </w:tcPr>
          <w:p w:rsidR="00FD68E7" w:rsidRPr="00A77D1B" w:rsidRDefault="00FD68E7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7D1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11" w:type="dxa"/>
          </w:tcPr>
          <w:p w:rsidR="00FD68E7" w:rsidRPr="00A77D1B" w:rsidRDefault="00FD68E7" w:rsidP="00A40ED5">
            <w:pPr>
              <w:pStyle w:val="1"/>
              <w:rPr>
                <w:sz w:val="24"/>
                <w:szCs w:val="24"/>
                <w:lang w:val="kk-KZ"/>
              </w:rPr>
            </w:pPr>
            <w:r w:rsidRPr="00A77D1B">
              <w:rPr>
                <w:sz w:val="24"/>
                <w:szCs w:val="24"/>
                <w:lang w:val="kk-KZ"/>
              </w:rPr>
              <w:t>Пути интенсификации аквакультуры.</w:t>
            </w:r>
          </w:p>
        </w:tc>
        <w:tc>
          <w:tcPr>
            <w:tcW w:w="1560" w:type="dxa"/>
          </w:tcPr>
          <w:p w:rsidR="00FD68E7" w:rsidRPr="00A77D1B" w:rsidRDefault="00FD68E7" w:rsidP="00A40E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7D1B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559" w:type="dxa"/>
          </w:tcPr>
          <w:p w:rsidR="00FD68E7" w:rsidRPr="00A77D1B" w:rsidRDefault="00911CF1" w:rsidP="00A40E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33569F" w:rsidRPr="00B61F5B" w:rsidTr="00A77D1B">
        <w:tc>
          <w:tcPr>
            <w:tcW w:w="500" w:type="dxa"/>
            <w:vAlign w:val="center"/>
          </w:tcPr>
          <w:p w:rsidR="0033569F" w:rsidRPr="00A77D1B" w:rsidRDefault="0033569F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11" w:type="dxa"/>
          </w:tcPr>
          <w:p w:rsidR="0033569F" w:rsidRPr="00A77D1B" w:rsidRDefault="0033569F" w:rsidP="00A40ED5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Тепловодное рыбоводное хозяйство</w:t>
            </w:r>
          </w:p>
        </w:tc>
        <w:tc>
          <w:tcPr>
            <w:tcW w:w="1560" w:type="dxa"/>
          </w:tcPr>
          <w:p w:rsidR="0033569F" w:rsidRPr="00A77D1B" w:rsidRDefault="0033569F" w:rsidP="00A40E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559" w:type="dxa"/>
          </w:tcPr>
          <w:p w:rsidR="0033569F" w:rsidRDefault="00366C2F" w:rsidP="00A40E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33569F" w:rsidRPr="00B61F5B" w:rsidTr="00A77D1B">
        <w:tc>
          <w:tcPr>
            <w:tcW w:w="500" w:type="dxa"/>
            <w:vAlign w:val="center"/>
          </w:tcPr>
          <w:p w:rsidR="0033569F" w:rsidRPr="0033569F" w:rsidRDefault="0033569F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33569F" w:rsidRPr="00A77D1B" w:rsidRDefault="0033569F" w:rsidP="00A40ED5">
            <w:pPr>
              <w:pStyle w:val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Индустриальное рыбоводство</w:t>
            </w:r>
          </w:p>
        </w:tc>
        <w:tc>
          <w:tcPr>
            <w:tcW w:w="1560" w:type="dxa"/>
          </w:tcPr>
          <w:p w:rsidR="0033569F" w:rsidRPr="00A77D1B" w:rsidRDefault="0033569F" w:rsidP="00A40E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559" w:type="dxa"/>
          </w:tcPr>
          <w:p w:rsidR="0033569F" w:rsidRDefault="00366C2F" w:rsidP="00A40ED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FD68E7" w:rsidRPr="00B61F5B" w:rsidTr="00A77D1B">
        <w:tc>
          <w:tcPr>
            <w:tcW w:w="6311" w:type="dxa"/>
            <w:gridSpan w:val="2"/>
            <w:vAlign w:val="center"/>
          </w:tcPr>
          <w:p w:rsidR="00FD68E7" w:rsidRPr="00A77D1B" w:rsidRDefault="00FD68E7" w:rsidP="009237A2">
            <w:pPr>
              <w:pStyle w:val="1"/>
              <w:rPr>
                <w:sz w:val="24"/>
                <w:szCs w:val="24"/>
              </w:rPr>
            </w:pPr>
            <w:r w:rsidRPr="00A77D1B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3119" w:type="dxa"/>
            <w:gridSpan w:val="2"/>
            <w:vAlign w:val="center"/>
          </w:tcPr>
          <w:p w:rsidR="00FD68E7" w:rsidRPr="00A77D1B" w:rsidRDefault="00366C2F" w:rsidP="000973C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FD68E7" w:rsidRPr="00A77D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662B9C" w:rsidRPr="00366664" w:rsidRDefault="00662B9C" w:rsidP="009237A2">
      <w:pPr>
        <w:pStyle w:val="2"/>
        <w:spacing w:after="0" w:line="240" w:lineRule="auto"/>
        <w:ind w:left="0"/>
        <w:jc w:val="both"/>
        <w:rPr>
          <w:sz w:val="28"/>
          <w:szCs w:val="28"/>
          <w:lang w:val="en-US"/>
        </w:rPr>
      </w:pPr>
    </w:p>
    <w:p w:rsidR="00662B9C" w:rsidRPr="00AB3FD6" w:rsidRDefault="00662B9C" w:rsidP="006B35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B3FD6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AB3FD6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1129FE" w:rsidRPr="00AB3FD6" w:rsidRDefault="00AB3FD6" w:rsidP="004B5CF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B3FD6">
        <w:rPr>
          <w:rFonts w:ascii="Times New Roman" w:hAnsi="Times New Roman"/>
          <w:sz w:val="28"/>
          <w:szCs w:val="28"/>
          <w:lang w:val="kk-KZ"/>
        </w:rPr>
        <w:t>В тестовых заданиях дисциплины «Аквакультура» рассматриваются вопросы основ аквакультуры и прудового хозяйства, потенциал товарной аквакультуры и ее роль в мировом производстве, основные объекты мировой аквакультуры, технология искусственного разведения промысловых видов рыб и пути интенсификации аквакультуры.</w:t>
      </w:r>
    </w:p>
    <w:p w:rsidR="00662B9C" w:rsidRPr="00B61F5B" w:rsidRDefault="00662B9C" w:rsidP="006B35B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задания–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,5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:rsidR="00662B9C" w:rsidRPr="00B61F5B" w:rsidRDefault="00662B9C" w:rsidP="006B35B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</w:p>
    <w:p w:rsidR="00662B9C" w:rsidRPr="00B61F5B" w:rsidRDefault="00662B9C" w:rsidP="006B35B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662B9C" w:rsidRPr="00B61F5B" w:rsidRDefault="00662B9C" w:rsidP="00A77D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 w:rsidR="00BF047C"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:rsidR="00662B9C" w:rsidRPr="00BF047C" w:rsidRDefault="00662B9C" w:rsidP="006B35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8. Оценка выполнения задания:</w:t>
      </w:r>
      <w:r w:rsidR="00BF047C" w:rsidRPr="00BF047C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AB3FD6" w:rsidRPr="00937A61" w:rsidRDefault="00AB3FD6" w:rsidP="006B35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37A61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AB3FD6" w:rsidRPr="00643E09" w:rsidRDefault="00AB3FD6" w:rsidP="00A77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3E09">
        <w:rPr>
          <w:rFonts w:ascii="Times New Roman" w:eastAsia="??" w:hAnsi="Times New Roman" w:cs="Times New Roman"/>
          <w:bCs/>
          <w:sz w:val="28"/>
          <w:szCs w:val="28"/>
          <w:lang w:val="kk-KZ"/>
        </w:rPr>
        <w:t>1. Айнабаева Н.С., Сапарғалиева Н.С., Асылбекова А.С. Аквакультура, Агроуниверситет, 2012ж.</w:t>
      </w:r>
    </w:p>
    <w:p w:rsidR="00AB3FD6" w:rsidRPr="00643E09" w:rsidRDefault="00AB3FD6" w:rsidP="00A77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43E09">
        <w:rPr>
          <w:rFonts w:ascii="Times New Roman" w:hAnsi="Times New Roman" w:cs="Times New Roman"/>
          <w:sz w:val="28"/>
          <w:szCs w:val="28"/>
          <w:lang w:val="kk-KZ"/>
        </w:rPr>
        <w:t xml:space="preserve">2.Нұрғазы Қ.Ш., Асылбекова А.С. Өнеркәсіптік балық аулау. Оқулық. </w:t>
      </w:r>
    </w:p>
    <w:p w:rsidR="00AB3FD6" w:rsidRPr="00643E09" w:rsidRDefault="00AB3FD6" w:rsidP="00A77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3E09">
        <w:rPr>
          <w:rFonts w:ascii="Times New Roman" w:hAnsi="Times New Roman" w:cs="Times New Roman"/>
          <w:sz w:val="28"/>
          <w:szCs w:val="28"/>
          <w:lang w:val="kk-KZ"/>
        </w:rPr>
        <w:t>Алматы, 2012ж.</w:t>
      </w:r>
    </w:p>
    <w:p w:rsidR="00AB3FD6" w:rsidRPr="00643E09" w:rsidRDefault="00AB3FD6" w:rsidP="00A77D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kk-KZ" w:eastAsia="ru-RU"/>
        </w:rPr>
      </w:pPr>
      <w:r w:rsidRPr="00643E09">
        <w:rPr>
          <w:rFonts w:ascii="Times New Roman" w:hAnsi="Times New Roman" w:cs="Times New Roman"/>
          <w:sz w:val="28"/>
          <w:szCs w:val="28"/>
          <w:lang w:val="kk-KZ"/>
        </w:rPr>
        <w:t>3.Ысқақов М.М., Бөлекбаева Л.Т. Балық аурулары. Оқу құралы. Алматы, 2008.</w:t>
      </w:r>
    </w:p>
    <w:p w:rsidR="00AB3FD6" w:rsidRPr="004E4F3A" w:rsidRDefault="00AB3FD6" w:rsidP="00A77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5A00C9">
        <w:rPr>
          <w:rFonts w:ascii="Times New Roman" w:hAnsi="Times New Roman" w:cs="Times New Roman"/>
          <w:sz w:val="28"/>
          <w:szCs w:val="28"/>
          <w:lang w:val="kk-KZ"/>
        </w:rPr>
        <w:t>. Пекли Й., Махатов Б.М., Рысулы М., Кулатаев Б.Т. Индустриализация технологии в рыбоводстве.  Учебник . Казахстан – Венгрия  2014г.</w:t>
      </w:r>
    </w:p>
    <w:p w:rsidR="004E4F3A" w:rsidRPr="004E4F3A" w:rsidRDefault="004E4F3A" w:rsidP="00A77D1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4E4F3A">
        <w:rPr>
          <w:rFonts w:ascii="Times New Roman" w:hAnsi="Times New Roman" w:cs="Times New Roman"/>
          <w:sz w:val="28"/>
          <w:szCs w:val="28"/>
          <w:lang w:val="kk-KZ"/>
        </w:rPr>
        <w:t xml:space="preserve">5. Морузи И.В., Пищенко Е.В., Аубакирова Г.А., Сыздыков К.Н., Нургазы К.Ш. Аквакультура: учебник. </w:t>
      </w:r>
      <w:r>
        <w:rPr>
          <w:rFonts w:ascii="Times New Roman" w:hAnsi="Times New Roman" w:cs="Times New Roman"/>
          <w:sz w:val="28"/>
          <w:szCs w:val="28"/>
          <w:lang w:val="kk-KZ"/>
        </w:rPr>
        <w:t>–Астана: Издательства КАТУ им.Сейфуллина, 2016. -312 с.</w:t>
      </w:r>
    </w:p>
    <w:p w:rsidR="00366664" w:rsidRDefault="00366664" w:rsidP="00965C40">
      <w:pPr>
        <w:spacing w:after="0" w:line="240" w:lineRule="auto"/>
        <w:rPr>
          <w:rFonts w:eastAsia="Calibri"/>
          <w:szCs w:val="28"/>
          <w:lang w:val="kk-KZ"/>
        </w:rPr>
      </w:pPr>
    </w:p>
    <w:p w:rsidR="009D2C43" w:rsidRDefault="009D2C43" w:rsidP="009D2C4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46768" w:rsidRDefault="00046768" w:rsidP="00965C40">
      <w:pPr>
        <w:spacing w:after="0" w:line="240" w:lineRule="auto"/>
        <w:rPr>
          <w:rFonts w:eastAsia="Calibri"/>
          <w:szCs w:val="28"/>
          <w:lang w:val="kk-KZ"/>
        </w:rPr>
      </w:pPr>
      <w:bookmarkStart w:id="0" w:name="_GoBack"/>
      <w:bookmarkEnd w:id="0"/>
    </w:p>
    <w:sectPr w:rsidR="00046768" w:rsidSect="00CA6B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BBC"/>
    <w:rsid w:val="00046768"/>
    <w:rsid w:val="00051C82"/>
    <w:rsid w:val="00075572"/>
    <w:rsid w:val="000973C4"/>
    <w:rsid w:val="001007B5"/>
    <w:rsid w:val="00104BC6"/>
    <w:rsid w:val="001129FE"/>
    <w:rsid w:val="001E5CBD"/>
    <w:rsid w:val="00263701"/>
    <w:rsid w:val="00292CAC"/>
    <w:rsid w:val="002A25F7"/>
    <w:rsid w:val="002D1EA4"/>
    <w:rsid w:val="002F28CA"/>
    <w:rsid w:val="0032131D"/>
    <w:rsid w:val="0033569F"/>
    <w:rsid w:val="00366664"/>
    <w:rsid w:val="00366C2F"/>
    <w:rsid w:val="00390543"/>
    <w:rsid w:val="003E0519"/>
    <w:rsid w:val="00442973"/>
    <w:rsid w:val="004B5CF8"/>
    <w:rsid w:val="004C6215"/>
    <w:rsid w:val="004E4F3A"/>
    <w:rsid w:val="0052514E"/>
    <w:rsid w:val="00574C48"/>
    <w:rsid w:val="00590693"/>
    <w:rsid w:val="005974A9"/>
    <w:rsid w:val="005B1EC5"/>
    <w:rsid w:val="005C6B8B"/>
    <w:rsid w:val="006551F6"/>
    <w:rsid w:val="00660688"/>
    <w:rsid w:val="00660A51"/>
    <w:rsid w:val="00662B9C"/>
    <w:rsid w:val="00673E9B"/>
    <w:rsid w:val="006B0B74"/>
    <w:rsid w:val="006B35BD"/>
    <w:rsid w:val="006D1CDB"/>
    <w:rsid w:val="007026DE"/>
    <w:rsid w:val="00735AF5"/>
    <w:rsid w:val="00761CE9"/>
    <w:rsid w:val="007728AD"/>
    <w:rsid w:val="00776956"/>
    <w:rsid w:val="00785891"/>
    <w:rsid w:val="00813BBC"/>
    <w:rsid w:val="00870919"/>
    <w:rsid w:val="00871F1F"/>
    <w:rsid w:val="00897B5B"/>
    <w:rsid w:val="00911CF1"/>
    <w:rsid w:val="009237A2"/>
    <w:rsid w:val="00965C40"/>
    <w:rsid w:val="009935F5"/>
    <w:rsid w:val="009D2C43"/>
    <w:rsid w:val="00A52570"/>
    <w:rsid w:val="00A61380"/>
    <w:rsid w:val="00A77D1B"/>
    <w:rsid w:val="00AB3FD6"/>
    <w:rsid w:val="00AC1AF5"/>
    <w:rsid w:val="00B25A73"/>
    <w:rsid w:val="00B33F6D"/>
    <w:rsid w:val="00B829E6"/>
    <w:rsid w:val="00B9305A"/>
    <w:rsid w:val="00BF047C"/>
    <w:rsid w:val="00C03F03"/>
    <w:rsid w:val="00C264C2"/>
    <w:rsid w:val="00C37EAE"/>
    <w:rsid w:val="00C95F3E"/>
    <w:rsid w:val="00CA6B2C"/>
    <w:rsid w:val="00CB43BA"/>
    <w:rsid w:val="00D0353D"/>
    <w:rsid w:val="00D4068F"/>
    <w:rsid w:val="00DF0BFF"/>
    <w:rsid w:val="00DF0E14"/>
    <w:rsid w:val="00E00EE5"/>
    <w:rsid w:val="00E87EC8"/>
    <w:rsid w:val="00EB2022"/>
    <w:rsid w:val="00EC1C4F"/>
    <w:rsid w:val="00F05189"/>
    <w:rsid w:val="00FA1EFC"/>
    <w:rsid w:val="00FD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E0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Асет Бакибаев</cp:lastModifiedBy>
  <cp:revision>48</cp:revision>
  <cp:lastPrinted>2019-05-18T07:19:00Z</cp:lastPrinted>
  <dcterms:created xsi:type="dcterms:W3CDTF">2018-11-13T11:47:00Z</dcterms:created>
  <dcterms:modified xsi:type="dcterms:W3CDTF">2022-06-10T03:16:00Z</dcterms:modified>
</cp:coreProperties>
</file>