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DAAA" w14:textId="77777777" w:rsidR="00A572B2" w:rsidRDefault="00A572B2" w:rsidP="00A572B2">
      <w:pPr>
        <w:tabs>
          <w:tab w:val="left" w:pos="284"/>
          <w:tab w:val="left" w:pos="5103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A1E0E95" w14:textId="31529329" w:rsidR="00077B28" w:rsidRDefault="00077B28" w:rsidP="00A572B2">
      <w:pPr>
        <w:tabs>
          <w:tab w:val="left" w:pos="284"/>
          <w:tab w:val="left" w:pos="5103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23A93">
        <w:rPr>
          <w:rFonts w:ascii="Times New Roman" w:hAnsi="Times New Roman"/>
          <w:b/>
          <w:sz w:val="28"/>
          <w:szCs w:val="28"/>
          <w:lang w:val="kk-KZ"/>
        </w:rPr>
        <w:t>«Биохимия»</w:t>
      </w:r>
    </w:p>
    <w:p w14:paraId="1E225D4C" w14:textId="77777777" w:rsidR="00DF0E14" w:rsidRPr="00DF0E14" w:rsidRDefault="00DF0E14" w:rsidP="00DF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2761E70E" w14:textId="6ED722B2" w:rsidR="00DF0E14" w:rsidRPr="00DF0E14" w:rsidRDefault="008646ED" w:rsidP="00DF0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71E9D1A2" w14:textId="2C04654B" w:rsidR="00DF0E14" w:rsidRPr="001E5CBD" w:rsidRDefault="00DF0E14" w:rsidP="001E5CBD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72131B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D20949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 w:rsidR="001E5CBD"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14:paraId="321C33FB" w14:textId="77777777" w:rsidR="006F4917" w:rsidRPr="008F7E39" w:rsidRDefault="006F4917" w:rsidP="006F491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2A427F16" w14:textId="77777777" w:rsidR="00D20949" w:rsidRDefault="00D20949" w:rsidP="006F491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F02EF09" w14:textId="3FAEA6D1" w:rsidR="006F4917" w:rsidRPr="00222529" w:rsidRDefault="006F4917" w:rsidP="006F491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22529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22252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222529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22252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222529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  <w:r w:rsidRPr="0022252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14:paraId="2E9917B8" w14:textId="77777777" w:rsidR="006F4917" w:rsidRDefault="006F4917" w:rsidP="006F491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М082</w:t>
      </w:r>
      <w:r w:rsidRPr="0022252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– Биотехнология</w:t>
      </w:r>
      <w:r w:rsidRPr="0022252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</w:t>
      </w:r>
    </w:p>
    <w:p w14:paraId="422FB39A" w14:textId="77777777" w:rsidR="006F4917" w:rsidRDefault="006F4917" w:rsidP="006F491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14:paraId="3B09F8E8" w14:textId="77777777" w:rsidR="006F4917" w:rsidRDefault="006F4917" w:rsidP="006F4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23A93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Биохимия</w:t>
      </w:r>
      <w:r w:rsidRPr="00023A9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503A7C">
        <w:rPr>
          <w:rFonts w:ascii="Times New Roman" w:eastAsia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089EAD95" w14:textId="77777777" w:rsidR="003E503B" w:rsidRPr="003E503B" w:rsidRDefault="003E503B" w:rsidP="003E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559"/>
        <w:gridCol w:w="1418"/>
      </w:tblGrid>
      <w:tr w:rsidR="00491343" w:rsidRPr="005B443E" w14:paraId="5091885E" w14:textId="77777777" w:rsidTr="002D0C08">
        <w:trPr>
          <w:trHeight w:val="509"/>
        </w:trPr>
        <w:tc>
          <w:tcPr>
            <w:tcW w:w="567" w:type="dxa"/>
            <w:vMerge w:val="restart"/>
            <w:vAlign w:val="center"/>
            <w:hideMark/>
          </w:tcPr>
          <w:p w14:paraId="4A75E3AD" w14:textId="77777777" w:rsidR="00491343" w:rsidRPr="005B443E" w:rsidRDefault="00491343" w:rsidP="002D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5954" w:type="dxa"/>
            <w:vMerge w:val="restart"/>
            <w:vAlign w:val="center"/>
            <w:hideMark/>
          </w:tcPr>
          <w:p w14:paraId="27AC46AE" w14:textId="77777777" w:rsidR="00491343" w:rsidRPr="005B443E" w:rsidRDefault="00491343" w:rsidP="00491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  <w:vMerge w:val="restart"/>
            <w:vAlign w:val="center"/>
          </w:tcPr>
          <w:p w14:paraId="17204B18" w14:textId="77777777" w:rsidR="00491343" w:rsidRPr="005B443E" w:rsidRDefault="00491343" w:rsidP="00491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418" w:type="dxa"/>
            <w:vMerge w:val="restart"/>
            <w:vAlign w:val="center"/>
          </w:tcPr>
          <w:p w14:paraId="4CED8EF1" w14:textId="77777777" w:rsidR="00491343" w:rsidRPr="005B443E" w:rsidRDefault="00491343" w:rsidP="00491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491343" w:rsidRPr="005B443E" w14:paraId="3FB29BC8" w14:textId="77777777" w:rsidTr="005B443E">
        <w:trPr>
          <w:trHeight w:val="543"/>
        </w:trPr>
        <w:tc>
          <w:tcPr>
            <w:tcW w:w="567" w:type="dxa"/>
            <w:vMerge/>
            <w:hideMark/>
          </w:tcPr>
          <w:p w14:paraId="7A296FA9" w14:textId="77777777" w:rsidR="00491343" w:rsidRPr="005B443E" w:rsidRDefault="00491343" w:rsidP="002D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  <w:vMerge/>
            <w:hideMark/>
          </w:tcPr>
          <w:p w14:paraId="22ADADB8" w14:textId="77777777" w:rsidR="00491343" w:rsidRPr="005B443E" w:rsidRDefault="00491343" w:rsidP="004913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/>
          </w:tcPr>
          <w:p w14:paraId="7BEE211D" w14:textId="77777777" w:rsidR="00491343" w:rsidRPr="005B443E" w:rsidRDefault="00491343" w:rsidP="004913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vMerge/>
          </w:tcPr>
          <w:p w14:paraId="79795B5B" w14:textId="77777777" w:rsidR="00491343" w:rsidRPr="005B443E" w:rsidRDefault="00491343" w:rsidP="004913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491343" w:rsidRPr="005B443E" w14:paraId="6C08A077" w14:textId="77777777" w:rsidTr="005B443E">
        <w:tc>
          <w:tcPr>
            <w:tcW w:w="567" w:type="dxa"/>
          </w:tcPr>
          <w:p w14:paraId="420F2CE2" w14:textId="77777777" w:rsidR="00491343" w:rsidRPr="005B443E" w:rsidRDefault="00491343" w:rsidP="002D0C0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5B39C326" w14:textId="77777777" w:rsidR="00491343" w:rsidRPr="005B443E" w:rsidRDefault="00491343" w:rsidP="00491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</w:rPr>
              <w:t>Биохимияға кіріспе</w:t>
            </w: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Биохимияның мақсаты мен негізгі міндеттері. Биохимиялық зерттелердің объекттері.</w:t>
            </w:r>
          </w:p>
        </w:tc>
        <w:tc>
          <w:tcPr>
            <w:tcW w:w="1559" w:type="dxa"/>
          </w:tcPr>
          <w:p w14:paraId="52007BF8" w14:textId="77777777"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418" w:type="dxa"/>
          </w:tcPr>
          <w:p w14:paraId="77A0B9E6" w14:textId="77777777"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1343" w:rsidRPr="005B443E" w14:paraId="1688A786" w14:textId="77777777" w:rsidTr="005B443E">
        <w:tc>
          <w:tcPr>
            <w:tcW w:w="567" w:type="dxa"/>
          </w:tcPr>
          <w:p w14:paraId="2200F56F" w14:textId="77777777" w:rsidR="00491343" w:rsidRPr="005B443E" w:rsidRDefault="00491343" w:rsidP="002D0C0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14:paraId="19D47513" w14:textId="77777777" w:rsidR="00491343" w:rsidRPr="005B443E" w:rsidRDefault="00491343" w:rsidP="00491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Белоктар</w:t>
            </w: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Белоктардың құрылысы. Пептидтік байланыстың қасиеттері. Белок молекуласының құрылымдық деңгейлері: бірінші, екінші, үшінші және төртінші реттік құрылымы.</w:t>
            </w:r>
          </w:p>
        </w:tc>
        <w:tc>
          <w:tcPr>
            <w:tcW w:w="1559" w:type="dxa"/>
          </w:tcPr>
          <w:p w14:paraId="069C13E7" w14:textId="77777777"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418" w:type="dxa"/>
          </w:tcPr>
          <w:p w14:paraId="2CB428A9" w14:textId="77777777"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1343" w:rsidRPr="005B443E" w14:paraId="48B1F9AC" w14:textId="77777777" w:rsidTr="005B443E">
        <w:tc>
          <w:tcPr>
            <w:tcW w:w="567" w:type="dxa"/>
          </w:tcPr>
          <w:p w14:paraId="138F8823" w14:textId="77777777" w:rsidR="00491343" w:rsidRPr="005B443E" w:rsidRDefault="00491343" w:rsidP="002D0C0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14:paraId="046672FF" w14:textId="77777777" w:rsidR="00491343" w:rsidRPr="005B443E" w:rsidRDefault="00491343" w:rsidP="00491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</w:rPr>
              <w:t>Ферменттер.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Ферменттердің топтастырылуы. Ферменттердің  номенклатурасы. Ферменттердің құрылымы мен қасиеттері. Кофакторлар және коферменттер. Ферменттің активті орталығы. Ферменттер әсерінің ерекшеліктері.</w:t>
            </w:r>
          </w:p>
        </w:tc>
        <w:tc>
          <w:tcPr>
            <w:tcW w:w="1559" w:type="dxa"/>
          </w:tcPr>
          <w:p w14:paraId="695650AA" w14:textId="77777777"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8" w:type="dxa"/>
          </w:tcPr>
          <w:p w14:paraId="2F617428" w14:textId="77777777"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1343" w:rsidRPr="005B443E" w14:paraId="46F23E15" w14:textId="77777777" w:rsidTr="005B443E">
        <w:tc>
          <w:tcPr>
            <w:tcW w:w="567" w:type="dxa"/>
          </w:tcPr>
          <w:p w14:paraId="6EC41ED6" w14:textId="77777777" w:rsidR="00491343" w:rsidRPr="005B443E" w:rsidRDefault="00491343" w:rsidP="002D0C0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14:paraId="74DFF266" w14:textId="77777777" w:rsidR="00491343" w:rsidRPr="005B443E" w:rsidRDefault="00491343" w:rsidP="00491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</w:rPr>
              <w:t>Көмірсулар: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топтастырылуы, номенклатурасы. Көмірсулардың құрылымы және қасиеттері.</w:t>
            </w:r>
          </w:p>
        </w:tc>
        <w:tc>
          <w:tcPr>
            <w:tcW w:w="1559" w:type="dxa"/>
          </w:tcPr>
          <w:p w14:paraId="4E631A3B" w14:textId="77777777"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4AF227EB" w14:textId="77777777"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1343" w:rsidRPr="005B443E" w14:paraId="2485E3A9" w14:textId="77777777" w:rsidTr="005B443E">
        <w:tc>
          <w:tcPr>
            <w:tcW w:w="567" w:type="dxa"/>
          </w:tcPr>
          <w:p w14:paraId="5644920E" w14:textId="77777777" w:rsidR="00491343" w:rsidRPr="005B443E" w:rsidRDefault="00491343" w:rsidP="002D0C0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4" w:type="dxa"/>
          </w:tcPr>
          <w:p w14:paraId="1FA4088B" w14:textId="77777777" w:rsidR="00491343" w:rsidRPr="005B443E" w:rsidRDefault="00491343" w:rsidP="00491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Липидтер.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Липидтердің қасиеттері. Липидтердің клеткадағы функционалдық маңызы. Липидтердің топтастырылуы және номенклатурасы.</w:t>
            </w:r>
          </w:p>
        </w:tc>
        <w:tc>
          <w:tcPr>
            <w:tcW w:w="1559" w:type="dxa"/>
          </w:tcPr>
          <w:p w14:paraId="72E86DB9" w14:textId="77777777"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418" w:type="dxa"/>
          </w:tcPr>
          <w:p w14:paraId="59C63902" w14:textId="77777777"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1343" w:rsidRPr="005B443E" w14:paraId="0DD3D276" w14:textId="77777777" w:rsidTr="005B443E">
        <w:tc>
          <w:tcPr>
            <w:tcW w:w="567" w:type="dxa"/>
          </w:tcPr>
          <w:p w14:paraId="3F7B8D61" w14:textId="77777777" w:rsidR="00491343" w:rsidRPr="005B443E" w:rsidRDefault="00491343" w:rsidP="002D0C0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54" w:type="dxa"/>
          </w:tcPr>
          <w:p w14:paraId="01EBAAEB" w14:textId="77777777" w:rsidR="009A6F79" w:rsidRPr="005B443E" w:rsidRDefault="00491343" w:rsidP="009A6F79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Нуклеин қышқылдары. Нуклеин қышқылдарының метаболизмі.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Нуклеин қышқылдары, химиялық құрамы. Нуклеин қышқылдарының құрылымдық компоненттері. Нуклеозидтер және нуклеотидтер, олардың құрылымы</w:t>
            </w:r>
          </w:p>
          <w:p w14:paraId="4908A355" w14:textId="77777777" w:rsidR="00491343" w:rsidRPr="005B443E" w:rsidRDefault="00491343" w:rsidP="0049134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мен қасиеттері. Нуклеотидтердің организмдегі биологиялық рөлі. </w:t>
            </w:r>
          </w:p>
        </w:tc>
        <w:tc>
          <w:tcPr>
            <w:tcW w:w="1559" w:type="dxa"/>
          </w:tcPr>
          <w:p w14:paraId="6B6EC2EE" w14:textId="77777777"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</w:t>
            </w:r>
          </w:p>
        </w:tc>
        <w:tc>
          <w:tcPr>
            <w:tcW w:w="1418" w:type="dxa"/>
          </w:tcPr>
          <w:p w14:paraId="13390725" w14:textId="77777777"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91343" w:rsidRPr="005B443E" w14:paraId="58FA42F9" w14:textId="77777777" w:rsidTr="005B443E">
        <w:tc>
          <w:tcPr>
            <w:tcW w:w="567" w:type="dxa"/>
          </w:tcPr>
          <w:p w14:paraId="123DBF4E" w14:textId="77777777" w:rsidR="00491343" w:rsidRPr="005B443E" w:rsidRDefault="00491343" w:rsidP="002D0C0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5954" w:type="dxa"/>
          </w:tcPr>
          <w:p w14:paraId="65E0BCEB" w14:textId="77777777" w:rsidR="00491343" w:rsidRPr="005B443E" w:rsidRDefault="00491343" w:rsidP="00491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Витаминдер. 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Организм үшін витаминдердің биологиялық маңызы. Витаминдердің топтастырылуы, құрылымы және қасиеттері. </w:t>
            </w: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</w:rPr>
              <w:t>Гормондар.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Организм үшін гормондардың биологиялық маңызы. Гормондардың топтастырылуы.</w:t>
            </w:r>
          </w:p>
        </w:tc>
        <w:tc>
          <w:tcPr>
            <w:tcW w:w="1559" w:type="dxa"/>
          </w:tcPr>
          <w:p w14:paraId="79BC7C4D" w14:textId="77777777"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418" w:type="dxa"/>
          </w:tcPr>
          <w:p w14:paraId="4EF99C9E" w14:textId="77777777"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91343" w:rsidRPr="005B443E" w14:paraId="2EF712D5" w14:textId="77777777" w:rsidTr="005B443E">
        <w:tc>
          <w:tcPr>
            <w:tcW w:w="567" w:type="dxa"/>
          </w:tcPr>
          <w:p w14:paraId="13E821AD" w14:textId="77777777" w:rsidR="00491343" w:rsidRPr="005B443E" w:rsidRDefault="00491343" w:rsidP="002D0C0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954" w:type="dxa"/>
          </w:tcPr>
          <w:p w14:paraId="4B60ADCF" w14:textId="77777777" w:rsidR="00491343" w:rsidRPr="005B443E" w:rsidRDefault="00491343" w:rsidP="00491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Метаболизмнің негізгі жолдары.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Метаболизмнің маңызды биохимиялық принциптері биомолекулулар биосинтезінің, түрленуі және ыдырау реакцияларының жиынтығы ретінде. </w:t>
            </w:r>
          </w:p>
        </w:tc>
        <w:tc>
          <w:tcPr>
            <w:tcW w:w="1559" w:type="dxa"/>
          </w:tcPr>
          <w:p w14:paraId="56F8AE5F" w14:textId="77777777"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  <w:tc>
          <w:tcPr>
            <w:tcW w:w="1418" w:type="dxa"/>
          </w:tcPr>
          <w:p w14:paraId="1D4659FD" w14:textId="77777777"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91343" w:rsidRPr="005B443E" w14:paraId="093C3926" w14:textId="77777777" w:rsidTr="005B443E">
        <w:tc>
          <w:tcPr>
            <w:tcW w:w="567" w:type="dxa"/>
          </w:tcPr>
          <w:p w14:paraId="579A39A3" w14:textId="77777777" w:rsidR="00491343" w:rsidRPr="005B443E" w:rsidRDefault="00491343" w:rsidP="002D0C0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954" w:type="dxa"/>
          </w:tcPr>
          <w:p w14:paraId="52A20E43" w14:textId="77777777" w:rsidR="00491343" w:rsidRPr="005B443E" w:rsidRDefault="00491343" w:rsidP="00491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Белоктар мен амин қышқылдарының метаболизмі.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Организмге тағаммен келіп түсетін белоктардың катаболизмі. Белок құрамындағы амин қышқылдары ыдырауының негізгі жолдары. Амин қышқылдарының дезаминденуі.</w:t>
            </w:r>
          </w:p>
        </w:tc>
        <w:tc>
          <w:tcPr>
            <w:tcW w:w="1559" w:type="dxa"/>
          </w:tcPr>
          <w:p w14:paraId="2E09F755" w14:textId="77777777"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1418" w:type="dxa"/>
          </w:tcPr>
          <w:p w14:paraId="4F624D4C" w14:textId="77777777"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91343" w:rsidRPr="005B443E" w14:paraId="05A23A1B" w14:textId="77777777" w:rsidTr="005B443E">
        <w:tc>
          <w:tcPr>
            <w:tcW w:w="567" w:type="dxa"/>
          </w:tcPr>
          <w:p w14:paraId="666926CB" w14:textId="77777777" w:rsidR="00491343" w:rsidRPr="005B443E" w:rsidRDefault="00491343" w:rsidP="002D0C0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954" w:type="dxa"/>
          </w:tcPr>
          <w:p w14:paraId="6B02183A" w14:textId="77777777" w:rsidR="00491343" w:rsidRPr="005B443E" w:rsidRDefault="00491343" w:rsidP="00491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Көмірсулардың метаболизмі.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Ас қорыту жолындағы көмірсулардың түрленуі және сіңірілуі. Олиго- және полисахаридтер метаболизмінің принциптері. Гликогеннің синтезделуі және ыдырауы. Моносахаридтердің өзара түрленуі. Көмірсулардың анаэробты және аэробты ыдырауы. Гликолиз биохимиясы. Гликогенолиз. Ашу процесінің әртүрлі типтері. Глюконеогенез.</w:t>
            </w:r>
          </w:p>
        </w:tc>
        <w:tc>
          <w:tcPr>
            <w:tcW w:w="1559" w:type="dxa"/>
          </w:tcPr>
          <w:p w14:paraId="4A686B25" w14:textId="77777777"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418" w:type="dxa"/>
          </w:tcPr>
          <w:p w14:paraId="22E350DF" w14:textId="77777777"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91343" w:rsidRPr="005B443E" w14:paraId="5A854D39" w14:textId="77777777" w:rsidTr="005B443E">
        <w:tc>
          <w:tcPr>
            <w:tcW w:w="567" w:type="dxa"/>
          </w:tcPr>
          <w:p w14:paraId="3B9BCF09" w14:textId="77777777" w:rsidR="00491343" w:rsidRPr="005B443E" w:rsidRDefault="00491343" w:rsidP="002D0C0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954" w:type="dxa"/>
          </w:tcPr>
          <w:p w14:paraId="63627312" w14:textId="77777777" w:rsidR="00491343" w:rsidRPr="005B443E" w:rsidRDefault="00491343" w:rsidP="00491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Липидтердің метаболизмі.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Липидтердің ыдырауы және олардың ішек-қарын жолында сіңірілуі. Өттің маңызы. Қан мен лимфадағы май қышқылдарының тасымалдануы, трансмембраналық тасымалдану. Май қышқылдарының тотығу жолдары.</w:t>
            </w:r>
          </w:p>
        </w:tc>
        <w:tc>
          <w:tcPr>
            <w:tcW w:w="1559" w:type="dxa"/>
          </w:tcPr>
          <w:p w14:paraId="52E55B78" w14:textId="77777777"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418" w:type="dxa"/>
          </w:tcPr>
          <w:p w14:paraId="43F2F3F1" w14:textId="77777777"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91343" w:rsidRPr="005B443E" w14:paraId="4F97E70F" w14:textId="77777777" w:rsidTr="005B443E">
        <w:tc>
          <w:tcPr>
            <w:tcW w:w="567" w:type="dxa"/>
          </w:tcPr>
          <w:p w14:paraId="46F07A65" w14:textId="77777777" w:rsidR="00491343" w:rsidRPr="005B443E" w:rsidRDefault="00491343" w:rsidP="002D0C0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954" w:type="dxa"/>
          </w:tcPr>
          <w:p w14:paraId="129443BE" w14:textId="77777777" w:rsidR="00491343" w:rsidRPr="005B443E" w:rsidRDefault="00491343" w:rsidP="00491343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Биохимиялық процестердің энергетикасы. </w:t>
            </w: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Клетканың биоэнергетикасы. АТФ, оның клетка энергетикасындағы рөлі. Биологиялық тотығу реакцияларының классификациясы. Тыныс алу тізбегіндегі ферменттік жүйелер.</w:t>
            </w:r>
            <w:r w:rsidRPr="005B44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5CF79BB3" w14:textId="77777777" w:rsidR="00491343" w:rsidRPr="005B443E" w:rsidRDefault="00491343" w:rsidP="0022252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</w:p>
        </w:tc>
        <w:tc>
          <w:tcPr>
            <w:tcW w:w="1418" w:type="dxa"/>
          </w:tcPr>
          <w:p w14:paraId="221D0D67" w14:textId="77777777" w:rsidR="00491343" w:rsidRPr="005B443E" w:rsidRDefault="00491343" w:rsidP="00222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491343" w:rsidRPr="005B443E" w14:paraId="6D191D48" w14:textId="77777777" w:rsidTr="005B443E">
        <w:tc>
          <w:tcPr>
            <w:tcW w:w="6521" w:type="dxa"/>
            <w:gridSpan w:val="2"/>
          </w:tcPr>
          <w:p w14:paraId="1187FE99" w14:textId="77777777" w:rsidR="00491343" w:rsidRPr="005B443E" w:rsidRDefault="00491343" w:rsidP="002D0C08">
            <w:pPr>
              <w:pStyle w:val="1"/>
              <w:jc w:val="center"/>
              <w:rPr>
                <w:sz w:val="28"/>
                <w:szCs w:val="28"/>
                <w:lang w:val="kk-KZ"/>
              </w:rPr>
            </w:pPr>
            <w:r w:rsidRPr="005B443E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977" w:type="dxa"/>
            <w:gridSpan w:val="2"/>
          </w:tcPr>
          <w:p w14:paraId="293EE663" w14:textId="77777777" w:rsidR="00491343" w:rsidRPr="005B443E" w:rsidRDefault="00491343" w:rsidP="00217F3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44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</w:p>
        </w:tc>
      </w:tr>
    </w:tbl>
    <w:p w14:paraId="778551A2" w14:textId="77777777" w:rsidR="00DF0E14" w:rsidRPr="005B443E" w:rsidRDefault="00DF0E14" w:rsidP="00DF0E14">
      <w:pPr>
        <w:pStyle w:val="ab"/>
        <w:jc w:val="both"/>
        <w:rPr>
          <w:rFonts w:ascii="Times New Roman" w:hAnsi="Times New Roman" w:cs="Times New Roman"/>
          <w:lang w:val="kk-KZ"/>
        </w:rPr>
      </w:pPr>
    </w:p>
    <w:p w14:paraId="5099A511" w14:textId="77777777" w:rsidR="00390543" w:rsidRPr="008F7E39" w:rsidRDefault="00DF0E14" w:rsidP="00DF0E14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8"/>
          <w:szCs w:val="28"/>
          <w:lang w:val="kk-KZ"/>
        </w:rPr>
      </w:pPr>
      <w:r w:rsidRPr="002E4A5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491343" w:rsidRPr="004913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343" w:rsidRPr="00023A93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тапсырмаларының мазмұнында </w:t>
      </w:r>
      <w:r w:rsidR="008F7E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t>биологиялық</w:t>
      </w:r>
      <w:r w:rsidR="008F7E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t>қосылыстардың</w:t>
      </w:r>
      <w:r w:rsidR="008F7E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t>негізгі</w:t>
      </w:r>
      <w:r w:rsidR="008F7E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t>кластары</w:t>
      </w:r>
      <w:r w:rsidR="008F7E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құрылысы, 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lastRenderedPageBreak/>
        <w:t>қасиеттері</w:t>
      </w:r>
      <w:r w:rsidR="00491343" w:rsidRPr="00023A93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t>және</w:t>
      </w:r>
      <w:r w:rsidR="00491343" w:rsidRPr="00023A93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t>олардың</w:t>
      </w:r>
      <w:r w:rsidR="00491343" w:rsidRPr="00023A93">
        <w:rPr>
          <w:rFonts w:ascii="Times New Roman" w:hAnsi="Times New Roman" w:cs="Times New Roman"/>
          <w:spacing w:val="26"/>
          <w:sz w:val="28"/>
          <w:szCs w:val="28"/>
          <w:lang w:val="kk-KZ"/>
        </w:rPr>
        <w:t xml:space="preserve"> </w:t>
      </w:r>
      <w:r w:rsidR="00222529">
        <w:rPr>
          <w:rFonts w:ascii="Times New Roman" w:hAnsi="Times New Roman" w:cs="Times New Roman"/>
          <w:spacing w:val="-1"/>
          <w:sz w:val="28"/>
          <w:szCs w:val="28"/>
          <w:lang w:val="kk-KZ"/>
        </w:rPr>
        <w:t>функциа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t>налдық</w:t>
      </w:r>
      <w:r w:rsidR="00491343" w:rsidRPr="00023A93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t>қызметінің</w:t>
      </w:r>
      <w:r w:rsidR="00491343" w:rsidRPr="00023A93">
        <w:rPr>
          <w:rFonts w:ascii="Times New Roman" w:hAnsi="Times New Roman" w:cs="Times New Roman"/>
          <w:spacing w:val="26"/>
          <w:sz w:val="28"/>
          <w:szCs w:val="28"/>
          <w:lang w:val="kk-KZ"/>
        </w:rPr>
        <w:t xml:space="preserve"> </w:t>
      </w:r>
      <w:r w:rsidR="00491343" w:rsidRPr="00023A93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механизмдері сипатталады. </w:t>
      </w:r>
    </w:p>
    <w:p w14:paraId="315E68B3" w14:textId="77777777" w:rsidR="00DF0E14" w:rsidRPr="00DF0E14" w:rsidRDefault="00DF0E14" w:rsidP="00DF0E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0DE3679C" w14:textId="77777777" w:rsidR="001E5CBD" w:rsidRPr="008F7E39" w:rsidRDefault="00DF0E14" w:rsidP="008F7E39">
      <w:pPr>
        <w:spacing w:after="0" w:line="240" w:lineRule="auto"/>
        <w:ind w:left="-426" w:firstLine="710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14:paraId="680A7135" w14:textId="77777777" w:rsidR="00DF0E14" w:rsidRPr="00DF0E14" w:rsidRDefault="00DF0E14" w:rsidP="00DF0E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73A5FE87" w14:textId="77777777" w:rsidR="00DF0E14" w:rsidRPr="00DF0E14" w:rsidRDefault="00DF0E14" w:rsidP="00DF0E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14:paraId="4222800C" w14:textId="77777777" w:rsidR="00DF0E14" w:rsidRPr="00DF0E14" w:rsidRDefault="00DF0E14" w:rsidP="00DF0E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14:paraId="409721B4" w14:textId="77777777" w:rsidR="00DF0E14" w:rsidRPr="00C5736E" w:rsidRDefault="00DF0E14" w:rsidP="00D20949">
      <w:pPr>
        <w:numPr>
          <w:ilvl w:val="0"/>
          <w:numId w:val="4"/>
        </w:numPr>
        <w:tabs>
          <w:tab w:val="clear" w:pos="720"/>
          <w:tab w:val="left" w:pos="567"/>
          <w:tab w:val="num" w:pos="851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жеңіл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="009A700C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тапсырма (30%);</w:t>
      </w:r>
    </w:p>
    <w:p w14:paraId="00F4CBF7" w14:textId="77777777" w:rsidR="00DF0E14" w:rsidRPr="00C5736E" w:rsidRDefault="00DF0E14" w:rsidP="00D20949">
      <w:pPr>
        <w:numPr>
          <w:ilvl w:val="0"/>
          <w:numId w:val="4"/>
        </w:numPr>
        <w:tabs>
          <w:tab w:val="clear" w:pos="720"/>
          <w:tab w:val="left" w:pos="567"/>
          <w:tab w:val="num" w:pos="851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орташа (B) – 12 тапсырма (40%);</w:t>
      </w:r>
    </w:p>
    <w:p w14:paraId="4A41607A" w14:textId="77777777" w:rsidR="001E5CBD" w:rsidRPr="008F7E39" w:rsidRDefault="00DF0E14" w:rsidP="00D20949">
      <w:pPr>
        <w:numPr>
          <w:ilvl w:val="0"/>
          <w:numId w:val="4"/>
        </w:numPr>
        <w:tabs>
          <w:tab w:val="clear" w:pos="720"/>
          <w:tab w:val="left" w:pos="567"/>
          <w:tab w:val="num" w:pos="851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қиын (C) – 9 тапсырма (30%).</w:t>
      </w:r>
    </w:p>
    <w:p w14:paraId="491F066E" w14:textId="77777777" w:rsidR="00DF0E14" w:rsidRPr="00C5736E" w:rsidRDefault="00DF0E14" w:rsidP="00DF0E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>7. Тапсырма</w:t>
      </w:r>
      <w:r w:rsidR="009A700C">
        <w:rPr>
          <w:rFonts w:ascii="Times New Roman" w:hAnsi="Times New Roman"/>
          <w:b/>
          <w:sz w:val="28"/>
          <w:szCs w:val="28"/>
        </w:rPr>
        <w:t xml:space="preserve"> </w:t>
      </w:r>
      <w:r w:rsidRPr="00C5736E">
        <w:rPr>
          <w:rFonts w:ascii="Times New Roman" w:hAnsi="Times New Roman"/>
          <w:b/>
          <w:sz w:val="28"/>
          <w:szCs w:val="28"/>
        </w:rPr>
        <w:t>формасы:</w:t>
      </w:r>
    </w:p>
    <w:p w14:paraId="464694A9" w14:textId="77777777" w:rsidR="001E5CBD" w:rsidRPr="008F7E39" w:rsidRDefault="00DF0E14" w:rsidP="008F7E3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 w:rsidRPr="00C5736E">
        <w:rPr>
          <w:rFonts w:ascii="Times New Roman" w:hAnsi="Times New Roman"/>
          <w:sz w:val="28"/>
          <w:szCs w:val="28"/>
        </w:rPr>
        <w:t>Тест тапсырмалары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жабық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формада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беріледі. Ұсынылған бес жауап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нұсқасынан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бір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жауапты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таңдау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керек.</w:t>
      </w:r>
    </w:p>
    <w:p w14:paraId="1CC1E40C" w14:textId="77777777" w:rsidR="00DF0E14" w:rsidRPr="009A6F79" w:rsidRDefault="00DF0E14" w:rsidP="00DF0E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A6F79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9A6F79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14:paraId="5556733B" w14:textId="77777777" w:rsidR="00222529" w:rsidRPr="009A6F79" w:rsidRDefault="00DF0E14" w:rsidP="008F7E3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 w:rsidRPr="009A6F79">
        <w:rPr>
          <w:rFonts w:ascii="Times New Roman" w:hAnsi="Times New Roman"/>
          <w:sz w:val="28"/>
          <w:szCs w:val="28"/>
          <w:lang w:val="kk-KZ" w:eastAsia="ko-KR"/>
        </w:rPr>
        <w:t xml:space="preserve">Дұрыс орындалған әр тапсырма үшін </w:t>
      </w:r>
      <w:r w:rsidR="008F7E39">
        <w:rPr>
          <w:rFonts w:ascii="Times New Roman" w:hAnsi="Times New Roman"/>
          <w:sz w:val="28"/>
          <w:szCs w:val="28"/>
          <w:lang w:val="kk-KZ" w:eastAsia="ko-KR"/>
        </w:rPr>
        <w:t>түсушіге</w:t>
      </w:r>
      <w:r w:rsidRPr="009A6F79">
        <w:rPr>
          <w:rFonts w:ascii="Times New Roman" w:hAnsi="Times New Roman"/>
          <w:sz w:val="28"/>
          <w:szCs w:val="28"/>
          <w:lang w:val="kk-KZ" w:eastAsia="ko-KR"/>
        </w:rPr>
        <w:t xml:space="preserve"> 1 балл береді</w:t>
      </w:r>
      <w:r w:rsidRPr="009A6F79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9A6F79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14:paraId="708F7439" w14:textId="77777777" w:rsidR="006551F6" w:rsidRDefault="006551F6" w:rsidP="00D2094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FA14CE">
        <w:rPr>
          <w:b/>
          <w:sz w:val="28"/>
          <w:szCs w:val="28"/>
        </w:rPr>
        <w:t xml:space="preserve"> </w:t>
      </w:r>
      <w:r w:rsidRPr="006551F6">
        <w:rPr>
          <w:rFonts w:ascii="Times New Roman" w:hAnsi="Times New Roman" w:cs="Times New Roman"/>
          <w:b/>
          <w:sz w:val="28"/>
          <w:szCs w:val="28"/>
        </w:rPr>
        <w:t>Ұсынылатын әдебиеттер тізімі:</w:t>
      </w:r>
    </w:p>
    <w:p w14:paraId="4A6AAE16" w14:textId="77777777" w:rsidR="003E503B" w:rsidRPr="003E503B" w:rsidRDefault="003E503B" w:rsidP="00D2094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14:paraId="79A553BC" w14:textId="77777777" w:rsidR="009A700C" w:rsidRDefault="009A700C" w:rsidP="00D20949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2131B">
        <w:rPr>
          <w:sz w:val="28"/>
          <w:szCs w:val="28"/>
          <w:lang w:val="kk-KZ"/>
        </w:rPr>
        <w:t xml:space="preserve">Мэри К.Кэмпбелл, Шон О.Фаррелл. Биохимия. Т. 1. (қазақ тіліне аударған Б.С.Набиева). </w:t>
      </w:r>
      <w:r>
        <w:rPr>
          <w:sz w:val="28"/>
          <w:szCs w:val="28"/>
        </w:rPr>
        <w:t xml:space="preserve">Алматы, 2013, 336 б. </w:t>
      </w:r>
    </w:p>
    <w:p w14:paraId="568A5A04" w14:textId="77777777" w:rsidR="009A700C" w:rsidRDefault="009A700C" w:rsidP="00D20949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Мэри К.Кэмпбелл, Шон О.Фаррелл. Биохимия. Т. 2. (қазақ тіліне аударғандар А.Е.Ережепов, Д.А.Ережепов). Алматы, 2014, 558 б. </w:t>
      </w:r>
    </w:p>
    <w:p w14:paraId="14AC3C13" w14:textId="77777777" w:rsidR="009A700C" w:rsidRDefault="009A700C" w:rsidP="00D20949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Сеитов З.С. Биологиялық химия. 2014, 2010, </w:t>
      </w:r>
      <w:r w:rsidR="00C45FBD">
        <w:rPr>
          <w:sz w:val="28"/>
          <w:szCs w:val="28"/>
          <w:lang w:val="kk-KZ"/>
        </w:rPr>
        <w:t xml:space="preserve">2007, </w:t>
      </w:r>
      <w:r>
        <w:rPr>
          <w:sz w:val="28"/>
          <w:szCs w:val="28"/>
        </w:rPr>
        <w:t xml:space="preserve">2004. </w:t>
      </w:r>
    </w:p>
    <w:p w14:paraId="2E89589B" w14:textId="77777777" w:rsidR="009A700C" w:rsidRDefault="009A700C" w:rsidP="00D20949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Бейсембаева Р.Ұ., Төлегенова Б.Т. Биологиялық химия. Статикалық биохимиядан дәрістер курсы. Алматы. 2007. </w:t>
      </w:r>
    </w:p>
    <w:p w14:paraId="6618F285" w14:textId="77777777" w:rsidR="009A700C" w:rsidRDefault="009A700C" w:rsidP="00D20949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Бейсембаева Р.Ұ., Төлегенова Б.Т. Биологиялық химия. Динамикалық биохимия. Оқу құралы. Алматы. 2008. </w:t>
      </w:r>
    </w:p>
    <w:p w14:paraId="661CCBB4" w14:textId="77777777" w:rsidR="005415AB" w:rsidRDefault="009A700C" w:rsidP="00D20949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Сағатов К. Биохимия. Алматы, 200</w:t>
      </w:r>
      <w:r w:rsidR="00C45FBD">
        <w:rPr>
          <w:sz w:val="28"/>
          <w:szCs w:val="28"/>
          <w:lang w:val="kk-KZ"/>
        </w:rPr>
        <w:t>7</w:t>
      </w:r>
      <w:r w:rsidR="007A6ABA">
        <w:rPr>
          <w:sz w:val="28"/>
          <w:szCs w:val="28"/>
          <w:lang w:val="kk-KZ"/>
        </w:rPr>
        <w:t>, 440 бет</w:t>
      </w:r>
      <w:r>
        <w:rPr>
          <w:sz w:val="28"/>
          <w:szCs w:val="28"/>
        </w:rPr>
        <w:t>.</w:t>
      </w:r>
    </w:p>
    <w:p w14:paraId="79BFAE1A" w14:textId="77777777" w:rsidR="009A700C" w:rsidRPr="007A6ABA" w:rsidRDefault="007A6ABA" w:rsidP="00D20949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Биохимия. </w:t>
      </w:r>
      <w:r w:rsidRPr="007A6ABA">
        <w:rPr>
          <w:sz w:val="28"/>
          <w:szCs w:val="28"/>
          <w:lang w:val="kk-KZ"/>
        </w:rPr>
        <w:t>Е. С. Севериннiң редакциялық басшылығымен; Қазақ тiлiне аударған және жауапты редакторы А. Ж. Сейтембетова. Мәскеу: ГЭОТАР-</w:t>
      </w:r>
      <w:r w:rsidR="00284E55">
        <w:rPr>
          <w:sz w:val="28"/>
          <w:szCs w:val="28"/>
          <w:lang w:val="kk-KZ"/>
        </w:rPr>
        <w:t>Медиа, 2015, 750 бет.</w:t>
      </w:r>
    </w:p>
    <w:p w14:paraId="7533D84E" w14:textId="77777777" w:rsidR="00EF2D6F" w:rsidRDefault="00D20949" w:rsidP="00EF2D6F">
      <w:pPr>
        <w:pStyle w:val="Default"/>
        <w:jc w:val="both"/>
        <w:rPr>
          <w:b/>
          <w:bCs/>
          <w:sz w:val="28"/>
          <w:szCs w:val="28"/>
          <w:lang w:val="kk-KZ"/>
        </w:rPr>
      </w:pPr>
      <w:r w:rsidRPr="00EF2D6F">
        <w:rPr>
          <w:b/>
          <w:bCs/>
          <w:sz w:val="28"/>
          <w:szCs w:val="28"/>
          <w:lang w:val="kk-KZ"/>
        </w:rPr>
        <w:t>Қосымша:</w:t>
      </w:r>
    </w:p>
    <w:p w14:paraId="59C29D2A" w14:textId="3731B6B2" w:rsidR="00EF2D6F" w:rsidRPr="00EF2D6F" w:rsidRDefault="00EF2D6F" w:rsidP="00EF2D6F">
      <w:pPr>
        <w:pStyle w:val="Default"/>
        <w:jc w:val="both"/>
        <w:rPr>
          <w:sz w:val="28"/>
          <w:szCs w:val="28"/>
          <w:lang w:val="kk-KZ"/>
        </w:rPr>
      </w:pPr>
      <w:r w:rsidRPr="00EF2D6F">
        <w:rPr>
          <w:bCs/>
          <w:sz w:val="28"/>
          <w:szCs w:val="28"/>
          <w:lang w:val="kk-KZ"/>
        </w:rPr>
        <w:t xml:space="preserve">1. </w:t>
      </w:r>
      <w:r w:rsidRPr="00EF2D6F">
        <w:rPr>
          <w:sz w:val="28"/>
          <w:szCs w:val="28"/>
          <w:lang w:val="kk-KZ"/>
        </w:rPr>
        <w:t xml:space="preserve">Сейтембетов </w:t>
      </w:r>
      <w:r>
        <w:rPr>
          <w:sz w:val="28"/>
          <w:szCs w:val="28"/>
          <w:lang w:val="kk-KZ"/>
        </w:rPr>
        <w:t>Т.С</w:t>
      </w:r>
      <w:r w:rsidRPr="00EF2D6F">
        <w:rPr>
          <w:sz w:val="28"/>
          <w:szCs w:val="28"/>
          <w:lang w:val="kk-KZ"/>
        </w:rPr>
        <w:t>. Биологиялық химия: оқулық. - Алматы: Эверо, 2014. – 420</w:t>
      </w:r>
      <w:r w:rsidR="00861DA8">
        <w:rPr>
          <w:sz w:val="28"/>
          <w:szCs w:val="28"/>
          <w:lang w:val="kk-KZ"/>
        </w:rPr>
        <w:t>.</w:t>
      </w:r>
    </w:p>
    <w:p w14:paraId="59CFE661" w14:textId="093A9CCA" w:rsidR="00EF2D6F" w:rsidRPr="00EF2D6F" w:rsidRDefault="00EF2D6F" w:rsidP="00EF2D6F">
      <w:pPr>
        <w:pStyle w:val="Default"/>
        <w:jc w:val="both"/>
        <w:rPr>
          <w:bCs/>
          <w:sz w:val="28"/>
          <w:szCs w:val="28"/>
          <w:lang w:val="kk-KZ"/>
        </w:rPr>
      </w:pPr>
      <w:r w:rsidRPr="00EF2D6F">
        <w:rPr>
          <w:sz w:val="28"/>
          <w:szCs w:val="28"/>
        </w:rPr>
        <w:t xml:space="preserve">2. </w:t>
      </w:r>
      <w:r w:rsidRPr="00EF2D6F">
        <w:rPr>
          <w:sz w:val="28"/>
          <w:szCs w:val="28"/>
          <w:lang w:val="kk-KZ"/>
        </w:rPr>
        <w:t>Березов Т.Т., Коровкин Б.Ф.</w:t>
      </w:r>
      <w:r>
        <w:rPr>
          <w:sz w:val="28"/>
          <w:szCs w:val="28"/>
          <w:lang w:val="kk-KZ"/>
        </w:rPr>
        <w:t xml:space="preserve">: </w:t>
      </w:r>
      <w:r w:rsidRPr="00EF2D6F">
        <w:rPr>
          <w:sz w:val="28"/>
          <w:szCs w:val="28"/>
          <w:lang w:val="kk-KZ"/>
        </w:rPr>
        <w:t xml:space="preserve">Биологическая химия, </w:t>
      </w:r>
      <w:r>
        <w:rPr>
          <w:sz w:val="28"/>
          <w:szCs w:val="28"/>
        </w:rPr>
        <w:t>-</w:t>
      </w:r>
      <w:r w:rsidRPr="00EF2D6F">
        <w:rPr>
          <w:sz w:val="28"/>
          <w:szCs w:val="28"/>
          <w:lang w:val="kk-KZ"/>
        </w:rPr>
        <w:t>М., 2004</w:t>
      </w:r>
      <w:r w:rsidR="00861DA8">
        <w:rPr>
          <w:sz w:val="28"/>
          <w:szCs w:val="28"/>
          <w:lang w:val="kk-KZ"/>
        </w:rPr>
        <w:t>.</w:t>
      </w:r>
    </w:p>
    <w:p w14:paraId="7A74952D" w14:textId="3EE49DAF" w:rsidR="00EF2D6F" w:rsidRPr="00EF2D6F" w:rsidRDefault="00EF2D6F" w:rsidP="00EF2D6F">
      <w:pPr>
        <w:pStyle w:val="Default"/>
        <w:jc w:val="both"/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>3</w:t>
      </w:r>
      <w:r w:rsidRPr="00EF2D6F">
        <w:rPr>
          <w:sz w:val="28"/>
          <w:szCs w:val="28"/>
          <w:lang w:val="kk-KZ" w:eastAsia="ru-RU"/>
        </w:rPr>
        <w:t>. Северин Е.С. Биохимия: Учебник. - М.: ГЭОТАР-МЕД, 2016.-784 б.</w:t>
      </w:r>
    </w:p>
    <w:p w14:paraId="3225DA4C" w14:textId="767BFA77" w:rsidR="00EF2D6F" w:rsidRPr="00D72B20" w:rsidRDefault="00EF2D6F" w:rsidP="00EF2D6F">
      <w:pPr>
        <w:pStyle w:val="Default"/>
        <w:jc w:val="both"/>
        <w:rPr>
          <w:bCs/>
          <w:color w:val="auto"/>
          <w:sz w:val="28"/>
          <w:szCs w:val="28"/>
          <w:lang w:val="kk-KZ"/>
        </w:rPr>
      </w:pPr>
      <w:r w:rsidRPr="00EF2D6F">
        <w:rPr>
          <w:lang w:val="kk-KZ"/>
        </w:rPr>
        <w:t>4.</w:t>
      </w:r>
      <w:r>
        <w:rPr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Бейсембаева </w:t>
      </w:r>
      <w:r w:rsidRPr="00EF2D6F">
        <w:rPr>
          <w:bCs/>
          <w:sz w:val="28"/>
          <w:szCs w:val="28"/>
          <w:lang w:val="kk-KZ"/>
        </w:rPr>
        <w:t xml:space="preserve">Р.У.   Биохимия бойынша студенттер білімін бақылауға </w:t>
      </w:r>
      <w:r w:rsidRPr="00D72B20">
        <w:rPr>
          <w:bCs/>
          <w:color w:val="auto"/>
          <w:sz w:val="28"/>
          <w:szCs w:val="28"/>
          <w:lang w:val="kk-KZ"/>
        </w:rPr>
        <w:t xml:space="preserve">арналған тесттер. – Алматы: КазНУ, 2006. </w:t>
      </w:r>
    </w:p>
    <w:p w14:paraId="4B4FDAD4" w14:textId="77777777" w:rsidR="00D72B20" w:rsidRPr="00D72B20" w:rsidRDefault="00EF2D6F" w:rsidP="00D72B20">
      <w:pPr>
        <w:pStyle w:val="field-content"/>
        <w:spacing w:before="0" w:beforeAutospacing="0" w:after="0" w:afterAutospacing="0"/>
        <w:jc w:val="both"/>
        <w:rPr>
          <w:sz w:val="28"/>
          <w:szCs w:val="28"/>
        </w:rPr>
      </w:pPr>
      <w:r w:rsidRPr="00D72B20">
        <w:rPr>
          <w:bCs/>
          <w:sz w:val="28"/>
          <w:szCs w:val="28"/>
          <w:lang w:val="kk-KZ"/>
        </w:rPr>
        <w:t xml:space="preserve">5. </w:t>
      </w:r>
      <w:r w:rsidR="00D72B20" w:rsidRPr="00D72B20">
        <w:rPr>
          <w:sz w:val="28"/>
          <w:szCs w:val="28"/>
        </w:rPr>
        <w:t>Семак В.И., Губич О.И., Кукулянская Т.А.</w:t>
      </w:r>
      <w:r w:rsidR="00D72B20" w:rsidRPr="00D72B20">
        <w:rPr>
          <w:sz w:val="28"/>
          <w:szCs w:val="28"/>
          <w:lang w:val="kk-KZ"/>
        </w:rPr>
        <w:t xml:space="preserve"> </w:t>
      </w:r>
      <w:hyperlink r:id="rId6" w:history="1">
        <w:r w:rsidR="00D72B20" w:rsidRPr="00D72B20">
          <w:rPr>
            <w:rStyle w:val="a4"/>
            <w:color w:val="auto"/>
            <w:sz w:val="28"/>
            <w:szCs w:val="28"/>
            <w:u w:val="none"/>
          </w:rPr>
          <w:t>Биохимия в схемах и таблицах</w:t>
        </w:r>
        <w:r w:rsidR="00D72B20" w:rsidRPr="00D72B20">
          <w:rPr>
            <w:rStyle w:val="a4"/>
            <w:color w:val="auto"/>
            <w:sz w:val="28"/>
            <w:szCs w:val="28"/>
            <w:u w:val="none"/>
            <w:lang w:val="kk-KZ"/>
          </w:rPr>
          <w:t>,</w:t>
        </w:r>
        <w:r w:rsidR="00D72B20" w:rsidRPr="00D72B20">
          <w:rPr>
            <w:rStyle w:val="a4"/>
            <w:color w:val="auto"/>
            <w:sz w:val="28"/>
            <w:szCs w:val="28"/>
            <w:u w:val="none"/>
          </w:rPr>
          <w:t xml:space="preserve"> 2011</w:t>
        </w:r>
      </w:hyperlink>
      <w:r w:rsidR="00D72B20" w:rsidRPr="00D72B20">
        <w:rPr>
          <w:sz w:val="28"/>
          <w:szCs w:val="28"/>
        </w:rPr>
        <w:t>.</w:t>
      </w:r>
    </w:p>
    <w:p w14:paraId="05AF2BE4" w14:textId="18D07802" w:rsidR="00EF2D6F" w:rsidRPr="00EF2D6F" w:rsidRDefault="00EF2D6F" w:rsidP="00EF2D6F">
      <w:pPr>
        <w:pStyle w:val="Default"/>
        <w:jc w:val="both"/>
        <w:rPr>
          <w:bCs/>
          <w:sz w:val="28"/>
          <w:szCs w:val="28"/>
          <w:lang w:val="kk-KZ"/>
        </w:rPr>
      </w:pPr>
      <w:bookmarkStart w:id="0" w:name="_GoBack"/>
      <w:bookmarkEnd w:id="0"/>
    </w:p>
    <w:sectPr w:rsidR="00EF2D6F" w:rsidRPr="00EF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18" w:hanging="2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93" w:hanging="295"/>
      </w:pPr>
    </w:lvl>
    <w:lvl w:ilvl="2">
      <w:numFmt w:val="bullet"/>
      <w:lvlText w:val="•"/>
      <w:lvlJc w:val="left"/>
      <w:pPr>
        <w:ind w:left="2068" w:hanging="295"/>
      </w:pPr>
    </w:lvl>
    <w:lvl w:ilvl="3">
      <w:numFmt w:val="bullet"/>
      <w:lvlText w:val="•"/>
      <w:lvlJc w:val="left"/>
      <w:pPr>
        <w:ind w:left="3043" w:hanging="295"/>
      </w:pPr>
    </w:lvl>
    <w:lvl w:ilvl="4">
      <w:numFmt w:val="bullet"/>
      <w:lvlText w:val="•"/>
      <w:lvlJc w:val="left"/>
      <w:pPr>
        <w:ind w:left="4017" w:hanging="295"/>
      </w:pPr>
    </w:lvl>
    <w:lvl w:ilvl="5">
      <w:numFmt w:val="bullet"/>
      <w:lvlText w:val="•"/>
      <w:lvlJc w:val="left"/>
      <w:pPr>
        <w:ind w:left="4992" w:hanging="295"/>
      </w:pPr>
    </w:lvl>
    <w:lvl w:ilvl="6">
      <w:numFmt w:val="bullet"/>
      <w:lvlText w:val="•"/>
      <w:lvlJc w:val="left"/>
      <w:pPr>
        <w:ind w:left="5967" w:hanging="295"/>
      </w:pPr>
    </w:lvl>
    <w:lvl w:ilvl="7">
      <w:numFmt w:val="bullet"/>
      <w:lvlText w:val="•"/>
      <w:lvlJc w:val="left"/>
      <w:pPr>
        <w:ind w:left="6942" w:hanging="295"/>
      </w:pPr>
    </w:lvl>
    <w:lvl w:ilvl="8">
      <w:numFmt w:val="bullet"/>
      <w:lvlText w:val="•"/>
      <w:lvlJc w:val="left"/>
      <w:pPr>
        <w:ind w:left="7916" w:hanging="295"/>
      </w:pPr>
    </w:lvl>
  </w:abstractNum>
  <w:abstractNum w:abstractNumId="1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73C1"/>
    <w:multiLevelType w:val="hybridMultilevel"/>
    <w:tmpl w:val="0FEA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A632BB9"/>
    <w:multiLevelType w:val="hybridMultilevel"/>
    <w:tmpl w:val="2BE4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43F6C"/>
    <w:multiLevelType w:val="hybridMultilevel"/>
    <w:tmpl w:val="63D0AF14"/>
    <w:lvl w:ilvl="0" w:tplc="5C8839C4">
      <w:start w:val="1"/>
      <w:numFmt w:val="decimal"/>
      <w:lvlText w:val="%1."/>
      <w:lvlJc w:val="left"/>
      <w:pPr>
        <w:ind w:left="130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169D2F1B"/>
    <w:multiLevelType w:val="hybridMultilevel"/>
    <w:tmpl w:val="C660D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B0F80"/>
    <w:multiLevelType w:val="hybridMultilevel"/>
    <w:tmpl w:val="1076C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46C6A"/>
    <w:multiLevelType w:val="hybridMultilevel"/>
    <w:tmpl w:val="1076C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3116EF"/>
    <w:multiLevelType w:val="hybridMultilevel"/>
    <w:tmpl w:val="DEC484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F1373D"/>
    <w:multiLevelType w:val="hybridMultilevel"/>
    <w:tmpl w:val="DFFC7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C7A4D"/>
    <w:multiLevelType w:val="hybridMultilevel"/>
    <w:tmpl w:val="4152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8463E"/>
    <w:multiLevelType w:val="hybridMultilevel"/>
    <w:tmpl w:val="E48EC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1E3981"/>
    <w:multiLevelType w:val="hybridMultilevel"/>
    <w:tmpl w:val="8F229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7"/>
  </w:num>
  <w:num w:numId="5">
    <w:abstractNumId w:val="8"/>
  </w:num>
  <w:num w:numId="6">
    <w:abstractNumId w:val="12"/>
  </w:num>
  <w:num w:numId="7">
    <w:abstractNumId w:val="13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14"/>
  </w:num>
  <w:num w:numId="15">
    <w:abstractNumId w:val="5"/>
  </w:num>
  <w:num w:numId="16">
    <w:abstractNumId w:val="1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77B28"/>
    <w:rsid w:val="001007B5"/>
    <w:rsid w:val="00104BC6"/>
    <w:rsid w:val="001613BE"/>
    <w:rsid w:val="001E5CBD"/>
    <w:rsid w:val="001F3EE9"/>
    <w:rsid w:val="00206ECC"/>
    <w:rsid w:val="00217F3A"/>
    <w:rsid w:val="00222529"/>
    <w:rsid w:val="00263701"/>
    <w:rsid w:val="00284E55"/>
    <w:rsid w:val="002D0C08"/>
    <w:rsid w:val="0032131D"/>
    <w:rsid w:val="00390543"/>
    <w:rsid w:val="003E503B"/>
    <w:rsid w:val="00442973"/>
    <w:rsid w:val="00491343"/>
    <w:rsid w:val="004C6215"/>
    <w:rsid w:val="0052514E"/>
    <w:rsid w:val="005415AB"/>
    <w:rsid w:val="00560B69"/>
    <w:rsid w:val="005B443E"/>
    <w:rsid w:val="005C6B8B"/>
    <w:rsid w:val="00641DDA"/>
    <w:rsid w:val="006551F6"/>
    <w:rsid w:val="00660688"/>
    <w:rsid w:val="00660A51"/>
    <w:rsid w:val="00662B9C"/>
    <w:rsid w:val="006B0B74"/>
    <w:rsid w:val="006F4917"/>
    <w:rsid w:val="007026DE"/>
    <w:rsid w:val="0072131B"/>
    <w:rsid w:val="00735AF5"/>
    <w:rsid w:val="00761CE9"/>
    <w:rsid w:val="007728AD"/>
    <w:rsid w:val="00785891"/>
    <w:rsid w:val="007A6ABA"/>
    <w:rsid w:val="00813BBC"/>
    <w:rsid w:val="00861DA8"/>
    <w:rsid w:val="008646ED"/>
    <w:rsid w:val="00871F1F"/>
    <w:rsid w:val="00885F38"/>
    <w:rsid w:val="008B44C5"/>
    <w:rsid w:val="008F7E39"/>
    <w:rsid w:val="00912D4D"/>
    <w:rsid w:val="00936500"/>
    <w:rsid w:val="009935F5"/>
    <w:rsid w:val="009A6F79"/>
    <w:rsid w:val="009A700C"/>
    <w:rsid w:val="00A26E7D"/>
    <w:rsid w:val="00A52570"/>
    <w:rsid w:val="00A572B2"/>
    <w:rsid w:val="00A61380"/>
    <w:rsid w:val="00AA3874"/>
    <w:rsid w:val="00B019B2"/>
    <w:rsid w:val="00B10334"/>
    <w:rsid w:val="00B25A73"/>
    <w:rsid w:val="00B829E6"/>
    <w:rsid w:val="00B9305A"/>
    <w:rsid w:val="00BF047C"/>
    <w:rsid w:val="00C04CE8"/>
    <w:rsid w:val="00C264C2"/>
    <w:rsid w:val="00C26F00"/>
    <w:rsid w:val="00C37EAE"/>
    <w:rsid w:val="00C45FBD"/>
    <w:rsid w:val="00C60843"/>
    <w:rsid w:val="00CB43BA"/>
    <w:rsid w:val="00CE4FE4"/>
    <w:rsid w:val="00CF45AA"/>
    <w:rsid w:val="00CF71B7"/>
    <w:rsid w:val="00D04BD3"/>
    <w:rsid w:val="00D11A29"/>
    <w:rsid w:val="00D20949"/>
    <w:rsid w:val="00D67360"/>
    <w:rsid w:val="00D72B20"/>
    <w:rsid w:val="00DF0E14"/>
    <w:rsid w:val="00E311C8"/>
    <w:rsid w:val="00E515C0"/>
    <w:rsid w:val="00E60419"/>
    <w:rsid w:val="00E8409A"/>
    <w:rsid w:val="00EA7BFC"/>
    <w:rsid w:val="00EB2022"/>
    <w:rsid w:val="00EF2D6F"/>
    <w:rsid w:val="00F7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1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customStyle="1" w:styleId="msonormalbullet2gif">
    <w:name w:val="msonormalbullet2.gif"/>
    <w:basedOn w:val="a"/>
    <w:rsid w:val="00CF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Typewriter"/>
    <w:basedOn w:val="a0"/>
    <w:rsid w:val="00CF45AA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bullet1gifbullet1gif">
    <w:name w:val="msonormalbullet1gifbullet1.gif"/>
    <w:basedOn w:val="a"/>
    <w:rsid w:val="00CF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7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A38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A3874"/>
  </w:style>
  <w:style w:type="paragraph" w:styleId="af0">
    <w:name w:val="header"/>
    <w:basedOn w:val="a"/>
    <w:link w:val="af1"/>
    <w:rsid w:val="00EF2D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1">
    <w:name w:val="Верхний колонтитул Знак"/>
    <w:basedOn w:val="a0"/>
    <w:link w:val="af0"/>
    <w:rsid w:val="00EF2D6F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field-content">
    <w:name w:val="field-content"/>
    <w:basedOn w:val="a"/>
    <w:rsid w:val="00D7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customStyle="1" w:styleId="msonormalbullet2gif">
    <w:name w:val="msonormalbullet2.gif"/>
    <w:basedOn w:val="a"/>
    <w:rsid w:val="00CF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Typewriter"/>
    <w:basedOn w:val="a0"/>
    <w:rsid w:val="00CF45AA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bullet1gifbullet1gif">
    <w:name w:val="msonormalbullet1gifbullet1.gif"/>
    <w:basedOn w:val="a"/>
    <w:rsid w:val="00CF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7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A38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A3874"/>
  </w:style>
  <w:style w:type="paragraph" w:styleId="af0">
    <w:name w:val="header"/>
    <w:basedOn w:val="a"/>
    <w:link w:val="af1"/>
    <w:rsid w:val="00EF2D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1">
    <w:name w:val="Верхний колонтитул Знак"/>
    <w:basedOn w:val="a0"/>
    <w:link w:val="af0"/>
    <w:rsid w:val="00EF2D6F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field-content">
    <w:name w:val="field-content"/>
    <w:basedOn w:val="a"/>
    <w:rsid w:val="00D7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-biol.ru/books/biohimiya-v-shemah-i-tablicah-semak-vi-gubich-oi-kukulyanskaya-ta-2011-pdf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Айзада Абдраймова</cp:lastModifiedBy>
  <cp:revision>6</cp:revision>
  <cp:lastPrinted>2019-05-19T09:34:00Z</cp:lastPrinted>
  <dcterms:created xsi:type="dcterms:W3CDTF">2024-01-12T04:56:00Z</dcterms:created>
  <dcterms:modified xsi:type="dcterms:W3CDTF">2024-05-31T07:08:00Z</dcterms:modified>
</cp:coreProperties>
</file>