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5E0C3B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E0C3B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B9305A" w:rsidRPr="005E0C3B" w:rsidRDefault="00761CE9" w:rsidP="009E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п</w:t>
      </w:r>
      <w:r w:rsidR="005E70DF" w:rsidRPr="005E0C3B">
        <w:rPr>
          <w:rFonts w:ascii="Times New Roman" w:hAnsi="Times New Roman"/>
          <w:b/>
          <w:sz w:val="28"/>
          <w:szCs w:val="28"/>
        </w:rPr>
        <w:t xml:space="preserve">о дисциплине </w:t>
      </w:r>
      <w:r w:rsidR="00B9305A" w:rsidRPr="005E0C3B">
        <w:rPr>
          <w:rFonts w:ascii="Times New Roman" w:hAnsi="Times New Roman"/>
          <w:b/>
          <w:sz w:val="28"/>
          <w:szCs w:val="28"/>
        </w:rPr>
        <w:t>«</w:t>
      </w:r>
      <w:r w:rsidR="00116CD6" w:rsidRPr="005E0C3B">
        <w:rPr>
          <w:rFonts w:ascii="Times New Roman" w:hAnsi="Times New Roman"/>
          <w:b/>
          <w:sz w:val="28"/>
          <w:szCs w:val="28"/>
        </w:rPr>
        <w:t>Основы организации службы на судах</w:t>
      </w:r>
      <w:r w:rsidR="00B9305A" w:rsidRPr="005E0C3B">
        <w:rPr>
          <w:rFonts w:ascii="Times New Roman" w:hAnsi="Times New Roman"/>
          <w:b/>
          <w:sz w:val="28"/>
          <w:szCs w:val="28"/>
        </w:rPr>
        <w:t>»</w:t>
      </w:r>
    </w:p>
    <w:p w:rsidR="00761CE9" w:rsidRPr="005E0C3B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104BC6" w:rsidRPr="009E1F61" w:rsidRDefault="00C33CFD" w:rsidP="00C264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(вступ</w:t>
      </w:r>
      <w:r w:rsidR="00AF6A45">
        <w:rPr>
          <w:rFonts w:ascii="Times New Roman" w:hAnsi="Times New Roman"/>
          <w:sz w:val="20"/>
          <w:szCs w:val="20"/>
        </w:rPr>
        <w:t>ило</w:t>
      </w:r>
      <w:r>
        <w:rPr>
          <w:rFonts w:ascii="Times New Roman" w:hAnsi="Times New Roman"/>
          <w:sz w:val="20"/>
          <w:szCs w:val="20"/>
        </w:rPr>
        <w:t xml:space="preserve"> в силу с 20</w:t>
      </w:r>
      <w:r>
        <w:rPr>
          <w:rFonts w:ascii="Times New Roman" w:hAnsi="Times New Roman"/>
          <w:sz w:val="20"/>
          <w:szCs w:val="20"/>
          <w:lang w:val="kk-KZ"/>
        </w:rPr>
        <w:t>2</w:t>
      </w:r>
      <w:r w:rsidR="000533A5">
        <w:rPr>
          <w:rFonts w:ascii="Times New Roman" w:hAnsi="Times New Roman"/>
          <w:sz w:val="20"/>
          <w:szCs w:val="20"/>
          <w:lang w:val="kk-KZ"/>
        </w:rPr>
        <w:t>4</w:t>
      </w:r>
      <w:r w:rsidR="00104BC6" w:rsidRPr="009E1F61">
        <w:rPr>
          <w:rFonts w:ascii="Times New Roman" w:hAnsi="Times New Roman"/>
          <w:sz w:val="20"/>
          <w:szCs w:val="20"/>
        </w:rPr>
        <w:t xml:space="preserve"> года)</w:t>
      </w:r>
    </w:p>
    <w:p w:rsidR="00B9305A" w:rsidRPr="00463F7D" w:rsidRDefault="00B9305A" w:rsidP="00C264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51C9C" w:rsidRPr="00CC1753" w:rsidRDefault="00251C9C" w:rsidP="00B93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 xml:space="preserve">1. </w:t>
      </w:r>
      <w:r w:rsidR="00C264C2" w:rsidRPr="005E0C3B">
        <w:rPr>
          <w:rFonts w:ascii="Times New Roman" w:hAnsi="Times New Roman"/>
          <w:b/>
          <w:sz w:val="28"/>
          <w:szCs w:val="28"/>
        </w:rPr>
        <w:t>Цель составления:</w:t>
      </w:r>
      <w:r w:rsidR="00523736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E70470" w:rsidRPr="00E70470">
        <w:rPr>
          <w:rFonts w:ascii="Times New Roman" w:hAnsi="Times New Roman"/>
          <w:sz w:val="28"/>
          <w:szCs w:val="28"/>
        </w:rPr>
        <w:t>о</w:t>
      </w:r>
      <w:r w:rsidR="00A61380" w:rsidRPr="005E0C3B">
        <w:rPr>
          <w:rFonts w:ascii="Times New Roman" w:hAnsi="Times New Roman"/>
          <w:sz w:val="28"/>
          <w:szCs w:val="28"/>
        </w:rPr>
        <w:t>пределение способности продолжа</w:t>
      </w:r>
      <w:r w:rsidR="00B931A2">
        <w:rPr>
          <w:rFonts w:ascii="Times New Roman" w:hAnsi="Times New Roman"/>
          <w:sz w:val="28"/>
          <w:szCs w:val="28"/>
        </w:rPr>
        <w:t xml:space="preserve">ть обучение в </w:t>
      </w:r>
      <w:r w:rsidR="00C264C2" w:rsidRPr="005E0C3B">
        <w:rPr>
          <w:rFonts w:ascii="Times New Roman" w:hAnsi="Times New Roman"/>
          <w:sz w:val="28"/>
          <w:szCs w:val="28"/>
        </w:rPr>
        <w:t>организациях</w:t>
      </w:r>
      <w:r w:rsidR="004A0630">
        <w:rPr>
          <w:rFonts w:ascii="Times New Roman" w:hAnsi="Times New Roman"/>
          <w:sz w:val="28"/>
          <w:szCs w:val="28"/>
        </w:rPr>
        <w:t>,</w:t>
      </w:r>
      <w:r w:rsidR="00C264C2" w:rsidRPr="005E0C3B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 Республики Казахстан.</w:t>
      </w:r>
    </w:p>
    <w:p w:rsidR="00251C9C" w:rsidRPr="005E0C3B" w:rsidRDefault="00C264C2" w:rsidP="00B93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3B">
        <w:rPr>
          <w:rFonts w:ascii="Times New Roman" w:hAnsi="Times New Roman"/>
          <w:b/>
          <w:sz w:val="28"/>
          <w:szCs w:val="28"/>
        </w:rPr>
        <w:t xml:space="preserve">2. Задачи: </w:t>
      </w:r>
      <w:r w:rsidR="00E70470">
        <w:rPr>
          <w:rFonts w:ascii="Times New Roman" w:hAnsi="Times New Roman"/>
          <w:sz w:val="28"/>
          <w:szCs w:val="28"/>
        </w:rPr>
        <w:t>о</w:t>
      </w:r>
      <w:r w:rsidR="00B9305A" w:rsidRPr="005E0C3B">
        <w:rPr>
          <w:rFonts w:ascii="Times New Roman" w:hAnsi="Times New Roman"/>
          <w:sz w:val="28"/>
          <w:szCs w:val="28"/>
        </w:rPr>
        <w:t xml:space="preserve">пределение уровня знаний </w:t>
      </w:r>
      <w:r w:rsidR="00761CE9" w:rsidRPr="005E0C3B">
        <w:rPr>
          <w:rFonts w:ascii="Times New Roman" w:hAnsi="Times New Roman"/>
          <w:sz w:val="28"/>
          <w:szCs w:val="28"/>
        </w:rPr>
        <w:t>поступающего</w:t>
      </w:r>
      <w:r w:rsidR="00B9305A" w:rsidRPr="005E0C3B">
        <w:rPr>
          <w:rFonts w:ascii="Times New Roman" w:hAnsi="Times New Roman"/>
          <w:sz w:val="28"/>
          <w:szCs w:val="28"/>
        </w:rPr>
        <w:t xml:space="preserve"> по следующим группам образовательных программ:</w:t>
      </w:r>
      <w:r w:rsidR="00515DC1" w:rsidRPr="005E0C3B">
        <w:rPr>
          <w:rFonts w:ascii="Times New Roman" w:hAnsi="Times New Roman"/>
          <w:sz w:val="24"/>
          <w:szCs w:val="24"/>
        </w:rPr>
        <w:t xml:space="preserve"> </w:t>
      </w:r>
    </w:p>
    <w:p w:rsidR="00B9305A" w:rsidRPr="005E0C3B" w:rsidRDefault="00C72810" w:rsidP="00B93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</w:t>
      </w:r>
      <w:r w:rsidR="0011046C">
        <w:rPr>
          <w:rFonts w:ascii="Times New Roman" w:hAnsi="Times New Roman"/>
          <w:b/>
          <w:sz w:val="28"/>
          <w:szCs w:val="28"/>
          <w:lang w:val="kk-KZ"/>
        </w:rPr>
        <w:t>0</w:t>
      </w:r>
      <w:r w:rsidR="009E1F61">
        <w:rPr>
          <w:rFonts w:ascii="Times New Roman" w:hAnsi="Times New Roman"/>
          <w:b/>
          <w:sz w:val="28"/>
          <w:szCs w:val="28"/>
        </w:rPr>
        <w:t xml:space="preserve"> </w:t>
      </w:r>
      <w:r w:rsidR="0011046C">
        <w:rPr>
          <w:rFonts w:ascii="Times New Roman" w:hAnsi="Times New Roman"/>
          <w:b/>
          <w:sz w:val="28"/>
          <w:szCs w:val="28"/>
        </w:rPr>
        <w:t xml:space="preserve">   </w:t>
      </w:r>
      <w:r w:rsidR="00A55604" w:rsidRPr="009E1F61">
        <w:rPr>
          <w:rFonts w:ascii="Times New Roman" w:hAnsi="Times New Roman"/>
          <w:sz w:val="28"/>
          <w:szCs w:val="28"/>
        </w:rPr>
        <w:t xml:space="preserve"> </w:t>
      </w:r>
      <w:r w:rsidR="00515DC1" w:rsidRPr="009E1F61">
        <w:rPr>
          <w:rFonts w:ascii="Times New Roman" w:hAnsi="Times New Roman"/>
          <w:b/>
          <w:sz w:val="28"/>
          <w:szCs w:val="28"/>
        </w:rPr>
        <w:t>Морская</w:t>
      </w:r>
      <w:r w:rsidR="00515DC1" w:rsidRPr="005E0C3B">
        <w:rPr>
          <w:rFonts w:ascii="Times New Roman" w:hAnsi="Times New Roman"/>
          <w:b/>
          <w:sz w:val="28"/>
          <w:szCs w:val="28"/>
        </w:rPr>
        <w:t xml:space="preserve"> техника и технологии</w:t>
      </w:r>
    </w:p>
    <w:p w:rsidR="005E70DF" w:rsidRPr="00CC1753" w:rsidRDefault="00523736" w:rsidP="00B931A2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C3B">
        <w:rPr>
          <w:rFonts w:ascii="Times New Roman" w:hAnsi="Times New Roman"/>
          <w:sz w:val="20"/>
          <w:szCs w:val="20"/>
        </w:rPr>
        <w:t>Ш</w:t>
      </w:r>
      <w:r w:rsidR="00B9305A" w:rsidRPr="005E0C3B">
        <w:rPr>
          <w:rFonts w:ascii="Times New Roman" w:hAnsi="Times New Roman"/>
          <w:sz w:val="20"/>
          <w:szCs w:val="20"/>
        </w:rPr>
        <w:t>ифр</w:t>
      </w:r>
      <w:r w:rsidRPr="005E0C3B">
        <w:rPr>
          <w:rFonts w:ascii="Times New Roman" w:hAnsi="Times New Roman"/>
          <w:sz w:val="20"/>
          <w:szCs w:val="20"/>
        </w:rPr>
        <w:t xml:space="preserve"> </w:t>
      </w:r>
      <w:r w:rsidR="00670813">
        <w:rPr>
          <w:rFonts w:ascii="Times New Roman" w:hAnsi="Times New Roman"/>
          <w:sz w:val="20"/>
          <w:szCs w:val="20"/>
        </w:rPr>
        <w:tab/>
      </w:r>
      <w:r w:rsidR="0011046C">
        <w:rPr>
          <w:rFonts w:ascii="Times New Roman" w:hAnsi="Times New Roman"/>
          <w:sz w:val="20"/>
          <w:szCs w:val="20"/>
        </w:rPr>
        <w:t xml:space="preserve"> </w:t>
      </w:r>
      <w:r w:rsidR="003445D7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11046C">
        <w:rPr>
          <w:rFonts w:ascii="Times New Roman" w:hAnsi="Times New Roman"/>
          <w:sz w:val="20"/>
          <w:szCs w:val="20"/>
        </w:rPr>
        <w:t xml:space="preserve"> </w:t>
      </w:r>
      <w:r w:rsidR="00B9305A" w:rsidRPr="005E0C3B">
        <w:rPr>
          <w:rFonts w:ascii="Times New Roman" w:hAnsi="Times New Roman"/>
          <w:sz w:val="20"/>
          <w:szCs w:val="20"/>
        </w:rPr>
        <w:t>наименование группы образовательных программ</w:t>
      </w:r>
      <w:r w:rsidR="00515DC1" w:rsidRPr="005E0C3B">
        <w:rPr>
          <w:rFonts w:ascii="Times New Roman" w:hAnsi="Times New Roman"/>
          <w:sz w:val="24"/>
          <w:szCs w:val="24"/>
        </w:rPr>
        <w:t xml:space="preserve">   </w:t>
      </w:r>
    </w:p>
    <w:p w:rsidR="009E1F61" w:rsidRDefault="00B9305A" w:rsidP="00B93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0C3B">
        <w:rPr>
          <w:rFonts w:ascii="Times New Roman" w:hAnsi="Times New Roman"/>
          <w:b/>
          <w:sz w:val="28"/>
          <w:szCs w:val="28"/>
        </w:rPr>
        <w:t>3. Содержание теста:</w:t>
      </w:r>
      <w:r w:rsidR="00E94262" w:rsidRPr="005E0C3B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4A0630">
        <w:rPr>
          <w:rFonts w:ascii="Times New Roman" w:hAnsi="Times New Roman"/>
          <w:bCs/>
          <w:sz w:val="28"/>
          <w:szCs w:val="28"/>
          <w:lang w:eastAsia="ko-KR"/>
        </w:rPr>
        <w:t>т</w:t>
      </w:r>
      <w:r w:rsidR="00E94262" w:rsidRPr="005E0C3B">
        <w:rPr>
          <w:rFonts w:ascii="Times New Roman" w:hAnsi="Times New Roman"/>
          <w:bCs/>
          <w:sz w:val="28"/>
          <w:szCs w:val="28"/>
          <w:lang w:eastAsia="ko-KR"/>
        </w:rPr>
        <w:t>ест содержит учебный материал по дисциплине</w:t>
      </w:r>
      <w:r w:rsidR="00E94262" w:rsidRPr="005E0C3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="00E94262" w:rsidRPr="005E0C3B">
        <w:rPr>
          <w:rFonts w:ascii="Times New Roman" w:hAnsi="Times New Roman"/>
          <w:sz w:val="28"/>
          <w:szCs w:val="28"/>
        </w:rPr>
        <w:t>«Основы организации службы на судах» в соответствии с типов</w:t>
      </w:r>
      <w:r w:rsidR="00FF5A27" w:rsidRPr="005E0C3B">
        <w:rPr>
          <w:rFonts w:ascii="Times New Roman" w:hAnsi="Times New Roman"/>
          <w:sz w:val="28"/>
          <w:szCs w:val="28"/>
        </w:rPr>
        <w:t>ой</w:t>
      </w:r>
      <w:r w:rsidR="00E94262" w:rsidRPr="005E0C3B">
        <w:rPr>
          <w:rFonts w:ascii="Times New Roman" w:hAnsi="Times New Roman"/>
          <w:sz w:val="28"/>
          <w:szCs w:val="28"/>
        </w:rPr>
        <w:t xml:space="preserve"> учебн</w:t>
      </w:r>
      <w:r w:rsidR="00FF5A27" w:rsidRPr="005E0C3B">
        <w:rPr>
          <w:rFonts w:ascii="Times New Roman" w:hAnsi="Times New Roman"/>
          <w:sz w:val="28"/>
          <w:szCs w:val="28"/>
        </w:rPr>
        <w:t>ой</w:t>
      </w:r>
      <w:r w:rsidR="00E94262" w:rsidRPr="005E0C3B">
        <w:rPr>
          <w:rFonts w:ascii="Times New Roman" w:hAnsi="Times New Roman"/>
          <w:sz w:val="28"/>
          <w:szCs w:val="28"/>
        </w:rPr>
        <w:t xml:space="preserve"> п</w:t>
      </w:r>
      <w:r w:rsidR="00FF5A27" w:rsidRPr="005E0C3B">
        <w:rPr>
          <w:rFonts w:ascii="Times New Roman" w:hAnsi="Times New Roman"/>
          <w:sz w:val="28"/>
          <w:szCs w:val="28"/>
        </w:rPr>
        <w:t>рограммой</w:t>
      </w:r>
      <w:r w:rsidR="00E9001F">
        <w:rPr>
          <w:rFonts w:ascii="Times New Roman" w:hAnsi="Times New Roman"/>
          <w:sz w:val="28"/>
          <w:szCs w:val="28"/>
        </w:rPr>
        <w:t xml:space="preserve"> по следующим темам:</w:t>
      </w:r>
      <w:r w:rsidR="00E9001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931A2" w:rsidRPr="0014125C" w:rsidRDefault="00B931A2" w:rsidP="00B93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529"/>
        <w:gridCol w:w="1559"/>
        <w:gridCol w:w="1737"/>
      </w:tblGrid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D9407F" w:rsidRPr="0014125C" w:rsidRDefault="00D9407F" w:rsidP="00D9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37" w:type="dxa"/>
            <w:vAlign w:val="center"/>
          </w:tcPr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FE7A78" w:rsidRPr="0014125C" w:rsidRDefault="00FE7A78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E7A78" w:rsidRPr="0014125C" w:rsidRDefault="005E70DF" w:rsidP="00D9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Правовой статус морских судов</w:t>
            </w:r>
          </w:p>
        </w:tc>
        <w:tc>
          <w:tcPr>
            <w:tcW w:w="1559" w:type="dxa"/>
            <w:vAlign w:val="center"/>
          </w:tcPr>
          <w:p w:rsidR="00FE7A78" w:rsidRPr="0014125C" w:rsidRDefault="00D8337A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vAlign w:val="center"/>
          </w:tcPr>
          <w:p w:rsidR="00FE7A78" w:rsidRPr="0014125C" w:rsidRDefault="00D8337A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21"/>
              <w:ind w:left="0"/>
              <w:jc w:val="left"/>
              <w:rPr>
                <w:szCs w:val="28"/>
              </w:rPr>
            </w:pPr>
            <w:r w:rsidRPr="0014125C">
              <w:rPr>
                <w:szCs w:val="28"/>
              </w:rPr>
              <w:t>Право плавания под государственным флагом РК</w:t>
            </w:r>
          </w:p>
        </w:tc>
        <w:tc>
          <w:tcPr>
            <w:tcW w:w="1559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Основные обязанности членов экипажа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Расписание экипажа по службам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Техника безопасности на судах и охрана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Судовые документы, определяющие правовой статус морского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Судовые документы, удостоверяющие состояние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 xml:space="preserve">Судовые документы, отражающие организацию и условия </w:t>
            </w:r>
            <w:r w:rsidR="00CD3F65">
              <w:rPr>
                <w:sz w:val="28"/>
                <w:szCs w:val="28"/>
              </w:rPr>
              <w:t>повседневной деятельности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r w:rsidR="006347C1" w:rsidRPr="0014125C">
              <w:rPr>
                <w:rFonts w:ascii="Times New Roman" w:hAnsi="Times New Roman"/>
                <w:sz w:val="28"/>
                <w:szCs w:val="28"/>
              </w:rPr>
              <w:t>,В,С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3B" w:rsidRPr="0014125C" w:rsidTr="00F128D9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Судовая техническая документация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судового журнала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737" w:type="dxa"/>
            <w:vAlign w:val="center"/>
          </w:tcPr>
          <w:p w:rsidR="00C556BB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судовой роли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737" w:type="dxa"/>
            <w:vAlign w:val="center"/>
          </w:tcPr>
          <w:p w:rsidR="00C556BB" w:rsidRPr="0014125C" w:rsidRDefault="006347C1" w:rsidP="00FB64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радиожурнала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737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6347C1">
        <w:trPr>
          <w:trHeight w:val="386"/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машинного журнала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737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AB5B89" w:rsidRPr="0014125C" w:rsidRDefault="00AB5B89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AB5B89" w:rsidRPr="0014125C" w:rsidRDefault="00AB5B89" w:rsidP="00AB5B89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журнала операций со сточными водами</w:t>
            </w:r>
          </w:p>
        </w:tc>
        <w:tc>
          <w:tcPr>
            <w:tcW w:w="1559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737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AB5B89" w:rsidRPr="0014125C" w:rsidRDefault="00AB5B89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AB5B89" w:rsidRPr="0014125C" w:rsidRDefault="00AB5B89" w:rsidP="00AB5B89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журнала нефтяных операций</w:t>
            </w:r>
          </w:p>
        </w:tc>
        <w:tc>
          <w:tcPr>
            <w:tcW w:w="1559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737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B89" w:rsidRPr="0014125C" w:rsidTr="009479AC">
        <w:trPr>
          <w:jc w:val="center"/>
        </w:trPr>
        <w:tc>
          <w:tcPr>
            <w:tcW w:w="6134" w:type="dxa"/>
            <w:gridSpan w:val="2"/>
            <w:vAlign w:val="center"/>
          </w:tcPr>
          <w:p w:rsidR="00AB5B89" w:rsidRPr="0014125C" w:rsidRDefault="00AB5B89" w:rsidP="00AB5B89">
            <w:pPr>
              <w:pStyle w:val="1"/>
              <w:jc w:val="center"/>
              <w:rPr>
                <w:sz w:val="28"/>
                <w:szCs w:val="28"/>
              </w:rPr>
            </w:pPr>
            <w:r w:rsidRPr="0014125C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96" w:type="dxa"/>
            <w:gridSpan w:val="2"/>
            <w:vAlign w:val="center"/>
          </w:tcPr>
          <w:p w:rsidR="00AB5B89" w:rsidRPr="0014125C" w:rsidRDefault="00AB5B89" w:rsidP="009E1F6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FB6423" w:rsidRPr="0014125C" w:rsidRDefault="00FB6423" w:rsidP="00FF5A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05A" w:rsidRPr="00CC1753" w:rsidRDefault="00B9305A" w:rsidP="00B93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 xml:space="preserve">4. Описание </w:t>
      </w:r>
      <w:r w:rsidR="00871F1F" w:rsidRPr="005E0C3B">
        <w:rPr>
          <w:rFonts w:ascii="Times New Roman" w:hAnsi="Times New Roman"/>
          <w:b/>
          <w:sz w:val="28"/>
          <w:szCs w:val="28"/>
        </w:rPr>
        <w:t>содержания заданий:</w:t>
      </w:r>
      <w:r w:rsidR="00C55A66" w:rsidRPr="005E0C3B">
        <w:t xml:space="preserve"> </w:t>
      </w:r>
      <w:r w:rsidR="00C1276E" w:rsidRPr="005E0C3B">
        <w:rPr>
          <w:rFonts w:ascii="Times New Roman" w:hAnsi="Times New Roman"/>
          <w:sz w:val="28"/>
          <w:szCs w:val="28"/>
        </w:rPr>
        <w:t>для выполнения заданий по дисциплине необходимо понимание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1A572D">
        <w:rPr>
          <w:rFonts w:ascii="Times New Roman" w:hAnsi="Times New Roman"/>
          <w:sz w:val="28"/>
          <w:szCs w:val="28"/>
        </w:rPr>
        <w:t xml:space="preserve">и применение </w:t>
      </w:r>
      <w:r w:rsidR="00FF5A27" w:rsidRPr="005E0C3B">
        <w:rPr>
          <w:rFonts w:ascii="Times New Roman" w:hAnsi="Times New Roman"/>
          <w:sz w:val="28"/>
          <w:szCs w:val="28"/>
        </w:rPr>
        <w:t xml:space="preserve">основных принципов </w:t>
      </w:r>
      <w:r w:rsidR="002901CF">
        <w:rPr>
          <w:rFonts w:ascii="Times New Roman" w:hAnsi="Times New Roman"/>
          <w:sz w:val="28"/>
          <w:szCs w:val="28"/>
        </w:rPr>
        <w:lastRenderedPageBreak/>
        <w:t xml:space="preserve">несения навигационной вахты, </w:t>
      </w:r>
      <w:r w:rsidR="00FF5A27" w:rsidRPr="005E0C3B">
        <w:rPr>
          <w:rFonts w:ascii="Times New Roman" w:hAnsi="Times New Roman"/>
          <w:sz w:val="28"/>
          <w:szCs w:val="28"/>
        </w:rPr>
        <w:t>умени</w:t>
      </w:r>
      <w:r w:rsidR="002901CF">
        <w:rPr>
          <w:rFonts w:ascii="Times New Roman" w:hAnsi="Times New Roman"/>
          <w:sz w:val="28"/>
          <w:szCs w:val="28"/>
        </w:rPr>
        <w:t>е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C1276E" w:rsidRPr="005E0C3B">
        <w:rPr>
          <w:rFonts w:ascii="Times New Roman" w:hAnsi="Times New Roman"/>
          <w:sz w:val="28"/>
          <w:szCs w:val="28"/>
        </w:rPr>
        <w:t>анализировать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C1276E" w:rsidRPr="005E0C3B">
        <w:rPr>
          <w:rFonts w:ascii="Times New Roman" w:hAnsi="Times New Roman"/>
          <w:sz w:val="28"/>
          <w:szCs w:val="28"/>
        </w:rPr>
        <w:t>условия</w:t>
      </w:r>
      <w:r w:rsidR="00FF5A27" w:rsidRPr="005E0C3B">
        <w:rPr>
          <w:rFonts w:ascii="Times New Roman" w:hAnsi="Times New Roman"/>
          <w:sz w:val="28"/>
          <w:szCs w:val="28"/>
        </w:rPr>
        <w:t xml:space="preserve"> плавания</w:t>
      </w:r>
      <w:r w:rsidR="00B8008C">
        <w:rPr>
          <w:rFonts w:ascii="Times New Roman" w:hAnsi="Times New Roman"/>
          <w:sz w:val="28"/>
          <w:szCs w:val="28"/>
        </w:rPr>
        <w:t xml:space="preserve"> в заданных режимах и уровень безопасности, зависящие </w:t>
      </w:r>
      <w:r w:rsidR="00FF5A27" w:rsidRPr="005E0C3B">
        <w:rPr>
          <w:rFonts w:ascii="Times New Roman" w:hAnsi="Times New Roman"/>
          <w:sz w:val="28"/>
          <w:szCs w:val="28"/>
        </w:rPr>
        <w:t>от степени его подготовки в вопро</w:t>
      </w:r>
      <w:r w:rsidR="00A9015A" w:rsidRPr="005E0C3B">
        <w:rPr>
          <w:rFonts w:ascii="Times New Roman" w:hAnsi="Times New Roman"/>
          <w:sz w:val="28"/>
          <w:szCs w:val="28"/>
        </w:rPr>
        <w:t>сах организации вахтенной службы</w:t>
      </w:r>
      <w:r w:rsidR="00FF5A27" w:rsidRPr="005E0C3B">
        <w:rPr>
          <w:rFonts w:ascii="Times New Roman" w:hAnsi="Times New Roman"/>
          <w:sz w:val="28"/>
          <w:szCs w:val="28"/>
        </w:rPr>
        <w:t xml:space="preserve">. </w:t>
      </w:r>
      <w:r w:rsidR="001D6A5D" w:rsidRPr="005E0C3B">
        <w:rPr>
          <w:rFonts w:ascii="Times New Roman" w:hAnsi="Times New Roman"/>
          <w:sz w:val="28"/>
          <w:szCs w:val="28"/>
        </w:rPr>
        <w:t xml:space="preserve">Программа курса базируется </w:t>
      </w:r>
      <w:r w:rsidR="001D6A5D">
        <w:rPr>
          <w:rFonts w:ascii="Times New Roman" w:hAnsi="Times New Roman"/>
          <w:sz w:val="28"/>
          <w:szCs w:val="28"/>
        </w:rPr>
        <w:t xml:space="preserve">на </w:t>
      </w:r>
      <w:r w:rsidR="00FF5A27" w:rsidRPr="005E0C3B">
        <w:rPr>
          <w:rFonts w:ascii="Times New Roman" w:hAnsi="Times New Roman"/>
          <w:sz w:val="28"/>
          <w:szCs w:val="28"/>
        </w:rPr>
        <w:t>знания</w:t>
      </w:r>
      <w:r w:rsidR="001D6A5D">
        <w:rPr>
          <w:rFonts w:ascii="Times New Roman" w:hAnsi="Times New Roman"/>
          <w:sz w:val="28"/>
          <w:szCs w:val="28"/>
        </w:rPr>
        <w:t>х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A9015A" w:rsidRPr="005E0C3B">
        <w:rPr>
          <w:rFonts w:ascii="Times New Roman" w:hAnsi="Times New Roman"/>
          <w:sz w:val="28"/>
          <w:szCs w:val="28"/>
        </w:rPr>
        <w:t>и практически</w:t>
      </w:r>
      <w:r w:rsidR="001D6A5D">
        <w:rPr>
          <w:rFonts w:ascii="Times New Roman" w:hAnsi="Times New Roman"/>
          <w:sz w:val="28"/>
          <w:szCs w:val="28"/>
        </w:rPr>
        <w:t>х</w:t>
      </w:r>
      <w:r w:rsidR="00A9015A" w:rsidRPr="005E0C3B">
        <w:rPr>
          <w:rFonts w:ascii="Times New Roman" w:hAnsi="Times New Roman"/>
          <w:sz w:val="28"/>
          <w:szCs w:val="28"/>
        </w:rPr>
        <w:t xml:space="preserve"> навык</w:t>
      </w:r>
      <w:r w:rsidR="00CD3F65">
        <w:rPr>
          <w:rFonts w:ascii="Times New Roman" w:hAnsi="Times New Roman"/>
          <w:sz w:val="28"/>
          <w:szCs w:val="28"/>
        </w:rPr>
        <w:t>ах</w:t>
      </w:r>
      <w:r w:rsidR="00A9015A" w:rsidRPr="005E0C3B">
        <w:rPr>
          <w:rFonts w:ascii="Times New Roman" w:hAnsi="Times New Roman"/>
          <w:sz w:val="28"/>
          <w:szCs w:val="28"/>
        </w:rPr>
        <w:t xml:space="preserve"> </w:t>
      </w:r>
      <w:r w:rsidR="00FF5A27" w:rsidRPr="005E0C3B">
        <w:rPr>
          <w:rFonts w:ascii="Times New Roman" w:hAnsi="Times New Roman"/>
          <w:sz w:val="28"/>
          <w:szCs w:val="28"/>
        </w:rPr>
        <w:t>по организации службы на морских судах</w:t>
      </w:r>
      <w:r w:rsidR="00A9015A" w:rsidRPr="005E0C3B">
        <w:rPr>
          <w:rFonts w:ascii="Times New Roman" w:hAnsi="Times New Roman"/>
          <w:sz w:val="28"/>
          <w:szCs w:val="28"/>
        </w:rPr>
        <w:t>,</w:t>
      </w:r>
      <w:r w:rsidR="00FF5A27" w:rsidRPr="005E0C3B">
        <w:rPr>
          <w:rFonts w:ascii="Times New Roman" w:hAnsi="Times New Roman"/>
          <w:sz w:val="28"/>
          <w:szCs w:val="28"/>
        </w:rPr>
        <w:t xml:space="preserve"> в различных условиях деятельности с</w:t>
      </w:r>
      <w:r w:rsidR="00B8008C">
        <w:rPr>
          <w:rFonts w:ascii="Times New Roman" w:hAnsi="Times New Roman"/>
          <w:sz w:val="28"/>
          <w:szCs w:val="28"/>
        </w:rPr>
        <w:t xml:space="preserve">удна по </w:t>
      </w:r>
      <w:r w:rsidR="00FF5A27" w:rsidRPr="005E0C3B">
        <w:rPr>
          <w:rFonts w:ascii="Times New Roman" w:hAnsi="Times New Roman"/>
          <w:sz w:val="28"/>
          <w:szCs w:val="28"/>
        </w:rPr>
        <w:t>международны</w:t>
      </w:r>
      <w:r w:rsidR="00B8008C">
        <w:rPr>
          <w:rFonts w:ascii="Times New Roman" w:hAnsi="Times New Roman"/>
          <w:sz w:val="28"/>
          <w:szCs w:val="28"/>
        </w:rPr>
        <w:t>м</w:t>
      </w:r>
      <w:r w:rsidR="00FF5A27" w:rsidRPr="005E0C3B">
        <w:rPr>
          <w:rFonts w:ascii="Times New Roman" w:hAnsi="Times New Roman"/>
          <w:sz w:val="28"/>
          <w:szCs w:val="28"/>
        </w:rPr>
        <w:t xml:space="preserve"> и национальны</w:t>
      </w:r>
      <w:r w:rsidR="00B8008C">
        <w:rPr>
          <w:rFonts w:ascii="Times New Roman" w:hAnsi="Times New Roman"/>
          <w:sz w:val="28"/>
          <w:szCs w:val="28"/>
        </w:rPr>
        <w:t>м</w:t>
      </w:r>
      <w:r w:rsidR="00FF5A27" w:rsidRPr="005E0C3B">
        <w:rPr>
          <w:rFonts w:ascii="Times New Roman" w:hAnsi="Times New Roman"/>
          <w:sz w:val="28"/>
          <w:szCs w:val="28"/>
        </w:rPr>
        <w:t xml:space="preserve"> требования</w:t>
      </w:r>
      <w:r w:rsidR="00B8008C">
        <w:rPr>
          <w:rFonts w:ascii="Times New Roman" w:hAnsi="Times New Roman"/>
          <w:sz w:val="28"/>
          <w:szCs w:val="28"/>
        </w:rPr>
        <w:t>м</w:t>
      </w:r>
      <w:r w:rsidR="00FF5A27" w:rsidRPr="005E0C3B">
        <w:rPr>
          <w:rFonts w:ascii="Times New Roman" w:hAnsi="Times New Roman"/>
          <w:sz w:val="28"/>
          <w:szCs w:val="28"/>
        </w:rPr>
        <w:t xml:space="preserve"> к организации </w:t>
      </w:r>
      <w:r w:rsidR="00A9015A" w:rsidRPr="005E0C3B">
        <w:rPr>
          <w:rFonts w:ascii="Times New Roman" w:hAnsi="Times New Roman"/>
          <w:sz w:val="28"/>
          <w:szCs w:val="28"/>
        </w:rPr>
        <w:t>службы на судах.</w:t>
      </w:r>
    </w:p>
    <w:p w:rsidR="00871F1F" w:rsidRPr="005E0C3B" w:rsidRDefault="00263701" w:rsidP="00CD3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5.</w:t>
      </w:r>
      <w:r w:rsidR="009479AC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Pr="005E0C3B">
        <w:rPr>
          <w:rFonts w:ascii="Times New Roman" w:hAnsi="Times New Roman"/>
          <w:b/>
          <w:sz w:val="28"/>
          <w:szCs w:val="28"/>
        </w:rPr>
        <w:t>Среднее время выполнение</w:t>
      </w:r>
      <w:r w:rsidR="00871F1F" w:rsidRPr="005E0C3B">
        <w:rPr>
          <w:rFonts w:ascii="Times New Roman" w:hAnsi="Times New Roman"/>
          <w:b/>
          <w:sz w:val="28"/>
          <w:szCs w:val="28"/>
        </w:rPr>
        <w:t xml:space="preserve"> задания:</w:t>
      </w:r>
      <w:r w:rsidR="009479AC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CD3F65" w:rsidRPr="00CD3F65">
        <w:rPr>
          <w:rFonts w:ascii="Times New Roman" w:hAnsi="Times New Roman"/>
          <w:sz w:val="28"/>
          <w:szCs w:val="28"/>
        </w:rPr>
        <w:t>п</w:t>
      </w:r>
      <w:r w:rsidR="00B9305A" w:rsidRPr="005E0C3B">
        <w:rPr>
          <w:rFonts w:ascii="Times New Roman" w:hAnsi="Times New Roman"/>
          <w:sz w:val="28"/>
          <w:szCs w:val="28"/>
        </w:rPr>
        <w:t xml:space="preserve">родолжительность </w:t>
      </w:r>
      <w:r w:rsidRPr="005E0C3B">
        <w:rPr>
          <w:rFonts w:ascii="Times New Roman" w:hAnsi="Times New Roman"/>
          <w:sz w:val="28"/>
          <w:szCs w:val="28"/>
        </w:rPr>
        <w:t>выполнения одного задания</w:t>
      </w:r>
      <w:r w:rsidR="00B9305A" w:rsidRPr="005E0C3B">
        <w:rPr>
          <w:rFonts w:ascii="Times New Roman" w:hAnsi="Times New Roman"/>
          <w:sz w:val="28"/>
          <w:szCs w:val="28"/>
        </w:rPr>
        <w:t xml:space="preserve"> - 2 минуты.</w:t>
      </w:r>
      <w:r w:rsidR="009479AC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B9305A" w:rsidRPr="005E0C3B">
        <w:rPr>
          <w:rFonts w:ascii="Times New Roman" w:hAnsi="Times New Roman"/>
          <w:sz w:val="28"/>
          <w:szCs w:val="28"/>
        </w:rPr>
        <w:t>Общее время теста составляет 60 минут</w:t>
      </w:r>
      <w:r w:rsidR="009479AC" w:rsidRPr="005E0C3B">
        <w:rPr>
          <w:rFonts w:ascii="Times New Roman" w:hAnsi="Times New Roman"/>
          <w:sz w:val="28"/>
          <w:szCs w:val="28"/>
        </w:rPr>
        <w:t>.</w:t>
      </w:r>
    </w:p>
    <w:p w:rsidR="00B9305A" w:rsidRPr="005E0C3B" w:rsidRDefault="00B9305A" w:rsidP="00B931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6. Количество зад</w:t>
      </w:r>
      <w:r w:rsidR="00707923">
        <w:rPr>
          <w:rFonts w:ascii="Times New Roman" w:hAnsi="Times New Roman"/>
          <w:b/>
          <w:sz w:val="28"/>
          <w:szCs w:val="28"/>
        </w:rPr>
        <w:t>аний в одном</w:t>
      </w:r>
      <w:r w:rsidR="00871F1F" w:rsidRPr="005E0C3B">
        <w:rPr>
          <w:rFonts w:ascii="Times New Roman" w:hAnsi="Times New Roman"/>
          <w:b/>
          <w:sz w:val="28"/>
          <w:szCs w:val="28"/>
        </w:rPr>
        <w:t xml:space="preserve"> в</w:t>
      </w:r>
      <w:r w:rsidR="005A5E7F">
        <w:rPr>
          <w:rFonts w:ascii="Times New Roman" w:hAnsi="Times New Roman"/>
          <w:b/>
          <w:sz w:val="28"/>
          <w:szCs w:val="28"/>
          <w:lang w:val="kk-KZ"/>
        </w:rPr>
        <w:t>арианте</w:t>
      </w:r>
      <w:r w:rsidR="00871F1F" w:rsidRPr="005E0C3B">
        <w:rPr>
          <w:rFonts w:ascii="Times New Roman" w:hAnsi="Times New Roman"/>
          <w:b/>
          <w:sz w:val="28"/>
          <w:szCs w:val="28"/>
        </w:rPr>
        <w:t xml:space="preserve"> теста:</w:t>
      </w:r>
    </w:p>
    <w:p w:rsidR="00B9305A" w:rsidRPr="00E6365B" w:rsidRDefault="00263701" w:rsidP="00B93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 xml:space="preserve">В одном варианте </w:t>
      </w:r>
      <w:r w:rsidR="00B9305A" w:rsidRPr="00E6365B">
        <w:rPr>
          <w:rFonts w:ascii="Times New Roman" w:hAnsi="Times New Roman"/>
          <w:sz w:val="28"/>
          <w:szCs w:val="28"/>
        </w:rPr>
        <w:t xml:space="preserve">теста - 30 </w:t>
      </w:r>
      <w:r w:rsidRPr="00E6365B">
        <w:rPr>
          <w:rFonts w:ascii="Times New Roman" w:hAnsi="Times New Roman"/>
          <w:sz w:val="28"/>
          <w:szCs w:val="28"/>
        </w:rPr>
        <w:t>заданий</w:t>
      </w:r>
      <w:r w:rsidR="00B9305A" w:rsidRPr="00E6365B">
        <w:rPr>
          <w:rFonts w:ascii="Times New Roman" w:hAnsi="Times New Roman"/>
          <w:sz w:val="28"/>
          <w:szCs w:val="28"/>
        </w:rPr>
        <w:t>.</w:t>
      </w:r>
    </w:p>
    <w:p w:rsidR="00B9305A" w:rsidRPr="00E6365B" w:rsidRDefault="00B9305A" w:rsidP="00B93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B9305A" w:rsidRPr="00E6365B" w:rsidRDefault="00B9305A" w:rsidP="00B931A2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- легкий (A) - 9 заданий (30%);</w:t>
      </w:r>
    </w:p>
    <w:p w:rsidR="00B9305A" w:rsidRPr="00E6365B" w:rsidRDefault="00263701" w:rsidP="00B931A2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- средний</w:t>
      </w:r>
      <w:r w:rsidR="00B9305A" w:rsidRPr="00E6365B">
        <w:rPr>
          <w:rFonts w:ascii="Times New Roman" w:hAnsi="Times New Roman"/>
          <w:sz w:val="28"/>
          <w:szCs w:val="28"/>
        </w:rPr>
        <w:t xml:space="preserve"> (B) - 12 заданий (40%);</w:t>
      </w:r>
    </w:p>
    <w:p w:rsidR="00871F1F" w:rsidRPr="00CC1753" w:rsidRDefault="00263701" w:rsidP="00B931A2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- сложный</w:t>
      </w:r>
      <w:r w:rsidR="00B9305A" w:rsidRPr="00E6365B">
        <w:rPr>
          <w:rFonts w:ascii="Times New Roman" w:hAnsi="Times New Roman"/>
          <w:sz w:val="28"/>
          <w:szCs w:val="28"/>
        </w:rPr>
        <w:t xml:space="preserve"> (C) - 9 заданий (30%).</w:t>
      </w:r>
    </w:p>
    <w:p w:rsidR="00871F1F" w:rsidRPr="00CC1753" w:rsidRDefault="00871F1F" w:rsidP="00CD3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7. Форма задания:</w:t>
      </w:r>
      <w:r w:rsidR="00CD3F65">
        <w:rPr>
          <w:rFonts w:ascii="Times New Roman" w:hAnsi="Times New Roman"/>
          <w:b/>
          <w:sz w:val="28"/>
          <w:szCs w:val="28"/>
        </w:rPr>
        <w:t xml:space="preserve"> </w:t>
      </w:r>
      <w:r w:rsidR="00CD3F65" w:rsidRPr="00CD3F65">
        <w:rPr>
          <w:rFonts w:ascii="Times New Roman" w:hAnsi="Times New Roman"/>
          <w:sz w:val="28"/>
          <w:szCs w:val="28"/>
        </w:rPr>
        <w:t>т</w:t>
      </w:r>
      <w:r w:rsidR="00263701" w:rsidRPr="005E0C3B">
        <w:rPr>
          <w:rFonts w:ascii="Times New Roman" w:hAnsi="Times New Roman"/>
          <w:sz w:val="28"/>
          <w:szCs w:val="28"/>
        </w:rPr>
        <w:t>естовые задания</w:t>
      </w:r>
      <w:r w:rsidR="00B9305A" w:rsidRPr="005E0C3B">
        <w:rPr>
          <w:rFonts w:ascii="Times New Roman" w:hAnsi="Times New Roman"/>
          <w:sz w:val="28"/>
          <w:szCs w:val="28"/>
        </w:rPr>
        <w:t xml:space="preserve"> представлены в закрытой форме, что требует выбора одного </w:t>
      </w:r>
      <w:r w:rsidR="00263701" w:rsidRPr="005E0C3B">
        <w:rPr>
          <w:rFonts w:ascii="Times New Roman" w:hAnsi="Times New Roman"/>
          <w:sz w:val="28"/>
          <w:szCs w:val="28"/>
        </w:rPr>
        <w:t>правильного ответа из пяти предложенных</w:t>
      </w:r>
      <w:r w:rsidR="00B9305A" w:rsidRPr="005E0C3B">
        <w:rPr>
          <w:rFonts w:ascii="Times New Roman" w:hAnsi="Times New Roman"/>
          <w:sz w:val="28"/>
          <w:szCs w:val="28"/>
        </w:rPr>
        <w:t>.</w:t>
      </w:r>
    </w:p>
    <w:p w:rsidR="00871F1F" w:rsidRPr="00CC1753" w:rsidRDefault="00871F1F" w:rsidP="00E6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8. Оценка выполнения задания:</w:t>
      </w:r>
      <w:r w:rsidR="00E6687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6687D" w:rsidRPr="00E6687D">
        <w:rPr>
          <w:rFonts w:ascii="Times New Roman" w:hAnsi="Times New Roman"/>
          <w:sz w:val="28"/>
          <w:szCs w:val="28"/>
          <w:lang w:val="kk-KZ"/>
        </w:rPr>
        <w:t>п</w:t>
      </w:r>
      <w:r w:rsidR="00C264C2" w:rsidRPr="005E0C3B">
        <w:rPr>
          <w:rFonts w:ascii="Times New Roman" w:hAnsi="Times New Roman" w:cs="Times New Roman"/>
          <w:sz w:val="28"/>
          <w:szCs w:val="28"/>
        </w:rPr>
        <w:t>ри выборе правильного ответа претенденту присуждается 1 (один) балл, в остальных случаях – 0 (ноль) баллов.</w:t>
      </w:r>
    </w:p>
    <w:p w:rsidR="00FF5A27" w:rsidRPr="005E0C3B" w:rsidRDefault="00871F1F" w:rsidP="00B93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0533A5" w:rsidRPr="007E51A0" w:rsidRDefault="000533A5" w:rsidP="000533A5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1.</w:t>
      </w:r>
      <w:r w:rsidR="003445D7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 w:rsidRPr="007E51A0">
        <w:rPr>
          <w:rFonts w:ascii="Times New Roman" w:hAnsi="Times New Roman"/>
          <w:bCs/>
          <w:sz w:val="28"/>
          <w:szCs w:val="28"/>
          <w:lang w:val="kk-KZ" w:eastAsia="ru-RU"/>
        </w:rPr>
        <w:t>Жумадилов К.Б., Аралбаева М.К. Технология и организация перевозки грузов морским транспортом.</w:t>
      </w:r>
      <w:r w:rsidRPr="007E51A0">
        <w:rPr>
          <w:rFonts w:ascii="Times New Roman" w:hAnsi="Times New Roman"/>
          <w:sz w:val="28"/>
          <w:szCs w:val="28"/>
          <w:lang w:val="kk-KZ" w:eastAsia="ru-RU"/>
        </w:rPr>
        <w:t xml:space="preserve"> Уч.пос. Актау 2022.-171с. 978-601-308-797-9</w:t>
      </w:r>
    </w:p>
    <w:p w:rsidR="000533A5" w:rsidRPr="007E51A0" w:rsidRDefault="000533A5" w:rsidP="0005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</w:t>
      </w:r>
      <w:r w:rsidR="003445D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Сарсенбаев.Б.С.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делопроизводства на судах</w:t>
      </w:r>
      <w:r w:rsidRPr="007E51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7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к практическим занятиям: 5В071500- Морская техника и технологии / Сарсенбаев.Б.С.; рец:.Ж.Жумаев; 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Сапаргалиев.- Актау: КГУТИ, 2015.- 105 с.</w:t>
      </w:r>
    </w:p>
    <w:p w:rsidR="000533A5" w:rsidRPr="003069BE" w:rsidRDefault="000533A5" w:rsidP="00053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8A71A6">
        <w:rPr>
          <w:rFonts w:ascii="Times New Roman" w:eastAsia="Calibri" w:hAnsi="Times New Roman" w:cs="Times New Roman"/>
          <w:sz w:val="28"/>
          <w:szCs w:val="28"/>
        </w:rPr>
        <w:t>. Аксютин</w:t>
      </w:r>
      <w:r w:rsidRPr="003E5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Л.Р</w:t>
      </w:r>
      <w:r w:rsidRPr="008A71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Общий курс морского транспорта -</w:t>
      </w:r>
      <w:r w:rsidRPr="008A71A6">
        <w:rPr>
          <w:rFonts w:ascii="Times New Roman" w:eastAsia="Calibri" w:hAnsi="Times New Roman" w:cs="Times New Roman"/>
          <w:sz w:val="28"/>
          <w:szCs w:val="28"/>
        </w:rPr>
        <w:t xml:space="preserve"> Одесса.: Латстар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0533A5" w:rsidRDefault="000533A5" w:rsidP="00053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71A6">
        <w:rPr>
          <w:rFonts w:ascii="Times New Roman" w:eastAsia="Calibri" w:hAnsi="Times New Roman" w:cs="Times New Roman"/>
          <w:sz w:val="28"/>
          <w:szCs w:val="28"/>
        </w:rPr>
        <w:t>Гуревич. Г.И.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1A6">
        <w:rPr>
          <w:rFonts w:ascii="Times New Roman" w:eastAsia="Calibri" w:hAnsi="Times New Roman" w:cs="Times New Roman"/>
          <w:sz w:val="28"/>
          <w:szCs w:val="28"/>
        </w:rPr>
        <w:t>Организация работы морского флота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1A6">
        <w:rPr>
          <w:rFonts w:ascii="Times New Roman" w:eastAsia="Calibri" w:hAnsi="Times New Roman" w:cs="Times New Roman"/>
          <w:sz w:val="28"/>
          <w:szCs w:val="28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8A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33A5" w:rsidSect="008A71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2458AC"/>
    <w:multiLevelType w:val="hybridMultilevel"/>
    <w:tmpl w:val="CD18CBF2"/>
    <w:lvl w:ilvl="0" w:tplc="BF944798">
      <w:start w:val="1"/>
      <w:numFmt w:val="decimal"/>
      <w:lvlText w:val="%1."/>
      <w:lvlJc w:val="left"/>
      <w:pPr>
        <w:ind w:left="744" w:hanging="384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715D"/>
    <w:multiLevelType w:val="hybridMultilevel"/>
    <w:tmpl w:val="C8CA76EA"/>
    <w:lvl w:ilvl="0" w:tplc="C9D0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1AE6"/>
    <w:multiLevelType w:val="hybridMultilevel"/>
    <w:tmpl w:val="4B1A7B2A"/>
    <w:lvl w:ilvl="0" w:tplc="990271BA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494"/>
    <w:multiLevelType w:val="hybridMultilevel"/>
    <w:tmpl w:val="7C7ADC76"/>
    <w:lvl w:ilvl="0" w:tplc="DC9AB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7918"/>
    <w:multiLevelType w:val="hybridMultilevel"/>
    <w:tmpl w:val="4E50B92A"/>
    <w:lvl w:ilvl="0" w:tplc="CB84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19C8"/>
    <w:multiLevelType w:val="hybridMultilevel"/>
    <w:tmpl w:val="8FE0124E"/>
    <w:lvl w:ilvl="0" w:tplc="868AE6B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40C7"/>
    <w:rsid w:val="00051C82"/>
    <w:rsid w:val="000533A5"/>
    <w:rsid w:val="000832F4"/>
    <w:rsid w:val="0009217C"/>
    <w:rsid w:val="00093B4A"/>
    <w:rsid w:val="00095805"/>
    <w:rsid w:val="000C6CE4"/>
    <w:rsid w:val="000D1392"/>
    <w:rsid w:val="000D4A73"/>
    <w:rsid w:val="000F2A55"/>
    <w:rsid w:val="001007B5"/>
    <w:rsid w:val="00104BC6"/>
    <w:rsid w:val="0011046C"/>
    <w:rsid w:val="00112C07"/>
    <w:rsid w:val="00116CD6"/>
    <w:rsid w:val="00126819"/>
    <w:rsid w:val="0014125C"/>
    <w:rsid w:val="00145731"/>
    <w:rsid w:val="001921B4"/>
    <w:rsid w:val="001A572D"/>
    <w:rsid w:val="001D6A5D"/>
    <w:rsid w:val="001E5CBD"/>
    <w:rsid w:val="00205C8F"/>
    <w:rsid w:val="00237F65"/>
    <w:rsid w:val="00251C9C"/>
    <w:rsid w:val="00256D4B"/>
    <w:rsid w:val="00263701"/>
    <w:rsid w:val="002901CF"/>
    <w:rsid w:val="002A51BB"/>
    <w:rsid w:val="002D7C5E"/>
    <w:rsid w:val="002E5907"/>
    <w:rsid w:val="00312EFC"/>
    <w:rsid w:val="0032131D"/>
    <w:rsid w:val="00344442"/>
    <w:rsid w:val="003445D7"/>
    <w:rsid w:val="0035333A"/>
    <w:rsid w:val="00390543"/>
    <w:rsid w:val="003E5CC1"/>
    <w:rsid w:val="00413116"/>
    <w:rsid w:val="00427FC3"/>
    <w:rsid w:val="00442973"/>
    <w:rsid w:val="00463F7D"/>
    <w:rsid w:val="004777D8"/>
    <w:rsid w:val="004807DA"/>
    <w:rsid w:val="004A0630"/>
    <w:rsid w:val="004C247E"/>
    <w:rsid w:val="004C6215"/>
    <w:rsid w:val="004D7153"/>
    <w:rsid w:val="00515DC1"/>
    <w:rsid w:val="00523736"/>
    <w:rsid w:val="0052514E"/>
    <w:rsid w:val="00582DD6"/>
    <w:rsid w:val="005A5E7F"/>
    <w:rsid w:val="005C6B8B"/>
    <w:rsid w:val="005E0C3B"/>
    <w:rsid w:val="005E70DF"/>
    <w:rsid w:val="006133AB"/>
    <w:rsid w:val="00623E22"/>
    <w:rsid w:val="006347C1"/>
    <w:rsid w:val="006551F6"/>
    <w:rsid w:val="00660688"/>
    <w:rsid w:val="00660A51"/>
    <w:rsid w:val="00662B9C"/>
    <w:rsid w:val="00670813"/>
    <w:rsid w:val="006B0B74"/>
    <w:rsid w:val="007026DE"/>
    <w:rsid w:val="00707923"/>
    <w:rsid w:val="00722AE2"/>
    <w:rsid w:val="00734EC1"/>
    <w:rsid w:val="00735AF5"/>
    <w:rsid w:val="00753B43"/>
    <w:rsid w:val="00761CE9"/>
    <w:rsid w:val="00763523"/>
    <w:rsid w:val="007728AD"/>
    <w:rsid w:val="00785891"/>
    <w:rsid w:val="007A5F09"/>
    <w:rsid w:val="007B1D3D"/>
    <w:rsid w:val="007C5BDE"/>
    <w:rsid w:val="007E03BA"/>
    <w:rsid w:val="00813BBC"/>
    <w:rsid w:val="00825E5F"/>
    <w:rsid w:val="00845EE8"/>
    <w:rsid w:val="00871F1F"/>
    <w:rsid w:val="008A33B2"/>
    <w:rsid w:val="008A496C"/>
    <w:rsid w:val="008A71A6"/>
    <w:rsid w:val="008C5A56"/>
    <w:rsid w:val="008D111E"/>
    <w:rsid w:val="008E165C"/>
    <w:rsid w:val="008E3007"/>
    <w:rsid w:val="00906FAF"/>
    <w:rsid w:val="009479AC"/>
    <w:rsid w:val="009935F5"/>
    <w:rsid w:val="009E110F"/>
    <w:rsid w:val="009E1F61"/>
    <w:rsid w:val="00A356BA"/>
    <w:rsid w:val="00A52570"/>
    <w:rsid w:val="00A55604"/>
    <w:rsid w:val="00A61380"/>
    <w:rsid w:val="00A9015A"/>
    <w:rsid w:val="00AA1C7B"/>
    <w:rsid w:val="00AB5B89"/>
    <w:rsid w:val="00AF6A45"/>
    <w:rsid w:val="00B112C1"/>
    <w:rsid w:val="00B25A73"/>
    <w:rsid w:val="00B8008C"/>
    <w:rsid w:val="00B829E6"/>
    <w:rsid w:val="00B871FC"/>
    <w:rsid w:val="00B9305A"/>
    <w:rsid w:val="00B931A2"/>
    <w:rsid w:val="00BB5CF4"/>
    <w:rsid w:val="00BC7250"/>
    <w:rsid w:val="00BF047C"/>
    <w:rsid w:val="00BF5303"/>
    <w:rsid w:val="00C1276E"/>
    <w:rsid w:val="00C264C2"/>
    <w:rsid w:val="00C33CFD"/>
    <w:rsid w:val="00C37EAE"/>
    <w:rsid w:val="00C44560"/>
    <w:rsid w:val="00C51DB7"/>
    <w:rsid w:val="00C54FD8"/>
    <w:rsid w:val="00C556BB"/>
    <w:rsid w:val="00C55A66"/>
    <w:rsid w:val="00C6460D"/>
    <w:rsid w:val="00C72810"/>
    <w:rsid w:val="00C775E2"/>
    <w:rsid w:val="00C961C4"/>
    <w:rsid w:val="00CB322B"/>
    <w:rsid w:val="00CB43BA"/>
    <w:rsid w:val="00CB5D8C"/>
    <w:rsid w:val="00CC1753"/>
    <w:rsid w:val="00CD3F65"/>
    <w:rsid w:val="00D40C6A"/>
    <w:rsid w:val="00D8337A"/>
    <w:rsid w:val="00D9407F"/>
    <w:rsid w:val="00DA5D29"/>
    <w:rsid w:val="00DD1067"/>
    <w:rsid w:val="00DD2DB5"/>
    <w:rsid w:val="00DF0E14"/>
    <w:rsid w:val="00E211C9"/>
    <w:rsid w:val="00E6365B"/>
    <w:rsid w:val="00E6687D"/>
    <w:rsid w:val="00E70470"/>
    <w:rsid w:val="00E9001F"/>
    <w:rsid w:val="00E94262"/>
    <w:rsid w:val="00EB2022"/>
    <w:rsid w:val="00EE3BAC"/>
    <w:rsid w:val="00EE3E81"/>
    <w:rsid w:val="00F0604C"/>
    <w:rsid w:val="00F128D9"/>
    <w:rsid w:val="00F35C06"/>
    <w:rsid w:val="00F5108D"/>
    <w:rsid w:val="00F777E4"/>
    <w:rsid w:val="00FB6423"/>
    <w:rsid w:val="00FC1A14"/>
    <w:rsid w:val="00FD54D7"/>
    <w:rsid w:val="00FE7A78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Дина Молдабекова</cp:lastModifiedBy>
  <cp:revision>54</cp:revision>
  <cp:lastPrinted>2019-05-18T06:05:00Z</cp:lastPrinted>
  <dcterms:created xsi:type="dcterms:W3CDTF">2018-12-25T09:42:00Z</dcterms:created>
  <dcterms:modified xsi:type="dcterms:W3CDTF">2024-05-29T06:07:00Z</dcterms:modified>
</cp:coreProperties>
</file>