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8A625D" w:rsidRDefault="004A4FE8" w:rsidP="008A625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СПЕЦИФИКАЦИЯ ТЕСТА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E00242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bookmarkStart w:id="0" w:name="_GoBack"/>
      <w:r w:rsidR="0054584F">
        <w:rPr>
          <w:rFonts w:ascii="Times New Roman" w:hAnsi="Times New Roman" w:cs="Times New Roman"/>
          <w:b/>
          <w:sz w:val="28"/>
          <w:szCs w:val="28"/>
          <w:lang w:val="kk-KZ"/>
        </w:rPr>
        <w:t>Управление земельными ресурсами</w:t>
      </w:r>
      <w:bookmarkEnd w:id="0"/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E00242" w:rsidRPr="008A625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AA30D9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8A625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752F97" w:rsidRDefault="00752F97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6B0B74" w:rsidRPr="008A625D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752F97" w:rsidRDefault="00752F97" w:rsidP="00545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4584F" w:rsidRPr="00AE54EA" w:rsidRDefault="0054584F" w:rsidP="00545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 w:rsidRPr="0054584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>наименование группы образовательных программ</w:t>
      </w:r>
    </w:p>
    <w:p w:rsidR="004A4FE8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97" w:rsidRPr="008A625D" w:rsidRDefault="00752F97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355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включает учебный материал на </w:t>
      </w:r>
      <w:r w:rsidR="00E00242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рабочей программы (силлабуса)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дисциплины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bidi="ar-DZ"/>
        </w:rPr>
        <w:t>«</w:t>
      </w:r>
      <w:r w:rsidR="0054584F">
        <w:rPr>
          <w:rFonts w:ascii="Times New Roman" w:eastAsia="Times New Roman" w:hAnsi="Times New Roman" w:cs="Times New Roman"/>
          <w:sz w:val="28"/>
          <w:szCs w:val="28"/>
          <w:lang w:val="kk-KZ" w:bidi="ar-DZ"/>
        </w:rPr>
        <w:t>Землеустройство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p w:rsidR="00662B9C" w:rsidRPr="0054584F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8A625D" w:rsidRPr="008A625D" w:rsidTr="00EB4A66">
        <w:tc>
          <w:tcPr>
            <w:tcW w:w="500" w:type="dxa"/>
            <w:vAlign w:val="center"/>
          </w:tcPr>
          <w:p w:rsidR="00662B9C" w:rsidRPr="008A625D" w:rsidRDefault="00662B9C" w:rsidP="008A625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8A625D" w:rsidRDefault="00662B9C" w:rsidP="008A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935F5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8A625D" w:rsidRDefault="00463D83" w:rsidP="00463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 управления земельного права. </w:t>
            </w:r>
          </w:p>
          <w:p w:rsidR="00752F97" w:rsidRPr="00463D83" w:rsidRDefault="00752F97" w:rsidP="00463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454CC" w:rsidRDefault="00454D65" w:rsidP="008A625D">
            <w:pPr>
              <w:pStyle w:val="21"/>
              <w:ind w:left="0"/>
              <w:jc w:val="left"/>
              <w:rPr>
                <w:rFonts w:eastAsiaTheme="minorHAnsi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Cs w:val="28"/>
                <w:lang w:val="kk-KZ" w:eastAsia="en-US"/>
              </w:rPr>
              <w:t>Источники земельного права</w:t>
            </w:r>
          </w:p>
          <w:p w:rsidR="00752F97" w:rsidRPr="00454D65" w:rsidRDefault="00752F97" w:rsidP="008A625D">
            <w:pPr>
              <w:pStyle w:val="21"/>
              <w:ind w:left="0"/>
              <w:jc w:val="left"/>
              <w:rPr>
                <w:rFonts w:eastAsiaTheme="minorHAnsi"/>
                <w:szCs w:val="28"/>
                <w:lang w:val="kk-KZ" w:eastAsia="en-US"/>
              </w:rPr>
            </w:pP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8A625D" w:rsidRDefault="00454D65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 w:val="28"/>
                <w:szCs w:val="28"/>
                <w:lang w:val="kk-KZ" w:eastAsia="en-US"/>
              </w:rPr>
              <w:t>Право собственности и иные права на землю</w:t>
            </w:r>
          </w:p>
          <w:p w:rsidR="00752F97" w:rsidRPr="00454D65" w:rsidRDefault="00752F97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8A625D" w:rsidRPr="00454D65" w:rsidRDefault="00454D65" w:rsidP="00454D65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 w:val="28"/>
                <w:szCs w:val="28"/>
                <w:lang w:val="kk-KZ" w:eastAsia="en-US"/>
              </w:rPr>
              <w:t> Функции государственного управления земельными ресурсами</w:t>
            </w:r>
          </w:p>
        </w:tc>
        <w:tc>
          <w:tcPr>
            <w:tcW w:w="1560" w:type="dxa"/>
          </w:tcPr>
          <w:p w:rsidR="00F454CC" w:rsidRPr="008A625D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507DC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8A625D" w:rsidRPr="00463D83" w:rsidRDefault="00EA0E40" w:rsidP="00EA0E40">
            <w:pPr>
              <w:pStyle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Г</w:t>
            </w: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осударственный контроль за использованием и охраной земель</w:t>
            </w: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83FB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A625D" w:rsidRDefault="00EA0E40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Сделки с землей</w:t>
            </w:r>
          </w:p>
          <w:p w:rsidR="00752F97" w:rsidRPr="00463D83" w:rsidRDefault="00752F97" w:rsidP="008A625D">
            <w:pPr>
              <w:pStyle w:val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454CC" w:rsidRPr="008A625D" w:rsidRDefault="00F454C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proofErr w:type="gramStart"/>
            <w:r w:rsidR="00283FB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463D83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37B11" w:rsidRDefault="00EA0E40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Плата за землю. Оценка земли</w:t>
            </w:r>
          </w:p>
          <w:p w:rsidR="00752F97" w:rsidRPr="00EA0E40" w:rsidRDefault="00752F97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463D83" w:rsidRDefault="002507DC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8A625D" w:rsidRDefault="00EA0E40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Управление земельными ресурсами различных категорий</w:t>
            </w:r>
          </w:p>
          <w:p w:rsidR="00752F97" w:rsidRPr="00EA0E40" w:rsidRDefault="00752F97" w:rsidP="008A625D">
            <w:pPr>
              <w:pStyle w:val="1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</w:tcPr>
          <w:p w:rsidR="00B37B11" w:rsidRPr="008A625D" w:rsidRDefault="00871F42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463D83">
        <w:tc>
          <w:tcPr>
            <w:tcW w:w="6878" w:type="dxa"/>
            <w:gridSpan w:val="2"/>
            <w:vAlign w:val="center"/>
          </w:tcPr>
          <w:p w:rsidR="00B37B11" w:rsidRPr="008A625D" w:rsidRDefault="00B37B11" w:rsidP="008A625D">
            <w:pPr>
              <w:pStyle w:val="1"/>
              <w:rPr>
                <w:b/>
                <w:sz w:val="28"/>
                <w:szCs w:val="28"/>
              </w:rPr>
            </w:pPr>
            <w:r w:rsidRPr="008A625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8A625D" w:rsidRPr="008A625D" w:rsidRDefault="008A625D" w:rsidP="008A625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B37B11" w:rsidRPr="008A625D" w:rsidRDefault="00B37B11" w:rsidP="008A625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F5BC2" w:rsidRPr="008A625D" w:rsidRDefault="00EF5BC2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8A625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BA0023" w:rsidRPr="008A625D" w:rsidRDefault="00BA0023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lastRenderedPageBreak/>
        <w:t>Содержание тестовых заданий соответствуют тематике, представленной в типовой учебной программе указанной дисциплины</w:t>
      </w:r>
      <w:r w:rsidR="00EB4A66" w:rsidRPr="008A625D">
        <w:rPr>
          <w:rFonts w:ascii="Times New Roman" w:hAnsi="Times New Roman" w:cs="Times New Roman"/>
          <w:sz w:val="28"/>
          <w:szCs w:val="28"/>
        </w:rPr>
        <w:t>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8A625D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97" w:rsidRPr="008A625D" w:rsidRDefault="00752F97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F047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25129E" w:rsidRPr="0025129E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3">
        <w:rPr>
          <w:rFonts w:ascii="Times New Roman" w:hAnsi="Times New Roman" w:cs="Times New Roman"/>
          <w:sz w:val="28"/>
          <w:szCs w:val="28"/>
        </w:rPr>
        <w:t xml:space="preserve">1. </w:t>
      </w:r>
      <w:r w:rsidR="0025129E">
        <w:rPr>
          <w:rFonts w:ascii="Times New Roman" w:hAnsi="Times New Roman" w:cs="Times New Roman"/>
          <w:sz w:val="28"/>
          <w:szCs w:val="28"/>
        </w:rPr>
        <w:t xml:space="preserve">Земельный кодекс РК. </w:t>
      </w:r>
    </w:p>
    <w:p w:rsidR="00FA46B7" w:rsidRPr="00463D83" w:rsidRDefault="0025129E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 xml:space="preserve">2. </w:t>
      </w:r>
      <w:r w:rsidR="00463D83" w:rsidRPr="00463D83">
        <w:rPr>
          <w:rFonts w:ascii="Times New Roman" w:hAnsi="Times New Roman" w:cs="Times New Roman"/>
          <w:sz w:val="28"/>
          <w:szCs w:val="28"/>
        </w:rPr>
        <w:t>Гладун, Е. Ф. Управление земельными ресурсами</w:t>
      </w:r>
      <w:proofErr w:type="gramStart"/>
      <w:r w:rsidR="00463D83" w:rsidRPr="00463D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3D83" w:rsidRPr="00463D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Е. Ф. Гладун. — 2-е изд., испр. и доп. — Москва</w:t>
      </w:r>
      <w:r w:rsidR="00FA46B7" w:rsidRPr="00463D83">
        <w:rPr>
          <w:rFonts w:ascii="Times New Roman" w:hAnsi="Times New Roman" w:cs="Times New Roman"/>
          <w:sz w:val="28"/>
          <w:szCs w:val="28"/>
        </w:rPr>
        <w:t>.</w:t>
      </w:r>
      <w:r w:rsidR="00463D83" w:rsidRPr="00463D83">
        <w:rPr>
          <w:rFonts w:ascii="Times New Roman" w:hAnsi="Times New Roman" w:cs="Times New Roman"/>
          <w:sz w:val="28"/>
          <w:szCs w:val="28"/>
        </w:rPr>
        <w:t xml:space="preserve"> Издательство Юрайт, 2018. — 159 </w:t>
      </w:r>
      <w:proofErr w:type="gramStart"/>
      <w:r w:rsidR="00463D83" w:rsidRPr="00463D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129E" w:rsidRDefault="0025129E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>3</w:t>
      </w:r>
      <w:r w:rsidR="00721B70" w:rsidRPr="00454D65">
        <w:rPr>
          <w:rFonts w:ascii="Times New Roman" w:hAnsi="Times New Roman" w:cs="Times New Roman"/>
          <w:sz w:val="28"/>
          <w:szCs w:val="28"/>
        </w:rPr>
        <w:t>.</w:t>
      </w:r>
      <w:r w:rsidR="00454D65" w:rsidRPr="00454D65">
        <w:rPr>
          <w:rFonts w:ascii="Times New Roman" w:hAnsi="Times New Roman" w:cs="Times New Roman"/>
          <w:sz w:val="28"/>
          <w:szCs w:val="28"/>
        </w:rPr>
        <w:t>Гагаринова Н. В. Г12 Управление земельными ресурсами : учеб</w:t>
      </w:r>
      <w:proofErr w:type="gramStart"/>
      <w:r w:rsidR="00454D65" w:rsidRPr="00454D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4D65" w:rsidRPr="00454D65">
        <w:rPr>
          <w:rFonts w:ascii="Times New Roman" w:hAnsi="Times New Roman" w:cs="Times New Roman"/>
          <w:sz w:val="28"/>
          <w:szCs w:val="28"/>
        </w:rPr>
        <w:t>особие / Н. В. Гагаринова, М. В. Сидоренко. – 2-е изд. – Краснодар : КубГАУ, 2017. – 160 с</w:t>
      </w:r>
    </w:p>
    <w:p w:rsidR="00D3682A" w:rsidRDefault="003C6940" w:rsidP="00D3682A">
      <w:pPr>
        <w:pStyle w:val="a3"/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682A">
        <w:rPr>
          <w:rFonts w:ascii="Times New Roman" w:hAnsi="Times New Roman" w:cs="Times New Roman"/>
          <w:sz w:val="28"/>
          <w:szCs w:val="28"/>
        </w:rPr>
        <w:t>Хаджиев А.Х. Земельное право Республики Казахстан. Общая часть: Учебное пособие. – Алматы, 2005</w:t>
      </w:r>
    </w:p>
    <w:p w:rsidR="003C6940" w:rsidRDefault="003C694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F97" w:rsidRDefault="00752F97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F97" w:rsidRDefault="00752F97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F97" w:rsidRPr="0025129E" w:rsidRDefault="00752F97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2F97" w:rsidRPr="0025129E" w:rsidSect="00C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D69"/>
    <w:multiLevelType w:val="hybridMultilevel"/>
    <w:tmpl w:val="384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565"/>
    <w:multiLevelType w:val="hybridMultilevel"/>
    <w:tmpl w:val="6D527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D746C2"/>
    <w:multiLevelType w:val="hybridMultilevel"/>
    <w:tmpl w:val="7EB8CEF0"/>
    <w:lvl w:ilvl="0" w:tplc="70C48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58"/>
    <w:multiLevelType w:val="hybridMultilevel"/>
    <w:tmpl w:val="6274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46FA3"/>
    <w:multiLevelType w:val="hybridMultilevel"/>
    <w:tmpl w:val="37A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5092"/>
    <w:rsid w:val="00026320"/>
    <w:rsid w:val="00051C82"/>
    <w:rsid w:val="00053E8E"/>
    <w:rsid w:val="00083CDA"/>
    <w:rsid w:val="00085790"/>
    <w:rsid w:val="001007B5"/>
    <w:rsid w:val="00104BC6"/>
    <w:rsid w:val="001E5CBD"/>
    <w:rsid w:val="002507DC"/>
    <w:rsid w:val="0025129E"/>
    <w:rsid w:val="00263701"/>
    <w:rsid w:val="00283FBF"/>
    <w:rsid w:val="002E4071"/>
    <w:rsid w:val="0032131D"/>
    <w:rsid w:val="003271E5"/>
    <w:rsid w:val="0035444A"/>
    <w:rsid w:val="003555CF"/>
    <w:rsid w:val="00390543"/>
    <w:rsid w:val="00395262"/>
    <w:rsid w:val="003A440F"/>
    <w:rsid w:val="003C6940"/>
    <w:rsid w:val="003E65DB"/>
    <w:rsid w:val="00442973"/>
    <w:rsid w:val="00454D65"/>
    <w:rsid w:val="00463D83"/>
    <w:rsid w:val="004A4FE8"/>
    <w:rsid w:val="004C6215"/>
    <w:rsid w:val="0052514E"/>
    <w:rsid w:val="00543196"/>
    <w:rsid w:val="0054584F"/>
    <w:rsid w:val="005C6B8B"/>
    <w:rsid w:val="00613B49"/>
    <w:rsid w:val="00617A9F"/>
    <w:rsid w:val="006409F9"/>
    <w:rsid w:val="006551F6"/>
    <w:rsid w:val="00660688"/>
    <w:rsid w:val="00660A51"/>
    <w:rsid w:val="00662B9C"/>
    <w:rsid w:val="006954EC"/>
    <w:rsid w:val="006B0B74"/>
    <w:rsid w:val="007026DE"/>
    <w:rsid w:val="00721B70"/>
    <w:rsid w:val="00735AF5"/>
    <w:rsid w:val="00752F97"/>
    <w:rsid w:val="00761CE9"/>
    <w:rsid w:val="00764EEA"/>
    <w:rsid w:val="007728AD"/>
    <w:rsid w:val="00785891"/>
    <w:rsid w:val="007D7BE8"/>
    <w:rsid w:val="00813BBC"/>
    <w:rsid w:val="00821C78"/>
    <w:rsid w:val="008465C3"/>
    <w:rsid w:val="00871F1F"/>
    <w:rsid w:val="00871F42"/>
    <w:rsid w:val="008A625D"/>
    <w:rsid w:val="008C1987"/>
    <w:rsid w:val="009025EF"/>
    <w:rsid w:val="00930DDE"/>
    <w:rsid w:val="009935F5"/>
    <w:rsid w:val="00A52570"/>
    <w:rsid w:val="00A61380"/>
    <w:rsid w:val="00AA30D9"/>
    <w:rsid w:val="00B25A73"/>
    <w:rsid w:val="00B37B11"/>
    <w:rsid w:val="00B829E6"/>
    <w:rsid w:val="00B920C0"/>
    <w:rsid w:val="00B9305A"/>
    <w:rsid w:val="00BA0023"/>
    <w:rsid w:val="00BF047C"/>
    <w:rsid w:val="00C0538E"/>
    <w:rsid w:val="00C264C2"/>
    <w:rsid w:val="00C37EAE"/>
    <w:rsid w:val="00C739E3"/>
    <w:rsid w:val="00CB43BA"/>
    <w:rsid w:val="00D049A8"/>
    <w:rsid w:val="00D3682A"/>
    <w:rsid w:val="00DF0E14"/>
    <w:rsid w:val="00E00242"/>
    <w:rsid w:val="00E90344"/>
    <w:rsid w:val="00EA0E40"/>
    <w:rsid w:val="00EB2022"/>
    <w:rsid w:val="00EB4A66"/>
    <w:rsid w:val="00EF0AA6"/>
    <w:rsid w:val="00EF5BC2"/>
    <w:rsid w:val="00F20DA2"/>
    <w:rsid w:val="00F454CC"/>
    <w:rsid w:val="00FA46B7"/>
    <w:rsid w:val="00FD21EF"/>
    <w:rsid w:val="00FE1E2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13</cp:revision>
  <cp:lastPrinted>2020-01-28T14:41:00Z</cp:lastPrinted>
  <dcterms:created xsi:type="dcterms:W3CDTF">2020-02-10T11:00:00Z</dcterms:created>
  <dcterms:modified xsi:type="dcterms:W3CDTF">2022-06-09T12:20:00Z</dcterms:modified>
</cp:coreProperties>
</file>