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81" w:rsidRPr="009A5B81" w:rsidRDefault="009A5B81" w:rsidP="00074F3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ab/>
      </w:r>
    </w:p>
    <w:p w:rsidR="00DF0E14" w:rsidRPr="00F3286F" w:rsidRDefault="00070B9F" w:rsidP="001A6B5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0E14" w:rsidRPr="00F3286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D0E9F">
        <w:rPr>
          <w:rFonts w:ascii="Times New Roman" w:hAnsi="Times New Roman" w:cs="Times New Roman"/>
          <w:b/>
          <w:sz w:val="28"/>
          <w:szCs w:val="28"/>
          <w:lang w:val="kk-KZ"/>
        </w:rPr>
        <w:t>Теориялық механика</w:t>
      </w:r>
      <w:r w:rsidR="00DF0E14"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DF0E14" w:rsidRPr="00F3286F" w:rsidRDefault="00DF0E14" w:rsidP="001A6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F3286F" w:rsidRDefault="001A31A9" w:rsidP="001A6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Default="00DF0E14" w:rsidP="001A6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286F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9A5B81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F3286F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 w:rsidRPr="00F3286F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1A31A9" w:rsidRPr="00F3286F" w:rsidRDefault="001A31A9" w:rsidP="001A6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DF0E14" w:rsidRPr="001A31A9" w:rsidRDefault="00DF0E14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1E5CBD" w:rsidRDefault="001E5CBD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 w:rsidRPr="00F3286F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F3286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F3286F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1A31A9" w:rsidRPr="00F3286F" w:rsidRDefault="001A31A9" w:rsidP="001A6B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</w:t>
      </w:r>
      <w:r w:rsidRPr="00074F3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09</w:t>
      </w:r>
      <w:r w:rsidR="00A35022" w:rsidRPr="00074F3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074F3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-  Механика</w:t>
      </w:r>
    </w:p>
    <w:p w:rsidR="001A31A9" w:rsidRDefault="00DF0E14" w:rsidP="001A6B5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9A5B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>«</w:t>
      </w:r>
      <w:r w:rsidR="00055743">
        <w:rPr>
          <w:rFonts w:ascii="Times New Roman" w:hAnsi="Times New Roman" w:cs="Times New Roman"/>
          <w:sz w:val="28"/>
          <w:szCs w:val="24"/>
          <w:lang w:val="kk-KZ"/>
        </w:rPr>
        <w:t>Теориялық механика</w:t>
      </w:r>
      <w:r w:rsidR="00F3286F" w:rsidRPr="00F3286F">
        <w:rPr>
          <w:rFonts w:ascii="Times New Roman" w:hAnsi="Times New Roman" w:cs="Times New Roman"/>
          <w:sz w:val="28"/>
          <w:szCs w:val="24"/>
          <w:lang w:val="kk-KZ"/>
        </w:rPr>
        <w:t xml:space="preserve">» </w:t>
      </w:r>
      <w:r w:rsidR="009A5B81" w:rsidRPr="009A5B81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:rsidR="009A5B81" w:rsidRPr="00A35022" w:rsidRDefault="009A5B81" w:rsidP="001A6B5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Style w:val="a9"/>
        <w:tblW w:w="943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417"/>
        <w:gridCol w:w="1276"/>
      </w:tblGrid>
      <w:tr w:rsidR="00DF0E14" w:rsidRPr="00A35022" w:rsidTr="009D6FC0">
        <w:trPr>
          <w:jc w:val="center"/>
        </w:trPr>
        <w:tc>
          <w:tcPr>
            <w:tcW w:w="500" w:type="dxa"/>
            <w:vAlign w:val="center"/>
          </w:tcPr>
          <w:p w:rsidR="00DF0E14" w:rsidRPr="00A35022" w:rsidRDefault="00DF0E14" w:rsidP="001A6B57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DF0E14" w:rsidRPr="00A35022" w:rsidRDefault="00DF0E14" w:rsidP="001A6B57">
            <w:pPr>
              <w:ind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17" w:type="dxa"/>
            <w:vAlign w:val="center"/>
          </w:tcPr>
          <w:p w:rsidR="00DF0E14" w:rsidRPr="00A35022" w:rsidRDefault="00CB43BA" w:rsidP="001A6B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</w:t>
            </w:r>
            <w:r w:rsidR="00785891" w:rsidRPr="00A350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 w:rsidRPr="00A350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5891" w:rsidRPr="00A3502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деңгейі</w:t>
            </w:r>
          </w:p>
        </w:tc>
        <w:tc>
          <w:tcPr>
            <w:tcW w:w="1276" w:type="dxa"/>
          </w:tcPr>
          <w:p w:rsidR="00785891" w:rsidRPr="00A35022" w:rsidRDefault="00785891" w:rsidP="001A6B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DF0E14" w:rsidRPr="00A35022" w:rsidRDefault="00785891" w:rsidP="001A6B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6020AA" w:rsidRPr="00A35022" w:rsidTr="009D6FC0">
        <w:trPr>
          <w:trHeight w:val="303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6020AA" w:rsidRPr="00A35022" w:rsidRDefault="00EE0688" w:rsidP="001A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Нүкте және қатты дене кинематикасы. Нүкте қозғалысының берілу әдістері. Қисық сызықты қозғалыстағы нүктенің жылдамдығы мен үдеуі. Үдеуді табиғи үшбұрыштың осьтеріне жіктеу.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6020AA" w:rsidRPr="00A35022" w:rsidTr="009D6FC0">
        <w:trPr>
          <w:trHeight w:val="309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6020AA" w:rsidRPr="00A35022" w:rsidRDefault="00EE0688" w:rsidP="001A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 қатты дененің ілгерілемелі қозғалысы. Қатты дененің ілгерілмелі қозғалыс кезіндегі нүкте траекториясы, жылдамдығы, үдеуі.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:rsidTr="009D6FC0">
        <w:trPr>
          <w:trHeight w:val="272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6020AA" w:rsidRPr="00A35022" w:rsidRDefault="00EE0688" w:rsidP="001A6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Қозғалмайтын өс төңірегіндегі абсолютті қатты дененің айналмалы қозғалысы. Бұрыштық жылдамдық  және бұрыштық үдеу. Айнала қозғалатын қатты дененің нүктелерінің жылдамдықтары және үдеулері. Эйлер формуласы.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:rsidTr="009D6FC0">
        <w:trPr>
          <w:trHeight w:val="277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6020AA" w:rsidRPr="00A35022" w:rsidRDefault="00636329" w:rsidP="001A6B57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Абсолютті қатты дененің жазық паралель қозғалысы. Қатты дененің жазық паралель қозғалысын екі түрде өрнектеу. Жазық фигура нүктелерінің жылдамдығы және үдеуі. Жылдамдықтар және үдеулердің лездік центрлері.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:rsidTr="009D6FC0">
        <w:trPr>
          <w:trHeight w:val="236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6020AA" w:rsidRPr="00A35022" w:rsidRDefault="00636329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</w:rPr>
              <w:t>Қозғалмайтын нүкте маңындағы қатты дене қозғалысы.</w:t>
            </w:r>
            <w:r w:rsidRPr="00A35022">
              <w:rPr>
                <w:b/>
                <w:sz w:val="28"/>
                <w:szCs w:val="28"/>
              </w:rPr>
              <w:t xml:space="preserve"> </w:t>
            </w:r>
            <w:r w:rsidRPr="00A35022">
              <w:rPr>
                <w:sz w:val="28"/>
                <w:szCs w:val="28"/>
              </w:rPr>
              <w:t>Эйлер бұрыштары. Эйлердің  кинематикалық теңдеулері. Эйлер-Даламбер теоремасы. Қозғалмайтын нүкте маңында қозғалатын дене жылдамдығы мен үдеуі.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:rsidTr="009D6FC0">
        <w:trPr>
          <w:trHeight w:val="269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6020AA" w:rsidRPr="00A35022" w:rsidRDefault="002C60C3" w:rsidP="001A6B5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Қатты дененің күрделі қозғалысы. Жылжымалы векторларды жүйеге келтіру. Бас вектор  және  бас момент. Жылжымалы  векторларды жүйеге келтіру инварианты. Винт.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:rsidTr="009D6FC0">
        <w:trPr>
          <w:trHeight w:val="230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237" w:type="dxa"/>
          </w:tcPr>
          <w:p w:rsidR="006020AA" w:rsidRPr="00A35022" w:rsidRDefault="002C60C3" w:rsidP="001A6B5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Еркін қатты дене қозғалысы. Шаль теоремасы.</w:t>
            </w:r>
            <w:r w:rsidRPr="00A3502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Еркін қатты дене нүктелерінің жылдамдықтары мен үдеулері.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:rsidTr="009D6FC0">
        <w:trPr>
          <w:trHeight w:val="375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6237" w:type="dxa"/>
          </w:tcPr>
          <w:p w:rsidR="006020AA" w:rsidRPr="00A35022" w:rsidRDefault="002C60C3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</w:rPr>
              <w:t>Нүктенің күрделі қозғалысы. Абсолютті, салыстырмалы, тасымал қозғалыстар.</w:t>
            </w:r>
            <w:r w:rsidRPr="00A35022">
              <w:rPr>
                <w:b/>
                <w:sz w:val="28"/>
                <w:szCs w:val="28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Жылдамдықтарды қосу туралы теорема. Кориолис теоремасы.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6020AA" w:rsidRPr="00A35022" w:rsidTr="009D6FC0">
        <w:trPr>
          <w:trHeight w:val="375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6020AA" w:rsidRPr="00A35022" w:rsidRDefault="002C60C3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</w:rPr>
              <w:t xml:space="preserve">Статиканың негізгі анықтамалары және акиомалары. </w:t>
            </w:r>
            <w:r w:rsidRPr="00A35022">
              <w:rPr>
                <w:sz w:val="28"/>
                <w:szCs w:val="28"/>
                <w:lang w:val="ru-RU"/>
              </w:rPr>
              <w:t>Центрге қатысты момент күштері. Өске қатысты момент күштері.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A,B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:rsidTr="009D6FC0">
        <w:trPr>
          <w:trHeight w:val="375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7" w:type="dxa"/>
          </w:tcPr>
          <w:p w:rsidR="006020AA" w:rsidRPr="00A35022" w:rsidRDefault="002C60C3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35022">
              <w:rPr>
                <w:sz w:val="28"/>
                <w:szCs w:val="28"/>
                <w:lang w:val="ru-RU"/>
              </w:rPr>
              <w:t>Жинақталатын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күштер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жүйесі</w:t>
            </w:r>
            <w:r w:rsidRPr="00A35022">
              <w:rPr>
                <w:sz w:val="28"/>
                <w:szCs w:val="28"/>
                <w:lang w:val="en-US"/>
              </w:rPr>
              <w:t>.</w:t>
            </w:r>
            <w:r w:rsidRPr="00A3502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Жинақталатын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күштер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жүйесінің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тепе</w:t>
            </w:r>
            <w:r w:rsidRPr="00A35022">
              <w:rPr>
                <w:sz w:val="28"/>
                <w:szCs w:val="28"/>
                <w:lang w:val="en-US"/>
              </w:rPr>
              <w:t>-</w:t>
            </w:r>
            <w:r w:rsidRPr="00A35022">
              <w:rPr>
                <w:sz w:val="28"/>
                <w:szCs w:val="28"/>
                <w:lang w:val="ru-RU"/>
              </w:rPr>
              <w:t>теңдік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шарты</w:t>
            </w:r>
            <w:r w:rsidRPr="00A35022">
              <w:rPr>
                <w:sz w:val="28"/>
                <w:szCs w:val="28"/>
                <w:lang w:val="en-US"/>
              </w:rPr>
              <w:t xml:space="preserve">. </w:t>
            </w:r>
            <w:r w:rsidRPr="00A35022">
              <w:rPr>
                <w:sz w:val="28"/>
                <w:szCs w:val="28"/>
                <w:lang w:val="ru-RU"/>
              </w:rPr>
              <w:t>Параллель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күштер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жүйесі</w:t>
            </w:r>
            <w:r w:rsidRPr="00A35022">
              <w:rPr>
                <w:sz w:val="28"/>
                <w:szCs w:val="28"/>
                <w:lang w:val="en-US"/>
              </w:rPr>
              <w:t xml:space="preserve">. </w:t>
            </w:r>
            <w:r w:rsidRPr="00A35022">
              <w:rPr>
                <w:sz w:val="28"/>
                <w:szCs w:val="28"/>
                <w:lang w:val="ru-RU"/>
              </w:rPr>
              <w:t>Тепе</w:t>
            </w:r>
            <w:r w:rsidRPr="00A35022">
              <w:rPr>
                <w:sz w:val="28"/>
                <w:szCs w:val="28"/>
                <w:lang w:val="en-US"/>
              </w:rPr>
              <w:t>-</w:t>
            </w:r>
            <w:r w:rsidRPr="00A35022">
              <w:rPr>
                <w:sz w:val="28"/>
                <w:szCs w:val="28"/>
                <w:lang w:val="ru-RU"/>
              </w:rPr>
              <w:t>теңдік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шарттары</w:t>
            </w:r>
            <w:r w:rsidRPr="00A35022">
              <w:rPr>
                <w:sz w:val="28"/>
                <w:szCs w:val="28"/>
                <w:lang w:val="en-US"/>
              </w:rPr>
              <w:t xml:space="preserve">, </w:t>
            </w:r>
            <w:r w:rsidRPr="00A35022">
              <w:rPr>
                <w:sz w:val="28"/>
                <w:szCs w:val="28"/>
                <w:lang w:val="ru-RU"/>
              </w:rPr>
              <w:t>тепе</w:t>
            </w:r>
            <w:r w:rsidRPr="00A35022">
              <w:rPr>
                <w:sz w:val="28"/>
                <w:szCs w:val="28"/>
                <w:lang w:val="en-US"/>
              </w:rPr>
              <w:t>-</w:t>
            </w:r>
            <w:r w:rsidRPr="00A35022">
              <w:rPr>
                <w:sz w:val="28"/>
                <w:szCs w:val="28"/>
                <w:lang w:val="ru-RU"/>
              </w:rPr>
              <w:t>теңдік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шарттарының</w:t>
            </w:r>
            <w:r w:rsidRPr="00A35022">
              <w:rPr>
                <w:sz w:val="28"/>
                <w:szCs w:val="28"/>
                <w:lang w:val="en-US"/>
              </w:rPr>
              <w:t xml:space="preserve"> </w:t>
            </w:r>
            <w:r w:rsidRPr="00A35022">
              <w:rPr>
                <w:sz w:val="28"/>
                <w:szCs w:val="28"/>
                <w:lang w:val="ru-RU"/>
              </w:rPr>
              <w:t>эквиваленттілігі</w:t>
            </w:r>
            <w:r w:rsidRPr="00A35022">
              <w:rPr>
                <w:sz w:val="28"/>
                <w:szCs w:val="28"/>
                <w:lang w:val="en-US"/>
              </w:rPr>
              <w:t xml:space="preserve">. </w:t>
            </w:r>
            <w:r w:rsidRPr="00A35022">
              <w:rPr>
                <w:sz w:val="28"/>
                <w:szCs w:val="28"/>
                <w:lang w:val="ru-RU"/>
              </w:rPr>
              <w:t>Ауырлық центрі. Массалар центрін табу әдістері.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6020AA" w:rsidRPr="00A35022" w:rsidTr="009D6FC0">
        <w:trPr>
          <w:trHeight w:val="375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237" w:type="dxa"/>
          </w:tcPr>
          <w:p w:rsidR="006020AA" w:rsidRPr="00A35022" w:rsidRDefault="002C60C3" w:rsidP="001A6B57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022">
              <w:rPr>
                <w:rFonts w:ascii="Times New Roman" w:hAnsi="Times New Roman"/>
                <w:sz w:val="28"/>
                <w:szCs w:val="28"/>
                <w:lang w:val="kk-KZ"/>
              </w:rPr>
              <w:t>Жұптар теориясы. Кеңістікте еркін орналасқан күштер жүйесі. Әртүрлі күштер жүйесі үшін тепе-теңдік шарттары. Статикалық анықталмаған жүйелер.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A,B,C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6020AA" w:rsidRPr="00A35022" w:rsidTr="009D6FC0">
        <w:trPr>
          <w:trHeight w:val="375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7" w:type="dxa"/>
          </w:tcPr>
          <w:p w:rsidR="006020AA" w:rsidRPr="00A35022" w:rsidRDefault="00067492" w:rsidP="001A6B57">
            <w:pPr>
              <w:pStyle w:val="3"/>
              <w:spacing w:after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A35022">
              <w:rPr>
                <w:sz w:val="28"/>
                <w:szCs w:val="28"/>
                <w:lang w:val="ru-RU"/>
              </w:rPr>
              <w:t>Материалдық нүктелер жүйесі және нүкте динамикасы. Нүктенің түзу сызықты тербелістері (гармоникалық, өшетін, мәжбүрлі). Материалдық нүктелер жүйе қозғалысының дифференциалдық теңдеулері.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B,C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020AA" w:rsidRPr="00A35022" w:rsidTr="009D6FC0">
        <w:trPr>
          <w:trHeight w:val="375"/>
          <w:jc w:val="center"/>
        </w:trPr>
        <w:tc>
          <w:tcPr>
            <w:tcW w:w="500" w:type="dxa"/>
          </w:tcPr>
          <w:p w:rsidR="006020AA" w:rsidRPr="00A35022" w:rsidRDefault="006020AA" w:rsidP="001A6B57">
            <w:pPr>
              <w:tabs>
                <w:tab w:val="left" w:pos="27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7" w:type="dxa"/>
          </w:tcPr>
          <w:p w:rsidR="006020AA" w:rsidRPr="00A35022" w:rsidRDefault="00067492" w:rsidP="001A6B57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A35022">
              <w:rPr>
                <w:sz w:val="28"/>
                <w:szCs w:val="28"/>
                <w:lang w:val="kk-KZ"/>
              </w:rPr>
              <w:t>Нүкте динамикасының жалпы теоремалары. Жүйенің негізгі динамикалық шамалары. Жүйе динамикасының жалпы теоремалары.</w:t>
            </w:r>
          </w:p>
        </w:tc>
        <w:tc>
          <w:tcPr>
            <w:tcW w:w="1417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caps/>
                <w:sz w:val="28"/>
                <w:szCs w:val="28"/>
                <w:lang w:val="kk-KZ"/>
              </w:rPr>
              <w:t>В,С</w:t>
            </w:r>
          </w:p>
        </w:tc>
        <w:tc>
          <w:tcPr>
            <w:tcW w:w="1276" w:type="dxa"/>
            <w:vAlign w:val="center"/>
          </w:tcPr>
          <w:p w:rsidR="006020AA" w:rsidRPr="00A35022" w:rsidRDefault="006020AA" w:rsidP="001A6B5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A350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0E14" w:rsidRPr="00A35022" w:rsidTr="009D6FC0">
        <w:trPr>
          <w:jc w:val="center"/>
        </w:trPr>
        <w:tc>
          <w:tcPr>
            <w:tcW w:w="6737" w:type="dxa"/>
            <w:gridSpan w:val="2"/>
          </w:tcPr>
          <w:p w:rsidR="00DF0E14" w:rsidRPr="00A35022" w:rsidRDefault="00DF0E14" w:rsidP="001A6B57">
            <w:pPr>
              <w:pStyle w:val="1"/>
              <w:rPr>
                <w:sz w:val="28"/>
                <w:szCs w:val="28"/>
              </w:rPr>
            </w:pPr>
            <w:r w:rsidRPr="00A35022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3" w:type="dxa"/>
            <w:gridSpan w:val="2"/>
          </w:tcPr>
          <w:p w:rsidR="00DF0E14" w:rsidRPr="00A35022" w:rsidRDefault="00DF0E14" w:rsidP="001A6B57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02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F0E14" w:rsidRPr="00A35022" w:rsidRDefault="00DF0E14" w:rsidP="001A6B57">
      <w:pPr>
        <w:pStyle w:val="ab"/>
        <w:jc w:val="both"/>
        <w:rPr>
          <w:rFonts w:ascii="Times New Roman" w:hAnsi="Times New Roman" w:cs="Times New Roman"/>
        </w:rPr>
      </w:pPr>
    </w:p>
    <w:p w:rsidR="00390543" w:rsidRPr="001A31A9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D16ABD" w:rsidRPr="00F3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582" w:rsidRPr="00A76582">
        <w:rPr>
          <w:rFonts w:ascii="Times New Roman" w:hAnsi="Times New Roman" w:cs="Times New Roman"/>
          <w:sz w:val="28"/>
          <w:szCs w:val="28"/>
        </w:rPr>
        <w:t>«Теориялы</w:t>
      </w:r>
      <w:r w:rsidR="00A76582" w:rsidRPr="00A76582">
        <w:rPr>
          <w:rFonts w:ascii="Times New Roman" w:hAnsi="Times New Roman" w:cs="Times New Roman"/>
          <w:sz w:val="28"/>
          <w:szCs w:val="28"/>
          <w:lang w:val="kk-KZ"/>
        </w:rPr>
        <w:t>қ механика</w:t>
      </w:r>
      <w:r w:rsidR="00A76582" w:rsidRPr="00A76582">
        <w:rPr>
          <w:rFonts w:ascii="Times New Roman" w:hAnsi="Times New Roman" w:cs="Times New Roman"/>
          <w:sz w:val="28"/>
          <w:szCs w:val="28"/>
        </w:rPr>
        <w:t>»</w:t>
      </w:r>
      <w:r w:rsidR="00A76582" w:rsidRPr="00A76582">
        <w:rPr>
          <w:rFonts w:ascii="Times New Roman" w:hAnsi="Times New Roman" w:cs="Times New Roman"/>
          <w:sz w:val="28"/>
          <w:szCs w:val="28"/>
          <w:lang w:val="kk-KZ"/>
        </w:rPr>
        <w:t xml:space="preserve"> пәні </w:t>
      </w:r>
      <w:r w:rsidR="00A76582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B938F2" w:rsidRPr="00B938F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16ABD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ест тапсырмаларының </w:t>
      </w:r>
      <w:r w:rsidR="00A76582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құрылымы мен </w:t>
      </w:r>
      <w:r w:rsidR="00D16ABD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мазмұны </w:t>
      </w:r>
      <w:r w:rsidR="00B938F2" w:rsidRPr="00B938F2">
        <w:rPr>
          <w:rFonts w:ascii="Times New Roman" w:hAnsi="Times New Roman" w:cs="Times New Roman"/>
          <w:sz w:val="28"/>
          <w:szCs w:val="28"/>
          <w:lang w:val="kk-KZ"/>
        </w:rPr>
        <w:t xml:space="preserve">пәннің ғылыми және теориялық негізін қамтиды және талапкерлердің алған білімдерін бағалауға мүмкіндік береді. </w:t>
      </w:r>
    </w:p>
    <w:p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1E5CBD" w:rsidRPr="001A31A9" w:rsidRDefault="00DF0E14" w:rsidP="001A6B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F3286F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60 минут</w:t>
      </w:r>
    </w:p>
    <w:p w:rsidR="00DF0E14" w:rsidRPr="00F3286F" w:rsidRDefault="00DF0E14" w:rsidP="001A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286F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DF0E14" w:rsidRPr="00F3286F" w:rsidRDefault="00DF0E14" w:rsidP="00FF57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 xml:space="preserve">жеңіл (A) – </w:t>
      </w:r>
      <w:r w:rsidRPr="00F3286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C37E00" w:rsidRPr="00F3286F">
        <w:rPr>
          <w:rFonts w:ascii="Times New Roman" w:hAnsi="Times New Roman" w:cs="Times New Roman"/>
          <w:sz w:val="28"/>
          <w:szCs w:val="28"/>
        </w:rPr>
        <w:t xml:space="preserve"> </w:t>
      </w:r>
      <w:r w:rsidRPr="00F3286F">
        <w:rPr>
          <w:rFonts w:ascii="Times New Roman" w:hAnsi="Times New Roman" w:cs="Times New Roman"/>
          <w:sz w:val="28"/>
          <w:szCs w:val="28"/>
        </w:rPr>
        <w:t>тапсырма (30%);</w:t>
      </w:r>
    </w:p>
    <w:p w:rsidR="00DF0E14" w:rsidRPr="00F3286F" w:rsidRDefault="00DF0E14" w:rsidP="00FF57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орташа (B) – 12 тапсырма (40%);</w:t>
      </w:r>
    </w:p>
    <w:p w:rsidR="001E5CBD" w:rsidRPr="001A31A9" w:rsidRDefault="00DF0E14" w:rsidP="00FF579E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t>қиын (C) – 9 тапсырма (30%).</w:t>
      </w:r>
    </w:p>
    <w:p w:rsidR="00DF0E14" w:rsidRPr="00F3286F" w:rsidRDefault="00DF0E14" w:rsidP="001A6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86F">
        <w:rPr>
          <w:rFonts w:ascii="Times New Roman" w:hAnsi="Times New Roman" w:cs="Times New Roman"/>
          <w:b/>
          <w:sz w:val="28"/>
          <w:szCs w:val="28"/>
        </w:rPr>
        <w:t>7. Тапсырма</w:t>
      </w:r>
      <w:r w:rsidR="00040F49" w:rsidRPr="00F328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286F">
        <w:rPr>
          <w:rFonts w:ascii="Times New Roman" w:hAnsi="Times New Roman" w:cs="Times New Roman"/>
          <w:b/>
          <w:sz w:val="28"/>
          <w:szCs w:val="28"/>
        </w:rPr>
        <w:t>формасы:</w:t>
      </w:r>
    </w:p>
    <w:p w:rsidR="001E5CBD" w:rsidRPr="001A31A9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</w:rPr>
        <w:lastRenderedPageBreak/>
        <w:t>Тест тапсырмалары жабық формада беріледі. Ұсынылған бес жауап нұсқасынан бір жауапты таңдау керек.</w:t>
      </w:r>
    </w:p>
    <w:p w:rsidR="00DF0E14" w:rsidRPr="00F3286F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 орындалуын бағалау</w:t>
      </w:r>
      <w:r w:rsidRPr="00F328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3286F" w:rsidRPr="001A31A9" w:rsidRDefault="00DF0E14" w:rsidP="001A6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6F">
        <w:rPr>
          <w:rFonts w:ascii="Times New Roman" w:hAnsi="Times New Roman" w:cs="Times New Roman"/>
          <w:sz w:val="28"/>
          <w:szCs w:val="28"/>
          <w:lang w:eastAsia="ko-KR"/>
        </w:rPr>
        <w:t>Дұрыс орындалған әр тапсырма үшін студентке 1 балл береді</w:t>
      </w:r>
      <w:r w:rsidRPr="00F3286F">
        <w:rPr>
          <w:rFonts w:ascii="Times New Roman" w:hAnsi="Times New Roman" w:cs="Times New Roman"/>
          <w:sz w:val="28"/>
          <w:szCs w:val="28"/>
        </w:rPr>
        <w:t xml:space="preserve">, одан басқа </w:t>
      </w:r>
      <w:r w:rsidRPr="00F3286F">
        <w:rPr>
          <w:rFonts w:ascii="Times New Roman" w:hAnsi="Times New Roman" w:cs="Times New Roman"/>
          <w:sz w:val="28"/>
          <w:szCs w:val="28"/>
          <w:lang w:eastAsia="ko-KR"/>
        </w:rPr>
        <w:t xml:space="preserve">жағдайда - 0 балл беріледі. </w:t>
      </w:r>
    </w:p>
    <w:p w:rsidR="006551F6" w:rsidRPr="00F3286F" w:rsidRDefault="006551F6" w:rsidP="001A6B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6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F3286F">
        <w:rPr>
          <w:rFonts w:ascii="Times New Roman" w:hAnsi="Times New Roman" w:cs="Times New Roman"/>
          <w:b/>
          <w:sz w:val="28"/>
          <w:szCs w:val="28"/>
        </w:rPr>
        <w:t xml:space="preserve"> Ұсынылатын әдебиеттер тізімі: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Бутенин Н.В., Лунц Я.Л., Меркин Д.Р. Курс теоретической механики. – 11 изд., стер. – </w:t>
      </w:r>
      <w:proofErr w:type="gramStart"/>
      <w:r w:rsidRPr="00D677FA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D677FA">
        <w:rPr>
          <w:rFonts w:ascii="Times New Roman" w:hAnsi="Times New Roman" w:cs="Times New Roman"/>
          <w:color w:val="000000"/>
          <w:sz w:val="28"/>
          <w:szCs w:val="28"/>
        </w:rPr>
        <w:t>: Лань, 2009. – 736 с.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Ч.1. – 10 изд., стер. – </w:t>
      </w:r>
      <w:proofErr w:type="gramStart"/>
      <w:r w:rsidRPr="00D677FA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D677FA">
        <w:rPr>
          <w:rFonts w:ascii="Times New Roman" w:hAnsi="Times New Roman" w:cs="Times New Roman"/>
          <w:color w:val="000000"/>
          <w:sz w:val="28"/>
          <w:szCs w:val="28"/>
        </w:rPr>
        <w:t>: Лань, 2009. – 480 с.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Бухгольц Н.Н. Основной курс теоретической механики. Ч.2. – 7 изд., стер. – </w:t>
      </w:r>
      <w:proofErr w:type="gramStart"/>
      <w:r w:rsidRPr="00D677FA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D677FA">
        <w:rPr>
          <w:rFonts w:ascii="Times New Roman" w:hAnsi="Times New Roman" w:cs="Times New Roman"/>
          <w:color w:val="000000"/>
          <w:sz w:val="28"/>
          <w:szCs w:val="28"/>
        </w:rPr>
        <w:t>: Лань, 2009. – 336 с.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Маркеев А.П. Теоретическая механика. – М.-Ижевск: НИЦ «Регулярная и хаотическая динамика», 2001. – 592 с.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Яблонский А.А., Никифорова В.М. Курс теоретической механики. Статика, кинематика, динамика. – М.: КноРус, 2011. – 608 с.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Борисов А.В., Мамаев И.С. Динамика твердого тела. – М.-Ижевск: НИЦ РХД, 2001. – 384 с. </w:t>
      </w:r>
    </w:p>
    <w:p w:rsidR="00D677FA" w:rsidRPr="00D677FA" w:rsidRDefault="00D677FA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>Поляхов Н.Н., Зегжда С.А., Юшков М.П. Теоретическая механика. – М.: Высшая школа, 2000. – 592 с.</w:t>
      </w:r>
    </w:p>
    <w:p w:rsidR="00D677FA" w:rsidRDefault="00BD3957" w:rsidP="0047030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7FA">
        <w:rPr>
          <w:rFonts w:ascii="Times New Roman" w:hAnsi="Times New Roman" w:cs="Times New Roman"/>
          <w:color w:val="000000"/>
          <w:sz w:val="28"/>
          <w:szCs w:val="28"/>
        </w:rPr>
        <w:t xml:space="preserve">Лойцянский Л.Г., Лурье А.И. Курс теоретической механики. В 2-х томах. – </w:t>
      </w:r>
      <w:proofErr w:type="gramStart"/>
      <w:r w:rsidRPr="00D677FA">
        <w:rPr>
          <w:rFonts w:ascii="Times New Roman" w:hAnsi="Times New Roman" w:cs="Times New Roman"/>
          <w:color w:val="000000"/>
          <w:sz w:val="28"/>
          <w:szCs w:val="28"/>
        </w:rPr>
        <w:t>С-Пб</w:t>
      </w:r>
      <w:proofErr w:type="gramEnd"/>
      <w:r w:rsidRPr="00D677FA">
        <w:rPr>
          <w:rFonts w:ascii="Times New Roman" w:hAnsi="Times New Roman" w:cs="Times New Roman"/>
          <w:color w:val="000000"/>
          <w:sz w:val="28"/>
          <w:szCs w:val="28"/>
        </w:rPr>
        <w:t>: Лань, 2006. – Ч.1: Статика, кинематика. – 352 с. – Ч.2: Динамика. – 640 с.</w:t>
      </w:r>
    </w:p>
    <w:p w:rsidR="009A5B81" w:rsidRPr="009A5B81" w:rsidRDefault="00F920D4" w:rsidP="00074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66D4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A66D4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A66D46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1A31A9" w:rsidRPr="00293A4B" w:rsidRDefault="001A31A9" w:rsidP="001A6B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1A31A9" w:rsidRPr="00293A4B" w:rsidSect="0001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A19"/>
    <w:multiLevelType w:val="hybridMultilevel"/>
    <w:tmpl w:val="A85447BA"/>
    <w:lvl w:ilvl="0" w:tplc="60C86F5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5E318A"/>
    <w:multiLevelType w:val="hybridMultilevel"/>
    <w:tmpl w:val="83D4D56E"/>
    <w:lvl w:ilvl="0" w:tplc="B6DEE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13BBC"/>
    <w:rsid w:val="00013C54"/>
    <w:rsid w:val="00040F49"/>
    <w:rsid w:val="00051C82"/>
    <w:rsid w:val="00055743"/>
    <w:rsid w:val="00067492"/>
    <w:rsid w:val="00070B9F"/>
    <w:rsid w:val="00074F33"/>
    <w:rsid w:val="001007B5"/>
    <w:rsid w:val="001028F7"/>
    <w:rsid w:val="00104BC6"/>
    <w:rsid w:val="0018019C"/>
    <w:rsid w:val="001A31A9"/>
    <w:rsid w:val="001A6B57"/>
    <w:rsid w:val="001B6633"/>
    <w:rsid w:val="001C72A8"/>
    <w:rsid w:val="001E5CBD"/>
    <w:rsid w:val="001F67F0"/>
    <w:rsid w:val="00263701"/>
    <w:rsid w:val="00264481"/>
    <w:rsid w:val="00293A4B"/>
    <w:rsid w:val="002C60C3"/>
    <w:rsid w:val="002C703A"/>
    <w:rsid w:val="002D0E9F"/>
    <w:rsid w:val="0032131D"/>
    <w:rsid w:val="00390543"/>
    <w:rsid w:val="003D7DD8"/>
    <w:rsid w:val="00442973"/>
    <w:rsid w:val="00446DB4"/>
    <w:rsid w:val="00470301"/>
    <w:rsid w:val="004C6215"/>
    <w:rsid w:val="0052514E"/>
    <w:rsid w:val="00586BC2"/>
    <w:rsid w:val="005C6B8B"/>
    <w:rsid w:val="006020AA"/>
    <w:rsid w:val="00630277"/>
    <w:rsid w:val="00636329"/>
    <w:rsid w:val="006551F6"/>
    <w:rsid w:val="00660688"/>
    <w:rsid w:val="00660A51"/>
    <w:rsid w:val="00662B9C"/>
    <w:rsid w:val="006B0B74"/>
    <w:rsid w:val="006C08F9"/>
    <w:rsid w:val="006C6054"/>
    <w:rsid w:val="007026DE"/>
    <w:rsid w:val="00735AF5"/>
    <w:rsid w:val="00761CE9"/>
    <w:rsid w:val="007728AD"/>
    <w:rsid w:val="007841EF"/>
    <w:rsid w:val="00785891"/>
    <w:rsid w:val="00813BBC"/>
    <w:rsid w:val="00871F1F"/>
    <w:rsid w:val="00936500"/>
    <w:rsid w:val="00945D9B"/>
    <w:rsid w:val="00960CB0"/>
    <w:rsid w:val="0098078D"/>
    <w:rsid w:val="009935F5"/>
    <w:rsid w:val="00994455"/>
    <w:rsid w:val="009A5B81"/>
    <w:rsid w:val="009A613D"/>
    <w:rsid w:val="009D6FC0"/>
    <w:rsid w:val="00A35022"/>
    <w:rsid w:val="00A52570"/>
    <w:rsid w:val="00A5316C"/>
    <w:rsid w:val="00A61380"/>
    <w:rsid w:val="00A613F6"/>
    <w:rsid w:val="00A76582"/>
    <w:rsid w:val="00B25A73"/>
    <w:rsid w:val="00B30586"/>
    <w:rsid w:val="00B829E6"/>
    <w:rsid w:val="00B9305A"/>
    <w:rsid w:val="00B938F2"/>
    <w:rsid w:val="00B973ED"/>
    <w:rsid w:val="00BB1460"/>
    <w:rsid w:val="00BB7185"/>
    <w:rsid w:val="00BD3957"/>
    <w:rsid w:val="00BE34B8"/>
    <w:rsid w:val="00BF047C"/>
    <w:rsid w:val="00C23B7F"/>
    <w:rsid w:val="00C264C2"/>
    <w:rsid w:val="00C37E00"/>
    <w:rsid w:val="00C37EAE"/>
    <w:rsid w:val="00CB43BA"/>
    <w:rsid w:val="00D04BD3"/>
    <w:rsid w:val="00D16ABD"/>
    <w:rsid w:val="00D31F20"/>
    <w:rsid w:val="00D677FA"/>
    <w:rsid w:val="00DF0E14"/>
    <w:rsid w:val="00DF18EC"/>
    <w:rsid w:val="00E25660"/>
    <w:rsid w:val="00E470E2"/>
    <w:rsid w:val="00EB2022"/>
    <w:rsid w:val="00EE0688"/>
    <w:rsid w:val="00F3286F"/>
    <w:rsid w:val="00F54E3D"/>
    <w:rsid w:val="00F920D4"/>
    <w:rsid w:val="00FD4C25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3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A613F6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17</cp:revision>
  <cp:lastPrinted>2020-05-28T08:54:00Z</cp:lastPrinted>
  <dcterms:created xsi:type="dcterms:W3CDTF">2019-03-28T07:36:00Z</dcterms:created>
  <dcterms:modified xsi:type="dcterms:W3CDTF">2022-02-03T08:55:00Z</dcterms:modified>
</cp:coreProperties>
</file>