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4" w:rsidRPr="00D6079B" w:rsidRDefault="00183574" w:rsidP="00B30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191648" w:rsidRPr="00191648">
        <w:rPr>
          <w:rFonts w:ascii="Times New Roman" w:hAnsi="Times New Roman"/>
          <w:b/>
          <w:sz w:val="28"/>
          <w:szCs w:val="28"/>
          <w:lang w:val="kk-KZ"/>
        </w:rPr>
        <w:t>Лесные культуры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1CE9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309C6" w:rsidRPr="00D95181" w:rsidRDefault="00B309C6" w:rsidP="00B30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5A14AC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9305A" w:rsidRPr="0069380B" w:rsidRDefault="00B9305A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305A" w:rsidRPr="0069380B" w:rsidRDefault="00C264C2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69380B">
        <w:rPr>
          <w:lang w:val="kk-KZ"/>
        </w:rPr>
        <w:t xml:space="preserve"> 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5503C9" w:rsidRPr="00812076" w:rsidRDefault="00812076" w:rsidP="00540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12076">
        <w:rPr>
          <w:rFonts w:ascii="Times New Roman" w:hAnsi="Times New Roman"/>
          <w:b/>
          <w:sz w:val="28"/>
          <w:szCs w:val="28"/>
          <w:lang w:val="kk-KZ"/>
        </w:rPr>
        <w:t>М13</w:t>
      </w:r>
      <w:r w:rsidR="00DB7E42" w:rsidRPr="00ED3875">
        <w:rPr>
          <w:rFonts w:ascii="Times New Roman" w:hAnsi="Times New Roman"/>
          <w:b/>
          <w:sz w:val="28"/>
          <w:szCs w:val="28"/>
        </w:rPr>
        <w:t>3</w:t>
      </w:r>
      <w:r w:rsidR="00D86782">
        <w:rPr>
          <w:rFonts w:ascii="Times New Roman" w:hAnsi="Times New Roman"/>
          <w:b/>
          <w:sz w:val="28"/>
          <w:szCs w:val="28"/>
          <w:lang w:val="kk-KZ"/>
        </w:rPr>
        <w:tab/>
      </w:r>
      <w:r w:rsidR="00D86782">
        <w:rPr>
          <w:rFonts w:ascii="Times New Roman" w:hAnsi="Times New Roman"/>
          <w:b/>
          <w:sz w:val="28"/>
          <w:szCs w:val="28"/>
          <w:lang w:val="kk-KZ"/>
        </w:rPr>
        <w:tab/>
      </w:r>
      <w:r w:rsidR="005503C9" w:rsidRPr="00812076">
        <w:rPr>
          <w:rFonts w:ascii="Times New Roman" w:hAnsi="Times New Roman"/>
          <w:b/>
          <w:sz w:val="28"/>
          <w:szCs w:val="28"/>
          <w:lang w:val="kk-KZ"/>
        </w:rPr>
        <w:t>Лесное хозяйство</w:t>
      </w:r>
    </w:p>
    <w:p w:rsidR="005503C9" w:rsidRPr="006563F4" w:rsidRDefault="003671AE" w:rsidP="00540D9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  <w:t xml:space="preserve">  </w:t>
      </w:r>
      <w:r w:rsidR="00D86782"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5503C9" w:rsidRPr="00812076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5503C9" w:rsidRDefault="005503C9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503C9" w:rsidRDefault="005503C9" w:rsidP="00550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B23056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="00540D9F">
        <w:rPr>
          <w:rFonts w:ascii="Times New Roman" w:hAnsi="Times New Roman"/>
          <w:sz w:val="28"/>
          <w:szCs w:val="28"/>
          <w:lang w:val="kk-KZ"/>
        </w:rPr>
        <w:t>Лесные культуры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503C9" w:rsidRDefault="005503C9" w:rsidP="00550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69380B" w:rsidRPr="005A14AC" w:rsidTr="003D3EBA">
        <w:tc>
          <w:tcPr>
            <w:tcW w:w="500" w:type="dxa"/>
            <w:vAlign w:val="center"/>
          </w:tcPr>
          <w:p w:rsidR="00B9305A" w:rsidRPr="005A14AC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104BC6" w:rsidRPr="005A14AC" w:rsidRDefault="00B9305A" w:rsidP="0092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B9305A" w:rsidRPr="005A14AC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</w:t>
            </w:r>
            <w:r w:rsidRPr="005A14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A14AC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418" w:type="dxa"/>
            <w:vAlign w:val="center"/>
          </w:tcPr>
          <w:p w:rsidR="00785891" w:rsidRPr="005A14AC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r w:rsidRPr="005A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A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 з</w:t>
            </w:r>
            <w:r w:rsidRPr="005A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A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даний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91648" w:rsidRPr="005A14AC" w:rsidRDefault="00191648" w:rsidP="005A1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История, задачи и перспективы  лесокультурн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го дела. Районирование</w:t>
            </w: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лесорастительных</w:t>
            </w: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риторий</w:t>
            </w: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 xml:space="preserve"> Лесорастительные</w:t>
            </w: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4AC"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</w:tcPr>
          <w:p w:rsidR="00191648" w:rsidRPr="005A14AC" w:rsidRDefault="00191648" w:rsidP="0054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Лесная типология и типы условий произрастания. Взаимовлияние древесных видов.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3671AE" w:rsidRPr="005A14AC" w:rsidRDefault="00191648" w:rsidP="00540D9F">
            <w:pPr>
              <w:pStyle w:val="21"/>
              <w:ind w:left="0"/>
              <w:jc w:val="left"/>
              <w:rPr>
                <w:szCs w:val="28"/>
              </w:rPr>
            </w:pPr>
            <w:r w:rsidRPr="005A14AC">
              <w:rPr>
                <w:szCs w:val="28"/>
              </w:rPr>
              <w:t>Лесокультурный фонд</w:t>
            </w:r>
            <w:r w:rsidRPr="005A14AC">
              <w:rPr>
                <w:szCs w:val="28"/>
                <w:lang w:val="kk-KZ"/>
              </w:rPr>
              <w:t>.</w:t>
            </w:r>
            <w:r w:rsidRPr="005A14AC">
              <w:rPr>
                <w:szCs w:val="28"/>
              </w:rPr>
              <w:t xml:space="preserve"> Категории лесокульту</w:t>
            </w:r>
            <w:r w:rsidRPr="005A14AC">
              <w:rPr>
                <w:szCs w:val="28"/>
              </w:rPr>
              <w:t>р</w:t>
            </w:r>
            <w:r w:rsidRPr="005A14AC">
              <w:rPr>
                <w:szCs w:val="28"/>
              </w:rPr>
              <w:t>ных площадей. Объединение категорий лес</w:t>
            </w:r>
            <w:r w:rsidRPr="005A14AC">
              <w:rPr>
                <w:szCs w:val="28"/>
              </w:rPr>
              <w:t>о</w:t>
            </w:r>
            <w:r w:rsidRPr="005A14AC">
              <w:rPr>
                <w:szCs w:val="28"/>
              </w:rPr>
              <w:t>культурного фонда</w:t>
            </w:r>
            <w:r w:rsidRPr="005A14AC">
              <w:rPr>
                <w:szCs w:val="28"/>
                <w:lang w:val="kk-KZ"/>
              </w:rPr>
              <w:t>.</w:t>
            </w:r>
            <w:r w:rsidRPr="005A14AC">
              <w:rPr>
                <w:szCs w:val="28"/>
              </w:rPr>
              <w:t xml:space="preserve"> </w:t>
            </w:r>
          </w:p>
          <w:p w:rsidR="00191648" w:rsidRPr="005A14AC" w:rsidRDefault="00191648" w:rsidP="00540D9F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5A14AC">
              <w:rPr>
                <w:szCs w:val="28"/>
              </w:rPr>
              <w:t>Первоочередность</w:t>
            </w:r>
            <w:r w:rsidRPr="005A14AC">
              <w:rPr>
                <w:szCs w:val="28"/>
                <w:lang w:val="kk-KZ"/>
              </w:rPr>
              <w:t xml:space="preserve"> </w:t>
            </w:r>
            <w:r w:rsidRPr="005A14AC">
              <w:rPr>
                <w:szCs w:val="28"/>
              </w:rPr>
              <w:t>освоения  лесокультурного фонда</w:t>
            </w:r>
            <w:r w:rsidRPr="005A14AC">
              <w:rPr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</w:tcPr>
          <w:p w:rsidR="00191648" w:rsidRPr="005A14AC" w:rsidRDefault="00191648" w:rsidP="00540D9F">
            <w:pPr>
              <w:pStyle w:val="1"/>
              <w:rPr>
                <w:sz w:val="28"/>
                <w:szCs w:val="28"/>
                <w:lang w:val="kk-KZ"/>
              </w:rPr>
            </w:pPr>
            <w:r w:rsidRPr="005A14AC">
              <w:rPr>
                <w:sz w:val="28"/>
                <w:szCs w:val="28"/>
              </w:rPr>
              <w:t>Методы и способы производства лесных кул</w:t>
            </w:r>
            <w:r w:rsidRPr="005A14AC">
              <w:rPr>
                <w:sz w:val="28"/>
                <w:szCs w:val="28"/>
              </w:rPr>
              <w:t>ь</w:t>
            </w:r>
            <w:r w:rsidRPr="005A14AC">
              <w:rPr>
                <w:sz w:val="28"/>
                <w:szCs w:val="28"/>
              </w:rPr>
              <w:t>тур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Предварительные, подпологовые лесные культуры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Последующие культуры на вырубках и гарях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Сплошные и частичные лесные культ</w:t>
            </w:r>
            <w:r w:rsidRPr="005A14AC">
              <w:rPr>
                <w:sz w:val="28"/>
                <w:szCs w:val="28"/>
              </w:rPr>
              <w:t>у</w:t>
            </w:r>
            <w:r w:rsidRPr="005A14AC">
              <w:rPr>
                <w:sz w:val="28"/>
                <w:szCs w:val="28"/>
              </w:rPr>
              <w:t>ры. Чистые и смешанные</w:t>
            </w:r>
            <w:r w:rsidRPr="005A14AC">
              <w:rPr>
                <w:sz w:val="28"/>
                <w:szCs w:val="28"/>
                <w:lang w:val="kk-KZ"/>
              </w:rPr>
              <w:t xml:space="preserve"> </w:t>
            </w:r>
            <w:r w:rsidRPr="005A14AC">
              <w:rPr>
                <w:sz w:val="28"/>
                <w:szCs w:val="28"/>
              </w:rPr>
              <w:t>культуры</w:t>
            </w:r>
            <w:r w:rsidRPr="005A14A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191648" w:rsidRPr="005A14AC" w:rsidRDefault="00191648" w:rsidP="00540D9F">
            <w:pPr>
              <w:pStyle w:val="1"/>
              <w:rPr>
                <w:sz w:val="28"/>
                <w:szCs w:val="28"/>
                <w:lang w:val="kk-KZ"/>
              </w:rPr>
            </w:pPr>
            <w:r w:rsidRPr="005A14AC">
              <w:rPr>
                <w:sz w:val="28"/>
                <w:szCs w:val="28"/>
              </w:rPr>
              <w:t>Посев и посадка леса. Создание лесных культур посевом семян. Посадка леса. Способы посадки леса</w:t>
            </w:r>
            <w:r w:rsidRPr="005A14A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191648" w:rsidRPr="005A14AC" w:rsidRDefault="00191648" w:rsidP="00540D9F">
            <w:pPr>
              <w:pStyle w:val="1"/>
              <w:rPr>
                <w:sz w:val="28"/>
                <w:szCs w:val="28"/>
                <w:lang w:val="kk-KZ"/>
              </w:rPr>
            </w:pPr>
            <w:r w:rsidRPr="005A14AC">
              <w:rPr>
                <w:sz w:val="28"/>
                <w:szCs w:val="28"/>
              </w:rPr>
              <w:t>Густота лесных культур. Размещение посадо</w:t>
            </w:r>
            <w:r w:rsidRPr="005A14AC">
              <w:rPr>
                <w:sz w:val="28"/>
                <w:szCs w:val="28"/>
              </w:rPr>
              <w:t>ч</w:t>
            </w:r>
            <w:r w:rsidRPr="005A14AC">
              <w:rPr>
                <w:sz w:val="28"/>
                <w:szCs w:val="28"/>
              </w:rPr>
              <w:t>ных и посевных мест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Схема смешения древе</w:t>
            </w:r>
            <w:r w:rsidRPr="005A14AC">
              <w:rPr>
                <w:sz w:val="28"/>
                <w:szCs w:val="28"/>
              </w:rPr>
              <w:t>с</w:t>
            </w:r>
            <w:r w:rsidRPr="005A14AC">
              <w:rPr>
                <w:sz w:val="28"/>
                <w:szCs w:val="28"/>
              </w:rPr>
              <w:t>ных пород. Густота лесных культур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Рекоменд</w:t>
            </w:r>
            <w:r w:rsidRPr="005A14AC">
              <w:rPr>
                <w:sz w:val="28"/>
                <w:szCs w:val="28"/>
              </w:rPr>
              <w:t>а</w:t>
            </w:r>
            <w:r w:rsidRPr="005A14AC">
              <w:rPr>
                <w:sz w:val="28"/>
                <w:szCs w:val="28"/>
              </w:rPr>
              <w:t>ции по густоте лесных культур</w:t>
            </w:r>
            <w:r w:rsidRPr="005A14A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191648" w:rsidRPr="005A14AC" w:rsidRDefault="00191648" w:rsidP="003D3EBA">
            <w:pPr>
              <w:pStyle w:val="1"/>
              <w:rPr>
                <w:sz w:val="28"/>
                <w:szCs w:val="28"/>
                <w:lang w:val="kk-KZ"/>
              </w:rPr>
            </w:pPr>
            <w:r w:rsidRPr="005A14AC">
              <w:rPr>
                <w:sz w:val="28"/>
                <w:szCs w:val="28"/>
              </w:rPr>
              <w:t>Обработка почвы под лесные культуры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Теор</w:t>
            </w:r>
            <w:r w:rsidRPr="005A14AC">
              <w:rPr>
                <w:sz w:val="28"/>
                <w:szCs w:val="28"/>
              </w:rPr>
              <w:t>е</w:t>
            </w:r>
            <w:r w:rsidRPr="005A14AC">
              <w:rPr>
                <w:sz w:val="28"/>
                <w:szCs w:val="28"/>
              </w:rPr>
              <w:t>тические основы и зональные особенности о</w:t>
            </w:r>
            <w:r w:rsidRPr="005A14AC">
              <w:rPr>
                <w:sz w:val="28"/>
                <w:szCs w:val="28"/>
              </w:rPr>
              <w:t>б</w:t>
            </w:r>
            <w:r w:rsidRPr="005A14AC">
              <w:rPr>
                <w:sz w:val="28"/>
                <w:szCs w:val="28"/>
              </w:rPr>
              <w:t>работки почвы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Сплошная обработка почвы. </w:t>
            </w:r>
            <w:r w:rsidRPr="005A14AC">
              <w:rPr>
                <w:sz w:val="28"/>
                <w:szCs w:val="28"/>
              </w:rPr>
              <w:lastRenderedPageBreak/>
              <w:t>Сплошная обработка площадей после сельск</w:t>
            </w:r>
            <w:r w:rsidRPr="005A14AC">
              <w:rPr>
                <w:sz w:val="28"/>
                <w:szCs w:val="28"/>
              </w:rPr>
              <w:t>о</w:t>
            </w:r>
            <w:r w:rsidRPr="005A14AC">
              <w:rPr>
                <w:sz w:val="28"/>
                <w:szCs w:val="28"/>
              </w:rPr>
              <w:t>хозяйственного пользования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Плантажная обр</w:t>
            </w:r>
            <w:r w:rsidRPr="005A14AC">
              <w:rPr>
                <w:sz w:val="28"/>
                <w:szCs w:val="28"/>
              </w:rPr>
              <w:t>а</w:t>
            </w:r>
            <w:r w:rsidRPr="005A14AC">
              <w:rPr>
                <w:sz w:val="28"/>
                <w:szCs w:val="28"/>
              </w:rPr>
              <w:t>ботка почвы. Частичная обработка почвы</w:t>
            </w:r>
            <w:r w:rsidRPr="005A14A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095" w:type="dxa"/>
          </w:tcPr>
          <w:p w:rsidR="00191648" w:rsidRPr="005A14AC" w:rsidRDefault="00191648" w:rsidP="003D3EBA">
            <w:pPr>
              <w:pStyle w:val="1"/>
              <w:rPr>
                <w:sz w:val="28"/>
                <w:szCs w:val="28"/>
                <w:lang w:val="kk-KZ"/>
              </w:rPr>
            </w:pPr>
            <w:r w:rsidRPr="005A14AC">
              <w:rPr>
                <w:sz w:val="28"/>
                <w:szCs w:val="28"/>
              </w:rPr>
              <w:t>Уходы за лесными культурами. Агротехнич</w:t>
            </w:r>
            <w:r w:rsidRPr="005A14AC">
              <w:rPr>
                <w:sz w:val="28"/>
                <w:szCs w:val="28"/>
              </w:rPr>
              <w:t>е</w:t>
            </w:r>
            <w:r w:rsidRPr="005A14AC">
              <w:rPr>
                <w:sz w:val="28"/>
                <w:szCs w:val="28"/>
              </w:rPr>
              <w:t>ские уходы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Лесоводственные меры ухода. Вн</w:t>
            </w:r>
            <w:r w:rsidRPr="005A14AC">
              <w:rPr>
                <w:sz w:val="28"/>
                <w:szCs w:val="28"/>
              </w:rPr>
              <w:t>е</w:t>
            </w:r>
            <w:r w:rsidRPr="005A14AC">
              <w:rPr>
                <w:sz w:val="28"/>
                <w:szCs w:val="28"/>
              </w:rPr>
              <w:t>сение удобрений и рекомендации по их внес</w:t>
            </w:r>
            <w:r w:rsidRPr="005A14AC">
              <w:rPr>
                <w:sz w:val="28"/>
                <w:szCs w:val="28"/>
              </w:rPr>
              <w:t>е</w:t>
            </w:r>
            <w:r w:rsidRPr="005A14AC">
              <w:rPr>
                <w:sz w:val="28"/>
                <w:szCs w:val="28"/>
              </w:rPr>
              <w:t>нию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</w:tcPr>
          <w:p w:rsidR="00191648" w:rsidRPr="005A14AC" w:rsidRDefault="00191648" w:rsidP="00540D9F">
            <w:pPr>
              <w:pStyle w:val="1"/>
              <w:rPr>
                <w:sz w:val="28"/>
                <w:szCs w:val="28"/>
                <w:lang w:val="kk-KZ"/>
              </w:rPr>
            </w:pPr>
            <w:r w:rsidRPr="005A14AC">
              <w:rPr>
                <w:sz w:val="28"/>
                <w:szCs w:val="28"/>
              </w:rPr>
              <w:t>Реконструкция малоценных насаждений</w:t>
            </w:r>
            <w:r w:rsidRPr="005A14AC">
              <w:rPr>
                <w:sz w:val="28"/>
                <w:szCs w:val="28"/>
                <w:lang w:val="kk-KZ"/>
              </w:rPr>
              <w:t>. Реконструкция насаждений. Способы реконструкций.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500" w:type="dxa"/>
            <w:vAlign w:val="center"/>
          </w:tcPr>
          <w:p w:rsidR="00191648" w:rsidRPr="005A14AC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</w:tcPr>
          <w:p w:rsidR="00191648" w:rsidRPr="005A14AC" w:rsidRDefault="00191648" w:rsidP="00540D9F">
            <w:pPr>
              <w:pStyle w:val="1"/>
              <w:rPr>
                <w:sz w:val="28"/>
                <w:szCs w:val="28"/>
                <w:lang w:val="kk-KZ"/>
              </w:rPr>
            </w:pPr>
            <w:r w:rsidRPr="005A14AC">
              <w:rPr>
                <w:sz w:val="28"/>
                <w:szCs w:val="28"/>
              </w:rPr>
              <w:t>Оценка качества лесокультурных работ</w:t>
            </w:r>
            <w:r w:rsidRPr="005A14AC">
              <w:rPr>
                <w:sz w:val="28"/>
                <w:szCs w:val="28"/>
                <w:lang w:val="kk-KZ"/>
              </w:rPr>
              <w:t>.</w:t>
            </w:r>
            <w:r w:rsidRPr="005A14AC">
              <w:rPr>
                <w:sz w:val="28"/>
                <w:szCs w:val="28"/>
              </w:rPr>
              <w:t xml:space="preserve"> Техн</w:t>
            </w:r>
            <w:r w:rsidRPr="005A14AC">
              <w:rPr>
                <w:sz w:val="28"/>
                <w:szCs w:val="28"/>
              </w:rPr>
              <w:t>и</w:t>
            </w:r>
            <w:r w:rsidRPr="005A14AC">
              <w:rPr>
                <w:sz w:val="28"/>
                <w:szCs w:val="28"/>
              </w:rPr>
              <w:t>ческая приемка, инвентаризация, перевод в п</w:t>
            </w:r>
            <w:r w:rsidRPr="005A14AC">
              <w:rPr>
                <w:sz w:val="28"/>
                <w:szCs w:val="28"/>
              </w:rPr>
              <w:t>о</w:t>
            </w:r>
            <w:r w:rsidRPr="005A14AC">
              <w:rPr>
                <w:sz w:val="28"/>
                <w:szCs w:val="28"/>
              </w:rPr>
              <w:t>крытую лесом площадь</w:t>
            </w:r>
            <w:r w:rsidRPr="005A14A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  <w:vAlign w:val="center"/>
          </w:tcPr>
          <w:p w:rsidR="00191648" w:rsidRPr="005A14AC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14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91648" w:rsidRPr="005A14AC" w:rsidTr="003D3EBA">
        <w:tc>
          <w:tcPr>
            <w:tcW w:w="6595" w:type="dxa"/>
            <w:gridSpan w:val="2"/>
            <w:vAlign w:val="center"/>
          </w:tcPr>
          <w:p w:rsidR="00191648" w:rsidRPr="005A14AC" w:rsidRDefault="00191648" w:rsidP="009237A2">
            <w:pPr>
              <w:pStyle w:val="1"/>
              <w:rPr>
                <w:sz w:val="28"/>
                <w:szCs w:val="28"/>
              </w:rPr>
            </w:pPr>
            <w:r w:rsidRPr="005A14AC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191648" w:rsidRPr="005A14AC" w:rsidRDefault="00191648" w:rsidP="00354AB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A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503C9" w:rsidRDefault="005503C9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174C2" w:rsidRDefault="00B9305A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174C2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174C2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B174C2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B174C2" w:rsidRDefault="00B174C2" w:rsidP="00550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Тестовые задания </w:t>
      </w:r>
      <w:r w:rsidR="00FE2E58">
        <w:rPr>
          <w:rFonts w:ascii="Times New Roman" w:hAnsi="Times New Roman"/>
          <w:sz w:val="28"/>
          <w:szCs w:val="28"/>
          <w:lang w:val="kk-KZ"/>
        </w:rPr>
        <w:t xml:space="preserve">содержат вопросы </w:t>
      </w:r>
      <w:r w:rsidR="00FE2E58" w:rsidRPr="00FE2E58">
        <w:rPr>
          <w:rFonts w:ascii="Times New Roman" w:hAnsi="Times New Roman"/>
          <w:sz w:val="28"/>
          <w:szCs w:val="28"/>
          <w:lang w:val="kk-KZ"/>
        </w:rPr>
        <w:t>классификаций типов условий произрастания и практического её использования</w:t>
      </w:r>
      <w:r w:rsidR="00FE2E5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E2E58" w:rsidRPr="00FE2E58">
        <w:rPr>
          <w:rFonts w:ascii="Times New Roman" w:hAnsi="Times New Roman"/>
          <w:sz w:val="28"/>
          <w:szCs w:val="28"/>
          <w:lang w:val="kk-KZ"/>
        </w:rPr>
        <w:t>подготовки почвы для создания лесонасаждений, технологии посева и посадки леса, ухода за ними, использования средств механизации.</w:t>
      </w:r>
    </w:p>
    <w:p w:rsidR="00B9305A" w:rsidRPr="0069380B" w:rsidRDefault="00263701" w:rsidP="00FB2E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 w:rsidRPr="0069380B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69380B" w:rsidRDefault="00B9305A" w:rsidP="00FB2E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 w:rsidRPr="0069380B"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305A" w:rsidRPr="0069380B" w:rsidRDefault="00871F1F" w:rsidP="00FB2E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69380B" w:rsidRDefault="00263701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69380B"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871F1F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69380B" w:rsidRDefault="00C264C2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Default="00871F1F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0E8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7574B1" w:rsidRP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E96A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Кентбаев Е.Ж., Кентбаева Б.А. Деревья и кустарники Казахстана для лес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выращивания. </w:t>
      </w:r>
      <w:r w:rsidR="00F50ACD" w:rsidRPr="00F50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Лантар-Принт,</w:t>
      </w:r>
      <w:r w:rsidR="00F5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F50A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. - 343 с.</w:t>
      </w:r>
    </w:p>
    <w:p w:rsidR="007574B1" w:rsidRP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iCs/>
          <w:sz w:val="28"/>
          <w:szCs w:val="28"/>
          <w:lang w:val="kk-KZ" w:eastAsia="ko-KR"/>
        </w:rPr>
        <w:t>2</w:t>
      </w:r>
      <w:r w:rsidRPr="00E96A6A">
        <w:rPr>
          <w:rFonts w:ascii="Times New Roman" w:eastAsia="Batang" w:hAnsi="Times New Roman" w:cs="Times New Roman"/>
          <w:iCs/>
          <w:sz w:val="28"/>
          <w:szCs w:val="28"/>
          <w:lang w:val="kk-KZ" w:eastAsia="ko-KR"/>
        </w:rPr>
        <w:t xml:space="preserve">. 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ko-KR"/>
        </w:rPr>
        <w:t>Байзаков С.Б. и др. «Лесные культуры Казахстана». Алматы, 2 книга, 201</w:t>
      </w:r>
      <w:r w:rsidR="008A57BD" w:rsidRPr="008A57BD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1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ko-KR"/>
        </w:rPr>
        <w:t>.</w:t>
      </w:r>
    </w:p>
    <w:p w:rsidR="007574B1" w:rsidRPr="00E96A6A" w:rsidRDefault="00CE2439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3</w:t>
      </w:r>
      <w:r w:rsidR="007574B1"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. </w:t>
      </w:r>
      <w:r w:rsidR="007574B1" w:rsidRPr="00E96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Медведев А.Н. Научно-экологические основы и практические рекомендации по лесовосстановлению и лесоразведению в подпоясе еловых лесов Северного Тянь-Шаня. Алматы, 2004.</w:t>
      </w:r>
    </w:p>
    <w:p w:rsidR="007574B1" w:rsidRPr="00E96A6A" w:rsidRDefault="00CE2439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4</w:t>
      </w:r>
      <w:r w:rsidR="007574B1"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. </w:t>
      </w:r>
      <w:r w:rsidR="007574B1" w:rsidRPr="00E96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Байза</w:t>
      </w:r>
      <w:r w:rsidR="007574B1"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к</w:t>
      </w:r>
      <w:r w:rsidR="007574B1" w:rsidRPr="00E96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С.Б., Бессчетнов В.П., Кентбаев Е.Ж. Рекомендации по вегетативному размножению и созданию плантационных культур облепихи в условиях Северного Прибалхашья. Алматы, Агроуниверситет, 2002.  </w:t>
      </w:r>
    </w:p>
    <w:p w:rsidR="008A57BD" w:rsidRPr="008A57BD" w:rsidRDefault="00CE2439" w:rsidP="008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Редько Г.И., Родин А.Р., Трещевский И.В. «Лесные культуры». – М., 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2011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7BD" w:rsidRPr="008A57BD" w:rsidRDefault="00CE2439" w:rsidP="008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val="kk-KZ"/>
        </w:rPr>
        <w:t>Кентбаева Б.А.,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val="kk-KZ"/>
        </w:rPr>
        <w:t>Кентбаев Е.Ж. Лесные культуры. Учебно-методический комплекс дисциплины для студентов (УМКДС)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val="kk-KZ"/>
        </w:rPr>
        <w:t>5В080700 – Лесные ресурсы и лесоводство.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Алматы, «Айтұмар», 2018. – 89с. </w:t>
      </w:r>
    </w:p>
    <w:p w:rsidR="008A57BD" w:rsidRDefault="00CE2439" w:rsidP="008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7BD" w:rsidRPr="008A57BD">
        <w:rPr>
          <w:rFonts w:ascii="Times New Roman" w:eastAsia="Times New Roman" w:hAnsi="Times New Roman" w:cs="Times New Roman"/>
          <w:sz w:val="28"/>
          <w:szCs w:val="28"/>
          <w:lang w:val="kk-KZ"/>
        </w:rPr>
        <w:t>Кентбаева Б.А. Проект лесных культур. Методические указания по курсовому проектированию для студентов лесохозяйственных специальностей. Алматы, «Айтұмар», 2017. – 33с.</w:t>
      </w:r>
    </w:p>
    <w:p w:rsidR="00690256" w:rsidRPr="008A57BD" w:rsidRDefault="00CE2439" w:rsidP="008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. Редько Г.</w:t>
      </w:r>
      <w:r w:rsidR="00690256" w:rsidRP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И.</w:t>
      </w:r>
      <w:r w:rsid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690256" w:rsidRPr="006902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Мерзленко </w:t>
      </w:r>
      <w:r w:rsid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М.</w:t>
      </w:r>
      <w:r w:rsidR="00690256" w:rsidRPr="006902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Д., Бабич </w:t>
      </w:r>
      <w:r w:rsid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Н.</w:t>
      </w:r>
      <w:r w:rsidR="00690256" w:rsidRP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А. Лесные культуры в 2 ч. Часть 1: учебник для вузов</w:t>
      </w:r>
      <w:r w:rsidR="006902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="00690256" w:rsidRPr="006902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2-е изд., испр. и доп. </w:t>
      </w:r>
      <w:r w:rsid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690256" w:rsidRPr="006902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Москва : Издательство Юрайт, 2023. </w:t>
      </w:r>
      <w:r w:rsidR="00690256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690256" w:rsidRPr="006902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197 с.</w:t>
      </w:r>
    </w:p>
    <w:p w:rsidR="008A57BD" w:rsidRDefault="008A57BD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</w:p>
    <w:p w:rsidR="006A7435" w:rsidRPr="00E96A6A" w:rsidRDefault="006A7435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bookmarkStart w:id="0" w:name="_GoBack"/>
      <w:bookmarkEnd w:id="0"/>
    </w:p>
    <w:sectPr w:rsidR="006A7435" w:rsidRPr="00E96A6A" w:rsidSect="007574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A9B"/>
    <w:multiLevelType w:val="multilevel"/>
    <w:tmpl w:val="DF2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91D8A"/>
    <w:rsid w:val="001007B5"/>
    <w:rsid w:val="00104BC6"/>
    <w:rsid w:val="0017575D"/>
    <w:rsid w:val="00183574"/>
    <w:rsid w:val="00185CE6"/>
    <w:rsid w:val="00191648"/>
    <w:rsid w:val="001C4F8D"/>
    <w:rsid w:val="001E5CBD"/>
    <w:rsid w:val="00237FEA"/>
    <w:rsid w:val="00263701"/>
    <w:rsid w:val="0032131D"/>
    <w:rsid w:val="00354AB7"/>
    <w:rsid w:val="0036217E"/>
    <w:rsid w:val="003671AE"/>
    <w:rsid w:val="00390543"/>
    <w:rsid w:val="003D3EBA"/>
    <w:rsid w:val="00442973"/>
    <w:rsid w:val="004A412F"/>
    <w:rsid w:val="004C6215"/>
    <w:rsid w:val="004D1926"/>
    <w:rsid w:val="0052514E"/>
    <w:rsid w:val="00540D9F"/>
    <w:rsid w:val="005503C9"/>
    <w:rsid w:val="005A14AC"/>
    <w:rsid w:val="005C6B8B"/>
    <w:rsid w:val="006551F6"/>
    <w:rsid w:val="00660688"/>
    <w:rsid w:val="00660A51"/>
    <w:rsid w:val="00662B9C"/>
    <w:rsid w:val="00690256"/>
    <w:rsid w:val="0069380B"/>
    <w:rsid w:val="006A7435"/>
    <w:rsid w:val="006B0B74"/>
    <w:rsid w:val="006E7B1C"/>
    <w:rsid w:val="006F2B0A"/>
    <w:rsid w:val="007026DE"/>
    <w:rsid w:val="00735AF5"/>
    <w:rsid w:val="007574B1"/>
    <w:rsid w:val="00761CE9"/>
    <w:rsid w:val="007728AD"/>
    <w:rsid w:val="00773CD1"/>
    <w:rsid w:val="00785891"/>
    <w:rsid w:val="00810637"/>
    <w:rsid w:val="00812076"/>
    <w:rsid w:val="00813BBC"/>
    <w:rsid w:val="00871F1F"/>
    <w:rsid w:val="008A57BD"/>
    <w:rsid w:val="009043CF"/>
    <w:rsid w:val="009237A2"/>
    <w:rsid w:val="009935F5"/>
    <w:rsid w:val="009C334E"/>
    <w:rsid w:val="00A166A7"/>
    <w:rsid w:val="00A52570"/>
    <w:rsid w:val="00A61380"/>
    <w:rsid w:val="00B174C2"/>
    <w:rsid w:val="00B2178E"/>
    <w:rsid w:val="00B23056"/>
    <w:rsid w:val="00B25A73"/>
    <w:rsid w:val="00B309C6"/>
    <w:rsid w:val="00B829E6"/>
    <w:rsid w:val="00B9305A"/>
    <w:rsid w:val="00BF047C"/>
    <w:rsid w:val="00C264C2"/>
    <w:rsid w:val="00C37EAE"/>
    <w:rsid w:val="00C95F3E"/>
    <w:rsid w:val="00CA6B2C"/>
    <w:rsid w:val="00CB43BA"/>
    <w:rsid w:val="00CC6F8C"/>
    <w:rsid w:val="00CE2439"/>
    <w:rsid w:val="00D30388"/>
    <w:rsid w:val="00D32604"/>
    <w:rsid w:val="00D6079B"/>
    <w:rsid w:val="00D86782"/>
    <w:rsid w:val="00DB7E42"/>
    <w:rsid w:val="00DF0E14"/>
    <w:rsid w:val="00E96A6A"/>
    <w:rsid w:val="00EB2022"/>
    <w:rsid w:val="00ED3875"/>
    <w:rsid w:val="00F21BB8"/>
    <w:rsid w:val="00F50ACD"/>
    <w:rsid w:val="00F62E6C"/>
    <w:rsid w:val="00FB2ECF"/>
    <w:rsid w:val="00FD0E80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96A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6A6A"/>
  </w:style>
  <w:style w:type="paragraph" w:styleId="ae">
    <w:name w:val="Normal (Web)"/>
    <w:basedOn w:val="a"/>
    <w:uiPriority w:val="99"/>
    <w:unhideWhenUsed/>
    <w:rsid w:val="0009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96A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6A6A"/>
  </w:style>
  <w:style w:type="paragraph" w:styleId="ae">
    <w:name w:val="Normal (Web)"/>
    <w:basedOn w:val="a"/>
    <w:uiPriority w:val="99"/>
    <w:unhideWhenUsed/>
    <w:rsid w:val="0009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40</cp:revision>
  <cp:lastPrinted>2022-04-05T10:16:00Z</cp:lastPrinted>
  <dcterms:created xsi:type="dcterms:W3CDTF">2018-11-20T10:57:00Z</dcterms:created>
  <dcterms:modified xsi:type="dcterms:W3CDTF">2024-05-28T07:23:00Z</dcterms:modified>
</cp:coreProperties>
</file>