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AE5AE" w14:textId="26DC7BD8" w:rsidR="00DF0E14" w:rsidRDefault="0062701A" w:rsidP="00DF0E14">
      <w:pPr>
        <w:pStyle w:val="a5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10FF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DF0E14" w:rsidRPr="00B10FF7">
        <w:rPr>
          <w:rFonts w:ascii="Times New Roman" w:hAnsi="Times New Roman"/>
          <w:b/>
          <w:sz w:val="28"/>
          <w:szCs w:val="28"/>
          <w:lang w:val="kk-KZ"/>
        </w:rPr>
        <w:t>«</w:t>
      </w:r>
      <w:r w:rsidR="00562DEE" w:rsidRPr="00DD6361">
        <w:rPr>
          <w:rFonts w:ascii="Times New Roman" w:hAnsi="Times New Roman" w:cs="Times New Roman"/>
          <w:b/>
          <w:bCs/>
          <w:sz w:val="28"/>
          <w:szCs w:val="28"/>
          <w:lang w:val="kk-KZ"/>
        </w:rPr>
        <w:t>Молекулалық физика</w:t>
      </w:r>
      <w:r w:rsidR="00DF0E14" w:rsidRPr="00B10FF7">
        <w:rPr>
          <w:rFonts w:ascii="Times New Roman" w:hAnsi="Times New Roman"/>
          <w:b/>
          <w:sz w:val="28"/>
          <w:szCs w:val="28"/>
          <w:lang w:val="kk-KZ"/>
        </w:rPr>
        <w:t xml:space="preserve">» </w:t>
      </w:r>
    </w:p>
    <w:p w14:paraId="1BBA18A8" w14:textId="77777777" w:rsidR="00DF0E14" w:rsidRPr="00DF0E14" w:rsidRDefault="00DF0E14" w:rsidP="00DF0E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F0E1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 w:rsidRPr="00DF0E1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14:paraId="4D50B3B5" w14:textId="77777777" w:rsidR="00DF0E14" w:rsidRPr="00DF0E14" w:rsidRDefault="005B7FCA" w:rsidP="00DF0E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DF0E14">
        <w:rPr>
          <w:rFonts w:ascii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14:paraId="2C0AF5F4" w14:textId="4D325E86" w:rsidR="00DF0E14" w:rsidRPr="005B7FCA" w:rsidRDefault="00DF0E14" w:rsidP="005B7FCA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DF0E14">
        <w:rPr>
          <w:rFonts w:ascii="Times New Roman" w:hAnsi="Times New Roman" w:cs="Times New Roman"/>
          <w:sz w:val="20"/>
          <w:szCs w:val="20"/>
          <w:lang w:val="kk-KZ"/>
        </w:rPr>
        <w:t>(20</w:t>
      </w:r>
      <w:r w:rsidR="00617D61">
        <w:rPr>
          <w:rFonts w:ascii="Times New Roman" w:hAnsi="Times New Roman" w:cs="Times New Roman"/>
          <w:sz w:val="20"/>
          <w:szCs w:val="20"/>
          <w:lang w:val="kk-KZ"/>
        </w:rPr>
        <w:t>2</w:t>
      </w:r>
      <w:r w:rsidR="008B43BC">
        <w:rPr>
          <w:rFonts w:ascii="Times New Roman" w:hAnsi="Times New Roman" w:cs="Times New Roman"/>
          <w:sz w:val="20"/>
          <w:szCs w:val="20"/>
          <w:lang w:val="kk-KZ"/>
        </w:rPr>
        <w:t>4</w:t>
      </w:r>
      <w:r w:rsidR="00FE7712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DF0E14">
        <w:rPr>
          <w:rFonts w:ascii="Times New Roman" w:hAnsi="Times New Roman" w:cs="Times New Roman"/>
          <w:sz w:val="20"/>
          <w:szCs w:val="20"/>
          <w:lang w:val="kk-KZ"/>
        </w:rPr>
        <w:t xml:space="preserve">жылдан </w:t>
      </w:r>
      <w:r w:rsidR="001E5CBD">
        <w:rPr>
          <w:rFonts w:ascii="Times New Roman" w:hAnsi="Times New Roman" w:cs="Times New Roman"/>
          <w:sz w:val="20"/>
          <w:szCs w:val="20"/>
          <w:lang w:val="kk-KZ"/>
        </w:rPr>
        <w:t>бастап қолдану үшін бекітілген)</w:t>
      </w:r>
    </w:p>
    <w:p w14:paraId="3B8A6B41" w14:textId="77777777" w:rsidR="00DF0E14" w:rsidRPr="00617D61" w:rsidRDefault="00DF0E14" w:rsidP="00DF0E1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DF0E1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r w:rsidRPr="00DF0E14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DF0E1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14:paraId="48417FBE" w14:textId="77777777" w:rsidR="003E38C4" w:rsidRPr="003E38C4" w:rsidRDefault="003E38C4" w:rsidP="001E5CB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</w:p>
    <w:p w14:paraId="13CE81C7" w14:textId="77777777" w:rsidR="001E5CBD" w:rsidRDefault="001E5CBD" w:rsidP="001E5CB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2. </w:t>
      </w:r>
      <w:r w:rsidR="00DF0E14" w:rsidRPr="001E5CBD">
        <w:rPr>
          <w:rFonts w:ascii="Times New Roman" w:hAnsi="Times New Roman" w:cs="Times New Roman"/>
          <w:b/>
          <w:bCs/>
          <w:sz w:val="28"/>
          <w:szCs w:val="28"/>
          <w:lang w:val="kk-KZ"/>
        </w:rPr>
        <w:t>Міндеті:</w:t>
      </w:r>
      <w:r w:rsidR="00DF0E14" w:rsidRPr="001E5CB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Келесі б</w:t>
      </w:r>
      <w:r w:rsidR="00DF0E14" w:rsidRPr="001E5CBD">
        <w:rPr>
          <w:rFonts w:ascii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="00DF0E14" w:rsidRPr="001E5CB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үшін </w:t>
      </w:r>
      <w:r w:rsidR="00761CE9">
        <w:rPr>
          <w:rFonts w:ascii="Times New Roman" w:hAnsi="Times New Roman" w:cs="Times New Roman"/>
          <w:bCs/>
          <w:sz w:val="28"/>
          <w:szCs w:val="28"/>
          <w:lang w:val="kk-KZ"/>
        </w:rPr>
        <w:t>түсушінің</w:t>
      </w:r>
      <w:r w:rsidR="00DF0E14" w:rsidRPr="001E5CB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білім деңгейін анықтау</w:t>
      </w:r>
      <w:r w:rsidR="00DF0E14" w:rsidRPr="001E5CBD"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</w:p>
    <w:p w14:paraId="74557C64" w14:textId="77777777" w:rsidR="00A02A1A" w:rsidRDefault="00FE7712" w:rsidP="00A02A1A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kk-KZ" w:eastAsia="ko-KR"/>
        </w:rPr>
      </w:pPr>
      <w:r>
        <w:rPr>
          <w:rFonts w:ascii="Times New Roman" w:hAnsi="Times New Roman"/>
          <w:b/>
          <w:sz w:val="28"/>
          <w:szCs w:val="28"/>
          <w:lang w:val="kk-KZ" w:eastAsia="ko-KR"/>
        </w:rPr>
        <w:t>М090</w:t>
      </w:r>
      <w:r w:rsidR="00A02A1A">
        <w:rPr>
          <w:rFonts w:ascii="Times New Roman" w:hAnsi="Times New Roman"/>
          <w:b/>
          <w:sz w:val="28"/>
          <w:szCs w:val="28"/>
          <w:lang w:val="kk-KZ" w:eastAsia="ko-KR"/>
        </w:rPr>
        <w:t xml:space="preserve"> </w:t>
      </w:r>
      <w:r w:rsidR="00447CC5">
        <w:rPr>
          <w:rFonts w:ascii="Times New Roman" w:hAnsi="Times New Roman"/>
          <w:b/>
          <w:sz w:val="28"/>
          <w:szCs w:val="28"/>
          <w:lang w:val="kk-KZ" w:eastAsia="ko-KR"/>
        </w:rPr>
        <w:t>–</w:t>
      </w:r>
      <w:r w:rsidR="00A02A1A" w:rsidRPr="00F92D68">
        <w:rPr>
          <w:rFonts w:ascii="Times New Roman" w:hAnsi="Times New Roman"/>
          <w:b/>
          <w:sz w:val="28"/>
          <w:szCs w:val="28"/>
          <w:lang w:val="kk-KZ" w:eastAsia="ko-KR"/>
        </w:rPr>
        <w:t xml:space="preserve"> Физика</w:t>
      </w:r>
    </w:p>
    <w:p w14:paraId="0E920503" w14:textId="77777777" w:rsidR="00447CC5" w:rsidRPr="00F92D68" w:rsidRDefault="00447CC5" w:rsidP="00447CC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kk-KZ" w:eastAsia="ko-KR"/>
        </w:rPr>
      </w:pPr>
      <w:r>
        <w:rPr>
          <w:rFonts w:ascii="Times New Roman" w:hAnsi="Times New Roman"/>
          <w:b/>
          <w:sz w:val="28"/>
          <w:szCs w:val="28"/>
          <w:lang w:val="kk-KZ" w:eastAsia="ko-KR"/>
        </w:rPr>
        <w:t xml:space="preserve">М101 – </w:t>
      </w:r>
      <w:r w:rsidRPr="00231AB5">
        <w:rPr>
          <w:rFonts w:ascii="Times New Roman" w:hAnsi="Times New Roman"/>
          <w:b/>
          <w:sz w:val="28"/>
          <w:szCs w:val="28"/>
          <w:lang w:val="kk-KZ" w:eastAsia="ko-KR"/>
        </w:rPr>
        <w:t>Материалтану және жаңа материалдар технологиясы</w:t>
      </w:r>
    </w:p>
    <w:p w14:paraId="12D70129" w14:textId="77777777" w:rsidR="003E38C4" w:rsidRPr="003E38C4" w:rsidRDefault="003E38C4" w:rsidP="005B7F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kk-KZ" w:eastAsia="ko-KR"/>
        </w:rPr>
      </w:pPr>
    </w:p>
    <w:p w14:paraId="5D5436CB" w14:textId="77777777" w:rsidR="00DF0E14" w:rsidRDefault="003E38C4" w:rsidP="003E38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3. </w:t>
      </w:r>
      <w:r w:rsidR="00DF0E14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Тест мазмұны</w:t>
      </w:r>
      <w:r w:rsidR="00DF0E14" w:rsidRPr="00DF0E14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  <w:r w:rsidR="00DF0E14" w:rsidRPr="00DF0E1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B7FCA" w:rsidRPr="00542507">
        <w:rPr>
          <w:rFonts w:ascii="Times New Roman" w:eastAsia="Times New Roman" w:hAnsi="Times New Roman" w:cs="Times New Roman"/>
          <w:sz w:val="28"/>
          <w:szCs w:val="28"/>
          <w:lang w:val="kk-KZ"/>
        </w:rPr>
        <w:t>Тестіге «</w:t>
      </w:r>
      <w:r w:rsidR="005B7FCA" w:rsidRPr="00480918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Молекулалық физика</w:t>
      </w:r>
      <w:r w:rsidR="005B7FCA" w:rsidRPr="0054250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» </w:t>
      </w:r>
      <w:r w:rsidRPr="003E38C4">
        <w:rPr>
          <w:rFonts w:ascii="Times New Roman" w:eastAsia="Times New Roman" w:hAnsi="Times New Roman" w:cs="Times New Roman"/>
          <w:sz w:val="28"/>
          <w:szCs w:val="28"/>
          <w:lang w:val="kk-KZ"/>
        </w:rPr>
        <w:t>пәні бойынша тақырыптарды қамтиды. Тапсырмалар қазақ тілінде берілген.</w:t>
      </w:r>
    </w:p>
    <w:p w14:paraId="02C6ECBB" w14:textId="77777777" w:rsidR="003E38C4" w:rsidRPr="003E38C4" w:rsidRDefault="003E38C4" w:rsidP="003E38C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Style w:val="a9"/>
        <w:tblW w:w="9430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6237"/>
        <w:gridCol w:w="1417"/>
        <w:gridCol w:w="1276"/>
      </w:tblGrid>
      <w:tr w:rsidR="00DF0E14" w:rsidRPr="003E38C4" w14:paraId="35343573" w14:textId="77777777" w:rsidTr="000B06B7">
        <w:tc>
          <w:tcPr>
            <w:tcW w:w="500" w:type="dxa"/>
            <w:vAlign w:val="center"/>
          </w:tcPr>
          <w:p w14:paraId="24747363" w14:textId="77777777" w:rsidR="00DF0E14" w:rsidRPr="005565A8" w:rsidRDefault="00DF0E14" w:rsidP="004842CE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565A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6237" w:type="dxa"/>
            <w:vAlign w:val="center"/>
          </w:tcPr>
          <w:p w14:paraId="227B7250" w14:textId="77777777" w:rsidR="00DF0E14" w:rsidRPr="005565A8" w:rsidRDefault="00DF0E14" w:rsidP="00785891">
            <w:pPr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5565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Тақырыптың мазмұны</w:t>
            </w:r>
          </w:p>
        </w:tc>
        <w:tc>
          <w:tcPr>
            <w:tcW w:w="1417" w:type="dxa"/>
            <w:vAlign w:val="center"/>
          </w:tcPr>
          <w:p w14:paraId="74DD2D44" w14:textId="77777777" w:rsidR="00DF0E14" w:rsidRDefault="00CB43BA" w:rsidP="00785891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565A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Қиынды</w:t>
            </w:r>
            <w:r w:rsidR="00785891" w:rsidRPr="005565A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</w:t>
            </w:r>
            <w:r w:rsidRPr="005565A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785891" w:rsidRPr="005565A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деңгейі</w:t>
            </w:r>
          </w:p>
          <w:p w14:paraId="641E9179" w14:textId="77777777" w:rsidR="003E38C4" w:rsidRPr="005565A8" w:rsidRDefault="003E38C4" w:rsidP="00785891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14:paraId="03BFADE5" w14:textId="77777777" w:rsidR="00785891" w:rsidRPr="005565A8" w:rsidRDefault="00785891" w:rsidP="007858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5565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Тапсыр</w:t>
            </w:r>
          </w:p>
          <w:p w14:paraId="6B7EE2FC" w14:textId="77777777" w:rsidR="00DF0E14" w:rsidRDefault="00785891" w:rsidP="007858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5565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малар саны</w:t>
            </w:r>
          </w:p>
          <w:p w14:paraId="7DD6D19B" w14:textId="77777777" w:rsidR="003E38C4" w:rsidRPr="005565A8" w:rsidRDefault="003E38C4" w:rsidP="007858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</w:tr>
      <w:tr w:rsidR="000B06B7" w:rsidRPr="005565A8" w14:paraId="7D47C920" w14:textId="77777777" w:rsidTr="000B06B7">
        <w:trPr>
          <w:trHeight w:val="303"/>
        </w:trPr>
        <w:tc>
          <w:tcPr>
            <w:tcW w:w="500" w:type="dxa"/>
          </w:tcPr>
          <w:p w14:paraId="2EF34649" w14:textId="77777777" w:rsidR="000B06B7" w:rsidRPr="005565A8" w:rsidRDefault="000B06B7" w:rsidP="000B06B7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565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6237" w:type="dxa"/>
          </w:tcPr>
          <w:p w14:paraId="45DC1943" w14:textId="6021C22B" w:rsidR="00462553" w:rsidRPr="005565A8" w:rsidRDefault="00462553" w:rsidP="004625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8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Қысым және температура. МКТ негізгі теңдеулері. Идеал газдардағы п</w:t>
            </w:r>
            <w:proofErr w:type="spellStart"/>
            <w:r w:rsidRPr="005565A8">
              <w:rPr>
                <w:rFonts w:ascii="Times New Roman" w:hAnsi="Times New Roman" w:cs="Times New Roman"/>
                <w:sz w:val="28"/>
                <w:szCs w:val="28"/>
              </w:rPr>
              <w:t>роцестер</w:t>
            </w:r>
            <w:proofErr w:type="spellEnd"/>
          </w:p>
          <w:p w14:paraId="27C208C4" w14:textId="77777777" w:rsidR="000B06B7" w:rsidRPr="005565A8" w:rsidRDefault="000B06B7" w:rsidP="000B06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59D7107B" w14:textId="77777777" w:rsidR="00263666" w:rsidRPr="005565A8" w:rsidRDefault="00263666" w:rsidP="0026366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65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A</w:t>
            </w:r>
          </w:p>
          <w:p w14:paraId="2AA03140" w14:textId="77777777" w:rsidR="00263666" w:rsidRPr="005565A8" w:rsidRDefault="00263666" w:rsidP="0026366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65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– B</w:t>
            </w:r>
          </w:p>
          <w:p w14:paraId="5E8E33AC" w14:textId="77777777" w:rsidR="000B06B7" w:rsidRPr="005565A8" w:rsidRDefault="00263666" w:rsidP="002636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5565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C</w:t>
            </w:r>
          </w:p>
        </w:tc>
        <w:tc>
          <w:tcPr>
            <w:tcW w:w="1276" w:type="dxa"/>
          </w:tcPr>
          <w:p w14:paraId="10613C02" w14:textId="77777777" w:rsidR="000B06B7" w:rsidRPr="005565A8" w:rsidRDefault="00263666" w:rsidP="000B06B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565A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0B06B7" w:rsidRPr="005565A8" w14:paraId="79BB8ACD" w14:textId="77777777" w:rsidTr="000B06B7">
        <w:trPr>
          <w:trHeight w:val="309"/>
        </w:trPr>
        <w:tc>
          <w:tcPr>
            <w:tcW w:w="500" w:type="dxa"/>
          </w:tcPr>
          <w:p w14:paraId="45FBDDDD" w14:textId="77777777" w:rsidR="000B06B7" w:rsidRPr="005565A8" w:rsidRDefault="000B06B7" w:rsidP="000B06B7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65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14:paraId="6A7B5042" w14:textId="77777777" w:rsidR="000B06B7" w:rsidRPr="005565A8" w:rsidRDefault="00462553" w:rsidP="00E5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5A8">
              <w:rPr>
                <w:rFonts w:ascii="Times New Roman" w:hAnsi="Times New Roman" w:cs="Times New Roman"/>
                <w:sz w:val="28"/>
                <w:szCs w:val="28"/>
              </w:rPr>
              <w:t>Статистикалық</w:t>
            </w:r>
            <w:proofErr w:type="spellEnd"/>
            <w:r w:rsidRPr="00556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65A8">
              <w:rPr>
                <w:rFonts w:ascii="Times New Roman" w:hAnsi="Times New Roman" w:cs="Times New Roman"/>
                <w:sz w:val="28"/>
                <w:szCs w:val="28"/>
              </w:rPr>
              <w:t>әдіс</w:t>
            </w:r>
            <w:proofErr w:type="spellEnd"/>
            <w:r w:rsidRPr="005565A8">
              <w:rPr>
                <w:rFonts w:ascii="Times New Roman" w:hAnsi="Times New Roman" w:cs="Times New Roman"/>
                <w:sz w:val="28"/>
                <w:szCs w:val="28"/>
              </w:rPr>
              <w:t xml:space="preserve">. Максвелл </w:t>
            </w:r>
            <w:proofErr w:type="spellStart"/>
            <w:r w:rsidRPr="005565A8">
              <w:rPr>
                <w:rFonts w:ascii="Times New Roman" w:hAnsi="Times New Roman" w:cs="Times New Roman"/>
                <w:sz w:val="28"/>
                <w:szCs w:val="28"/>
              </w:rPr>
              <w:t>үлестірілуі</w:t>
            </w:r>
            <w:proofErr w:type="spellEnd"/>
            <w:r w:rsidRPr="005565A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565A8">
              <w:rPr>
                <w:rFonts w:ascii="Times New Roman" w:hAnsi="Times New Roman" w:cs="Times New Roman"/>
                <w:sz w:val="28"/>
                <w:szCs w:val="28"/>
              </w:rPr>
              <w:t>Барометрлік</w:t>
            </w:r>
            <w:proofErr w:type="spellEnd"/>
            <w:r w:rsidRPr="005565A8">
              <w:rPr>
                <w:rFonts w:ascii="Times New Roman" w:hAnsi="Times New Roman" w:cs="Times New Roman"/>
                <w:sz w:val="28"/>
                <w:szCs w:val="28"/>
              </w:rPr>
              <w:t xml:space="preserve"> формула. </w:t>
            </w:r>
          </w:p>
        </w:tc>
        <w:tc>
          <w:tcPr>
            <w:tcW w:w="1417" w:type="dxa"/>
            <w:vAlign w:val="center"/>
          </w:tcPr>
          <w:p w14:paraId="17C2E02D" w14:textId="77777777" w:rsidR="00263666" w:rsidRPr="005565A8" w:rsidRDefault="00263666" w:rsidP="0026366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65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A</w:t>
            </w:r>
          </w:p>
          <w:p w14:paraId="2A1EDCEA" w14:textId="77777777" w:rsidR="00263666" w:rsidRPr="005565A8" w:rsidRDefault="00263666" w:rsidP="0026366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65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– B</w:t>
            </w:r>
          </w:p>
          <w:p w14:paraId="7D0DCA2E" w14:textId="77777777" w:rsidR="000B06B7" w:rsidRPr="005565A8" w:rsidRDefault="00263666" w:rsidP="002636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565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C</w:t>
            </w:r>
          </w:p>
        </w:tc>
        <w:tc>
          <w:tcPr>
            <w:tcW w:w="1276" w:type="dxa"/>
          </w:tcPr>
          <w:p w14:paraId="15124A5D" w14:textId="77777777" w:rsidR="000B06B7" w:rsidRPr="005565A8" w:rsidRDefault="00263666" w:rsidP="000B06B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565A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0B06B7" w:rsidRPr="005565A8" w14:paraId="4A18255C" w14:textId="77777777" w:rsidTr="000B06B7">
        <w:trPr>
          <w:trHeight w:val="272"/>
        </w:trPr>
        <w:tc>
          <w:tcPr>
            <w:tcW w:w="500" w:type="dxa"/>
          </w:tcPr>
          <w:p w14:paraId="2AC8E371" w14:textId="77777777" w:rsidR="000B06B7" w:rsidRPr="005565A8" w:rsidRDefault="000B06B7" w:rsidP="000B06B7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65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14:paraId="77CA4163" w14:textId="61B46208" w:rsidR="000B06B7" w:rsidRPr="005565A8" w:rsidRDefault="00462553" w:rsidP="004563D8">
            <w:pPr>
              <w:rPr>
                <w:sz w:val="28"/>
                <w:szCs w:val="28"/>
                <w:lang w:val="kk-KZ"/>
              </w:rPr>
            </w:pPr>
            <w:proofErr w:type="spellStart"/>
            <w:r w:rsidRPr="005565A8">
              <w:rPr>
                <w:rFonts w:ascii="Times New Roman" w:hAnsi="Times New Roman" w:cs="Times New Roman"/>
                <w:sz w:val="28"/>
                <w:szCs w:val="28"/>
              </w:rPr>
              <w:t>Термодинамиканың</w:t>
            </w:r>
            <w:proofErr w:type="spellEnd"/>
            <w:r w:rsidRPr="00556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65A8">
              <w:rPr>
                <w:rFonts w:ascii="Times New Roman" w:hAnsi="Times New Roman" w:cs="Times New Roman"/>
                <w:sz w:val="28"/>
                <w:szCs w:val="28"/>
              </w:rPr>
              <w:t>бірінші</w:t>
            </w:r>
            <w:proofErr w:type="spellEnd"/>
            <w:r w:rsidRPr="00556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65A8">
              <w:rPr>
                <w:rFonts w:ascii="Times New Roman" w:hAnsi="Times New Roman" w:cs="Times New Roman"/>
                <w:sz w:val="28"/>
                <w:szCs w:val="28"/>
              </w:rPr>
              <w:t>бастамасы</w:t>
            </w:r>
            <w:proofErr w:type="spellEnd"/>
            <w:r w:rsidRPr="005565A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565A8">
              <w:rPr>
                <w:rFonts w:ascii="Times New Roman" w:hAnsi="Times New Roman" w:cs="Times New Roman"/>
                <w:sz w:val="28"/>
                <w:szCs w:val="28"/>
              </w:rPr>
              <w:t>Жылусыйымдылық</w:t>
            </w:r>
            <w:proofErr w:type="spellEnd"/>
          </w:p>
        </w:tc>
        <w:tc>
          <w:tcPr>
            <w:tcW w:w="1417" w:type="dxa"/>
            <w:vAlign w:val="center"/>
          </w:tcPr>
          <w:p w14:paraId="253B5CEA" w14:textId="77777777" w:rsidR="00263666" w:rsidRPr="005565A8" w:rsidRDefault="00263666" w:rsidP="0026366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65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A</w:t>
            </w:r>
          </w:p>
          <w:p w14:paraId="716850DA" w14:textId="77777777" w:rsidR="00263666" w:rsidRPr="005565A8" w:rsidRDefault="00263666" w:rsidP="0026366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65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B</w:t>
            </w:r>
          </w:p>
          <w:p w14:paraId="49F29EDA" w14:textId="77777777" w:rsidR="000B06B7" w:rsidRPr="005565A8" w:rsidRDefault="00263666" w:rsidP="002636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565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C</w:t>
            </w:r>
          </w:p>
        </w:tc>
        <w:tc>
          <w:tcPr>
            <w:tcW w:w="1276" w:type="dxa"/>
          </w:tcPr>
          <w:p w14:paraId="7BC4DB25" w14:textId="77777777" w:rsidR="000B06B7" w:rsidRPr="005565A8" w:rsidRDefault="00263666" w:rsidP="000B06B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565A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3</w:t>
            </w:r>
          </w:p>
        </w:tc>
      </w:tr>
      <w:tr w:rsidR="000B06B7" w:rsidRPr="005565A8" w14:paraId="3236EB70" w14:textId="77777777" w:rsidTr="000B06B7">
        <w:trPr>
          <w:trHeight w:val="277"/>
        </w:trPr>
        <w:tc>
          <w:tcPr>
            <w:tcW w:w="500" w:type="dxa"/>
          </w:tcPr>
          <w:p w14:paraId="1B5E0B46" w14:textId="77777777" w:rsidR="000B06B7" w:rsidRPr="005565A8" w:rsidRDefault="000B06B7" w:rsidP="000B06B7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65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14:paraId="01E32F89" w14:textId="0A22CFBB" w:rsidR="000B06B7" w:rsidRPr="005565A8" w:rsidRDefault="00462553" w:rsidP="004563D8">
            <w:pPr>
              <w:rPr>
                <w:sz w:val="28"/>
                <w:szCs w:val="28"/>
              </w:rPr>
            </w:pPr>
            <w:proofErr w:type="spellStart"/>
            <w:r w:rsidRPr="005565A8">
              <w:rPr>
                <w:rFonts w:ascii="Times New Roman" w:hAnsi="Times New Roman" w:cs="Times New Roman"/>
                <w:sz w:val="28"/>
                <w:szCs w:val="28"/>
              </w:rPr>
              <w:t>Термодинамиканың</w:t>
            </w:r>
            <w:proofErr w:type="spellEnd"/>
            <w:r w:rsidRPr="00556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65A8">
              <w:rPr>
                <w:rFonts w:ascii="Times New Roman" w:hAnsi="Times New Roman" w:cs="Times New Roman"/>
                <w:sz w:val="28"/>
                <w:szCs w:val="28"/>
              </w:rPr>
              <w:t>екінші</w:t>
            </w:r>
            <w:proofErr w:type="spellEnd"/>
            <w:r w:rsidRPr="00556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65A8">
              <w:rPr>
                <w:rFonts w:ascii="Times New Roman" w:hAnsi="Times New Roman" w:cs="Times New Roman"/>
                <w:sz w:val="28"/>
                <w:szCs w:val="28"/>
              </w:rPr>
              <w:t>бастамасы</w:t>
            </w:r>
            <w:proofErr w:type="spellEnd"/>
            <w:r w:rsidRPr="005565A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565A8">
              <w:rPr>
                <w:rFonts w:ascii="Times New Roman" w:hAnsi="Times New Roman" w:cs="Times New Roman"/>
                <w:sz w:val="28"/>
                <w:szCs w:val="28"/>
              </w:rPr>
              <w:t>Циклдік</w:t>
            </w:r>
            <w:proofErr w:type="spellEnd"/>
            <w:r w:rsidRPr="00556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65A8">
              <w:rPr>
                <w:rFonts w:ascii="Times New Roman" w:hAnsi="Times New Roman" w:cs="Times New Roman"/>
                <w:sz w:val="28"/>
                <w:szCs w:val="28"/>
              </w:rPr>
              <w:t>процестер</w:t>
            </w:r>
            <w:proofErr w:type="spellEnd"/>
            <w:r w:rsidRPr="005565A8">
              <w:rPr>
                <w:rFonts w:ascii="Times New Roman" w:hAnsi="Times New Roman" w:cs="Times New Roman"/>
                <w:sz w:val="28"/>
                <w:szCs w:val="28"/>
              </w:rPr>
              <w:t xml:space="preserve">. Энтропия. </w:t>
            </w:r>
            <w:proofErr w:type="spellStart"/>
            <w:r w:rsidRPr="005565A8">
              <w:rPr>
                <w:rFonts w:ascii="Times New Roman" w:hAnsi="Times New Roman" w:cs="Times New Roman"/>
                <w:sz w:val="28"/>
                <w:szCs w:val="28"/>
              </w:rPr>
              <w:t>Клаузиус</w:t>
            </w:r>
            <w:proofErr w:type="spellEnd"/>
            <w:r w:rsidRPr="00556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65A8">
              <w:rPr>
                <w:rFonts w:ascii="Times New Roman" w:hAnsi="Times New Roman" w:cs="Times New Roman"/>
                <w:sz w:val="28"/>
                <w:szCs w:val="28"/>
              </w:rPr>
              <w:t>теңсіздігі</w:t>
            </w:r>
            <w:proofErr w:type="spellEnd"/>
            <w:r w:rsidRPr="005565A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565A8">
              <w:rPr>
                <w:rFonts w:ascii="Times New Roman" w:hAnsi="Times New Roman" w:cs="Times New Roman"/>
                <w:sz w:val="28"/>
                <w:szCs w:val="28"/>
              </w:rPr>
              <w:t>Қайтымсыз</w:t>
            </w:r>
            <w:proofErr w:type="spellEnd"/>
            <w:r w:rsidRPr="00556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65A8">
              <w:rPr>
                <w:rFonts w:ascii="Times New Roman" w:hAnsi="Times New Roman" w:cs="Times New Roman"/>
                <w:sz w:val="28"/>
                <w:szCs w:val="28"/>
              </w:rPr>
              <w:t>процестердегі</w:t>
            </w:r>
            <w:proofErr w:type="spellEnd"/>
            <w:r w:rsidRPr="00556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65A8">
              <w:rPr>
                <w:rFonts w:ascii="Times New Roman" w:hAnsi="Times New Roman" w:cs="Times New Roman"/>
                <w:sz w:val="28"/>
                <w:szCs w:val="28"/>
              </w:rPr>
              <w:t>энтропияның</w:t>
            </w:r>
            <w:proofErr w:type="spellEnd"/>
            <w:r w:rsidRPr="00556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65A8">
              <w:rPr>
                <w:rFonts w:ascii="Times New Roman" w:hAnsi="Times New Roman" w:cs="Times New Roman"/>
                <w:sz w:val="28"/>
                <w:szCs w:val="28"/>
              </w:rPr>
              <w:t>өзгерісі</w:t>
            </w:r>
            <w:proofErr w:type="spellEnd"/>
          </w:p>
        </w:tc>
        <w:tc>
          <w:tcPr>
            <w:tcW w:w="1417" w:type="dxa"/>
            <w:vAlign w:val="center"/>
          </w:tcPr>
          <w:p w14:paraId="03A3499B" w14:textId="77777777" w:rsidR="00263666" w:rsidRPr="005565A8" w:rsidRDefault="00263666" w:rsidP="0026366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65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A</w:t>
            </w:r>
          </w:p>
          <w:p w14:paraId="2A4B6095" w14:textId="77777777" w:rsidR="00263666" w:rsidRPr="005565A8" w:rsidRDefault="00263666" w:rsidP="0026366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65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B</w:t>
            </w:r>
          </w:p>
          <w:p w14:paraId="28C4F11D" w14:textId="77777777" w:rsidR="000B06B7" w:rsidRPr="005565A8" w:rsidRDefault="00263666" w:rsidP="002636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565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C</w:t>
            </w:r>
          </w:p>
        </w:tc>
        <w:tc>
          <w:tcPr>
            <w:tcW w:w="1276" w:type="dxa"/>
          </w:tcPr>
          <w:p w14:paraId="2662AA95" w14:textId="77777777" w:rsidR="000B06B7" w:rsidRPr="005565A8" w:rsidRDefault="00263666" w:rsidP="000B06B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65A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3</w:t>
            </w:r>
          </w:p>
        </w:tc>
      </w:tr>
      <w:tr w:rsidR="000B06B7" w:rsidRPr="005565A8" w14:paraId="2D3C49F5" w14:textId="77777777" w:rsidTr="000B06B7">
        <w:trPr>
          <w:trHeight w:val="236"/>
        </w:trPr>
        <w:tc>
          <w:tcPr>
            <w:tcW w:w="500" w:type="dxa"/>
          </w:tcPr>
          <w:p w14:paraId="7FF2E696" w14:textId="77777777" w:rsidR="000B06B7" w:rsidRPr="005565A8" w:rsidRDefault="000B06B7" w:rsidP="000B06B7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65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14:paraId="24850836" w14:textId="1BA25F8C" w:rsidR="000B06B7" w:rsidRPr="00617D61" w:rsidRDefault="00462553" w:rsidP="00617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5A8">
              <w:rPr>
                <w:rFonts w:ascii="Times New Roman" w:hAnsi="Times New Roman" w:cs="Times New Roman"/>
                <w:sz w:val="28"/>
                <w:szCs w:val="28"/>
              </w:rPr>
              <w:t>Нақты</w:t>
            </w:r>
            <w:proofErr w:type="spellEnd"/>
            <w:r w:rsidRPr="00556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65A8">
              <w:rPr>
                <w:rFonts w:ascii="Times New Roman" w:hAnsi="Times New Roman" w:cs="Times New Roman"/>
                <w:sz w:val="28"/>
                <w:szCs w:val="28"/>
              </w:rPr>
              <w:t>газдар</w:t>
            </w:r>
            <w:proofErr w:type="spellEnd"/>
            <w:r w:rsidRPr="005565A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565A8">
              <w:rPr>
                <w:rFonts w:ascii="Times New Roman" w:hAnsi="Times New Roman" w:cs="Times New Roman"/>
                <w:sz w:val="28"/>
                <w:szCs w:val="28"/>
              </w:rPr>
              <w:t>Сұйықтар</w:t>
            </w:r>
            <w:proofErr w:type="spellEnd"/>
            <w:r w:rsidRPr="005565A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565A8">
              <w:rPr>
                <w:rFonts w:ascii="Times New Roman" w:hAnsi="Times New Roman" w:cs="Times New Roman"/>
                <w:sz w:val="28"/>
                <w:szCs w:val="28"/>
              </w:rPr>
              <w:t>Қатты</w:t>
            </w:r>
            <w:proofErr w:type="spellEnd"/>
            <w:r w:rsidRPr="00556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65A8">
              <w:rPr>
                <w:rFonts w:ascii="Times New Roman" w:hAnsi="Times New Roman" w:cs="Times New Roman"/>
                <w:sz w:val="28"/>
                <w:szCs w:val="28"/>
              </w:rPr>
              <w:t>денелер</w:t>
            </w:r>
            <w:proofErr w:type="spellEnd"/>
            <w:r w:rsidRPr="005565A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565A8">
              <w:rPr>
                <w:rFonts w:ascii="Times New Roman" w:hAnsi="Times New Roman" w:cs="Times New Roman"/>
                <w:sz w:val="28"/>
                <w:szCs w:val="28"/>
              </w:rPr>
              <w:t>Фазалық</w:t>
            </w:r>
            <w:proofErr w:type="spellEnd"/>
            <w:r w:rsidRPr="00556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65A8">
              <w:rPr>
                <w:rFonts w:ascii="Times New Roman" w:hAnsi="Times New Roman" w:cs="Times New Roman"/>
                <w:sz w:val="28"/>
                <w:szCs w:val="28"/>
              </w:rPr>
              <w:t>өтулер</w:t>
            </w:r>
            <w:proofErr w:type="spellEnd"/>
          </w:p>
        </w:tc>
        <w:tc>
          <w:tcPr>
            <w:tcW w:w="1417" w:type="dxa"/>
            <w:vAlign w:val="center"/>
          </w:tcPr>
          <w:p w14:paraId="1E98B74B" w14:textId="77777777" w:rsidR="00263666" w:rsidRPr="005565A8" w:rsidRDefault="00263666" w:rsidP="0026366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65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A</w:t>
            </w:r>
          </w:p>
          <w:p w14:paraId="63BC6A26" w14:textId="77777777" w:rsidR="00263666" w:rsidRPr="005565A8" w:rsidRDefault="00263666" w:rsidP="0026366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65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B</w:t>
            </w:r>
          </w:p>
          <w:p w14:paraId="4E410C98" w14:textId="77777777" w:rsidR="000B06B7" w:rsidRPr="005565A8" w:rsidRDefault="00263666" w:rsidP="002636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565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C</w:t>
            </w:r>
          </w:p>
        </w:tc>
        <w:tc>
          <w:tcPr>
            <w:tcW w:w="1276" w:type="dxa"/>
          </w:tcPr>
          <w:p w14:paraId="308D066D" w14:textId="77777777" w:rsidR="000B06B7" w:rsidRPr="005565A8" w:rsidRDefault="00263666" w:rsidP="000B06B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565A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3</w:t>
            </w:r>
          </w:p>
        </w:tc>
      </w:tr>
      <w:tr w:rsidR="000B06B7" w:rsidRPr="005565A8" w14:paraId="236EB609" w14:textId="77777777" w:rsidTr="000B06B7">
        <w:trPr>
          <w:trHeight w:val="269"/>
        </w:trPr>
        <w:tc>
          <w:tcPr>
            <w:tcW w:w="500" w:type="dxa"/>
          </w:tcPr>
          <w:p w14:paraId="7CEE04FB" w14:textId="77777777" w:rsidR="000B06B7" w:rsidRPr="005565A8" w:rsidRDefault="000B06B7" w:rsidP="000B06B7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65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14:paraId="52420E3D" w14:textId="7487DFD2" w:rsidR="000B06B7" w:rsidRPr="00617D61" w:rsidRDefault="00462553" w:rsidP="00617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5A8">
              <w:rPr>
                <w:rFonts w:ascii="Times New Roman" w:hAnsi="Times New Roman" w:cs="Times New Roman"/>
                <w:sz w:val="28"/>
                <w:szCs w:val="28"/>
              </w:rPr>
              <w:t>Молекулааралық</w:t>
            </w:r>
            <w:proofErr w:type="spellEnd"/>
            <w:r w:rsidRPr="00556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65A8">
              <w:rPr>
                <w:rFonts w:ascii="Times New Roman" w:hAnsi="Times New Roman" w:cs="Times New Roman"/>
                <w:sz w:val="28"/>
                <w:szCs w:val="28"/>
              </w:rPr>
              <w:t>әрекеттесулер</w:t>
            </w:r>
            <w:proofErr w:type="spellEnd"/>
            <w:r w:rsidRPr="005565A8">
              <w:rPr>
                <w:rFonts w:ascii="Times New Roman" w:hAnsi="Times New Roman" w:cs="Times New Roman"/>
                <w:sz w:val="28"/>
                <w:szCs w:val="28"/>
              </w:rPr>
              <w:t xml:space="preserve"> потенциалы </w:t>
            </w:r>
            <w:proofErr w:type="spellStart"/>
            <w:r w:rsidRPr="005565A8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556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65A8">
              <w:rPr>
                <w:rFonts w:ascii="Times New Roman" w:hAnsi="Times New Roman" w:cs="Times New Roman"/>
                <w:sz w:val="28"/>
                <w:szCs w:val="28"/>
              </w:rPr>
              <w:t>күштер</w:t>
            </w:r>
            <w:proofErr w:type="spellEnd"/>
            <w:r w:rsidRPr="005565A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565A8">
              <w:rPr>
                <w:rFonts w:ascii="Times New Roman" w:hAnsi="Times New Roman" w:cs="Times New Roman"/>
                <w:sz w:val="28"/>
                <w:szCs w:val="28"/>
              </w:rPr>
              <w:t>Тасымалдау</w:t>
            </w:r>
            <w:proofErr w:type="spellEnd"/>
            <w:r w:rsidRPr="00556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65A8">
              <w:rPr>
                <w:rFonts w:ascii="Times New Roman" w:hAnsi="Times New Roman" w:cs="Times New Roman"/>
                <w:sz w:val="28"/>
                <w:szCs w:val="28"/>
              </w:rPr>
              <w:t>процестері</w:t>
            </w:r>
            <w:proofErr w:type="spellEnd"/>
          </w:p>
        </w:tc>
        <w:tc>
          <w:tcPr>
            <w:tcW w:w="1417" w:type="dxa"/>
            <w:vAlign w:val="center"/>
          </w:tcPr>
          <w:p w14:paraId="4B291A25" w14:textId="77777777" w:rsidR="00263666" w:rsidRPr="005565A8" w:rsidRDefault="00263666" w:rsidP="0026366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65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A</w:t>
            </w:r>
          </w:p>
          <w:p w14:paraId="02DCCB12" w14:textId="77777777" w:rsidR="00263666" w:rsidRPr="005565A8" w:rsidRDefault="00263666" w:rsidP="0026366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65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B</w:t>
            </w:r>
          </w:p>
          <w:p w14:paraId="6B672BE8" w14:textId="77777777" w:rsidR="000B06B7" w:rsidRPr="005565A8" w:rsidRDefault="00263666" w:rsidP="002636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565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C</w:t>
            </w:r>
          </w:p>
        </w:tc>
        <w:tc>
          <w:tcPr>
            <w:tcW w:w="1276" w:type="dxa"/>
          </w:tcPr>
          <w:p w14:paraId="700C503A" w14:textId="77777777" w:rsidR="000B06B7" w:rsidRPr="005565A8" w:rsidRDefault="00263666" w:rsidP="000B06B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565A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3</w:t>
            </w:r>
          </w:p>
        </w:tc>
      </w:tr>
      <w:tr w:rsidR="000B06B7" w:rsidRPr="005565A8" w14:paraId="22971D72" w14:textId="77777777" w:rsidTr="000B06B7">
        <w:tc>
          <w:tcPr>
            <w:tcW w:w="6737" w:type="dxa"/>
            <w:gridSpan w:val="2"/>
          </w:tcPr>
          <w:p w14:paraId="694A3F93" w14:textId="77777777" w:rsidR="000B06B7" w:rsidRPr="005565A8" w:rsidRDefault="000B06B7" w:rsidP="00A02A1A">
            <w:pPr>
              <w:pStyle w:val="1"/>
              <w:jc w:val="center"/>
              <w:rPr>
                <w:b/>
                <w:sz w:val="28"/>
                <w:szCs w:val="28"/>
              </w:rPr>
            </w:pPr>
            <w:r w:rsidRPr="005565A8">
              <w:rPr>
                <w:b/>
                <w:bCs/>
                <w:sz w:val="28"/>
                <w:szCs w:val="28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2693" w:type="dxa"/>
            <w:gridSpan w:val="2"/>
          </w:tcPr>
          <w:p w14:paraId="6075CF1B" w14:textId="77777777" w:rsidR="000B06B7" w:rsidRPr="005565A8" w:rsidRDefault="00462553" w:rsidP="00A02A1A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5A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</w:tbl>
    <w:p w14:paraId="1A5161B4" w14:textId="77777777" w:rsidR="00DF0E14" w:rsidRPr="00F97E64" w:rsidRDefault="00DF0E14" w:rsidP="00DF0E14">
      <w:pPr>
        <w:pStyle w:val="ab"/>
        <w:jc w:val="both"/>
        <w:rPr>
          <w:rFonts w:ascii="Times New Roman" w:hAnsi="Times New Roman" w:cs="Times New Roman"/>
        </w:rPr>
      </w:pPr>
    </w:p>
    <w:p w14:paraId="3F1DEE36" w14:textId="77777777" w:rsidR="00DF0E14" w:rsidRPr="002E4A5B" w:rsidRDefault="00DF0E14" w:rsidP="00DF0E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E4A5B">
        <w:rPr>
          <w:rFonts w:ascii="Times New Roman" w:hAnsi="Times New Roman" w:cs="Times New Roman"/>
          <w:b/>
          <w:sz w:val="28"/>
          <w:szCs w:val="28"/>
          <w:lang w:val="be-BY"/>
        </w:rPr>
        <w:t>4. Тапсырма мазмұнының сипаттамасы</w:t>
      </w:r>
      <w:r w:rsidRPr="002E4A5B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14:paraId="7A4873D1" w14:textId="77777777" w:rsidR="00A02A1A" w:rsidRDefault="000B06B7" w:rsidP="00DF0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Тесттік тапсырмаларының мазмұнында механика курсынан негізгі анықтамалар және физикалық шамалар кіреді</w:t>
      </w:r>
      <w:r w:rsidRPr="00FA09B9">
        <w:rPr>
          <w:rFonts w:ascii="Times New Roman" w:hAnsi="Times New Roman" w:cs="Times New Roman"/>
          <w:sz w:val="28"/>
          <w:szCs w:val="28"/>
          <w:lang w:val="kk-KZ"/>
        </w:rPr>
        <w:t xml:space="preserve">, және </w:t>
      </w:r>
      <w:r w:rsidR="00562DEE">
        <w:rPr>
          <w:rFonts w:ascii="Times New Roman" w:hAnsi="Times New Roman" w:cs="Times New Roman"/>
          <w:bCs/>
          <w:sz w:val="28"/>
          <w:szCs w:val="28"/>
          <w:lang w:val="kk-KZ"/>
        </w:rPr>
        <w:t>м</w:t>
      </w:r>
      <w:r w:rsidR="00562DEE" w:rsidRPr="00562DEE">
        <w:rPr>
          <w:rFonts w:ascii="Times New Roman" w:hAnsi="Times New Roman" w:cs="Times New Roman"/>
          <w:bCs/>
          <w:sz w:val="28"/>
          <w:szCs w:val="28"/>
          <w:lang w:val="kk-KZ"/>
        </w:rPr>
        <w:t>олекулалық физика</w:t>
      </w:r>
      <w:r w:rsidRPr="00FA09B9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негізгі заңдары мен қағидаларын, олардың логикалық мазмұны және математикалық </w:t>
      </w:r>
      <w:r w:rsidRPr="00FA09B9">
        <w:rPr>
          <w:rFonts w:ascii="Times New Roman" w:hAnsi="Times New Roman" w:cs="Times New Roman"/>
          <w:sz w:val="28"/>
          <w:szCs w:val="28"/>
          <w:lang w:val="kk-KZ"/>
        </w:rPr>
        <w:t>өрнектерді қолданы</w:t>
      </w:r>
      <w:r>
        <w:rPr>
          <w:rFonts w:ascii="Times New Roman" w:hAnsi="Times New Roman" w:cs="Times New Roman"/>
          <w:sz w:val="28"/>
          <w:szCs w:val="28"/>
          <w:lang w:val="kk-KZ"/>
        </w:rPr>
        <w:t>лады</w:t>
      </w:r>
    </w:p>
    <w:p w14:paraId="48900FD6" w14:textId="77777777" w:rsidR="005B7FCA" w:rsidRPr="00A02A1A" w:rsidRDefault="005B7FCA" w:rsidP="005B7F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  <w:r w:rsidRPr="00A02A1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14:paraId="59BC68C5" w14:textId="77777777" w:rsidR="005B7FCA" w:rsidRPr="00A02A1A" w:rsidRDefault="005B7FCA" w:rsidP="005B7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02A1A">
        <w:rPr>
          <w:rFonts w:ascii="Times New Roman" w:hAnsi="Times New Roman" w:cs="Times New Roman"/>
          <w:sz w:val="28"/>
          <w:szCs w:val="28"/>
          <w:lang w:val="kk-KZ"/>
        </w:rPr>
        <w:lastRenderedPageBreak/>
        <w:t>Бір тапсырманы орындау уақыты – 2,5 минут.</w:t>
      </w:r>
    </w:p>
    <w:p w14:paraId="2C0C3A37" w14:textId="77777777" w:rsidR="005B7FCA" w:rsidRPr="00617D61" w:rsidRDefault="005B7FCA" w:rsidP="00617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A73">
        <w:rPr>
          <w:rFonts w:ascii="Times New Roman" w:hAnsi="Times New Roman" w:cs="Times New Roman"/>
          <w:sz w:val="28"/>
          <w:szCs w:val="28"/>
        </w:rPr>
        <w:t xml:space="preserve">Тест </w:t>
      </w:r>
      <w:proofErr w:type="spellStart"/>
      <w:r w:rsidRPr="00B25A73">
        <w:rPr>
          <w:rFonts w:ascii="Times New Roman" w:hAnsi="Times New Roman" w:cs="Times New Roman"/>
          <w:sz w:val="28"/>
          <w:szCs w:val="28"/>
        </w:rPr>
        <w:t>орындалуының</w:t>
      </w:r>
      <w:proofErr w:type="spellEnd"/>
      <w:r w:rsidRPr="00B25A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B25A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hAnsi="Times New Roman" w:cs="Times New Roman"/>
          <w:sz w:val="28"/>
          <w:szCs w:val="28"/>
        </w:rPr>
        <w:t>уақыты</w:t>
      </w:r>
      <w:proofErr w:type="spellEnd"/>
      <w:r w:rsidRPr="00B25A73">
        <w:rPr>
          <w:rFonts w:ascii="Times New Roman" w:hAnsi="Times New Roman" w:cs="Times New Roman"/>
          <w:sz w:val="28"/>
          <w:szCs w:val="28"/>
        </w:rPr>
        <w:t xml:space="preserve"> – 50 минут.</w:t>
      </w:r>
    </w:p>
    <w:p w14:paraId="6C2211FD" w14:textId="77777777" w:rsidR="005B7FCA" w:rsidRPr="00B25A73" w:rsidRDefault="005B7FCA" w:rsidP="005B7F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5A73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 w:rsidRPr="00B25A73">
        <w:rPr>
          <w:rFonts w:ascii="Times New Roman" w:hAnsi="Times New Roman" w:cs="Times New Roman"/>
          <w:b/>
          <w:sz w:val="28"/>
          <w:szCs w:val="28"/>
        </w:rPr>
        <w:t>Тестiнiң</w:t>
      </w:r>
      <w:proofErr w:type="spellEnd"/>
      <w:r w:rsidRPr="00B25A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5A73">
        <w:rPr>
          <w:rFonts w:ascii="Times New Roman" w:hAnsi="Times New Roman" w:cs="Times New Roman"/>
          <w:b/>
          <w:sz w:val="28"/>
          <w:szCs w:val="28"/>
        </w:rPr>
        <w:t>бiр</w:t>
      </w:r>
      <w:proofErr w:type="spellEnd"/>
      <w:r w:rsidRPr="00B25A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5A73">
        <w:rPr>
          <w:rFonts w:ascii="Times New Roman" w:hAnsi="Times New Roman" w:cs="Times New Roman"/>
          <w:b/>
          <w:sz w:val="28"/>
          <w:szCs w:val="28"/>
        </w:rPr>
        <w:t>нұсқасындағы</w:t>
      </w:r>
      <w:proofErr w:type="spellEnd"/>
      <w:r w:rsidRPr="00B25A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5A73">
        <w:rPr>
          <w:rFonts w:ascii="Times New Roman" w:hAnsi="Times New Roman" w:cs="Times New Roman"/>
          <w:b/>
          <w:sz w:val="28"/>
          <w:szCs w:val="28"/>
        </w:rPr>
        <w:t>тапсырмалар</w:t>
      </w:r>
      <w:proofErr w:type="spellEnd"/>
      <w:r w:rsidRPr="00B25A73">
        <w:rPr>
          <w:rFonts w:ascii="Times New Roman" w:hAnsi="Times New Roman" w:cs="Times New Roman"/>
          <w:b/>
          <w:sz w:val="28"/>
          <w:szCs w:val="28"/>
        </w:rPr>
        <w:t xml:space="preserve"> саны:</w:t>
      </w:r>
    </w:p>
    <w:p w14:paraId="72191815" w14:textId="77777777" w:rsidR="005B7FCA" w:rsidRPr="00B25A73" w:rsidRDefault="005B7FCA" w:rsidP="005B7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A73">
        <w:rPr>
          <w:rFonts w:ascii="Times New Roman" w:hAnsi="Times New Roman" w:cs="Times New Roman"/>
          <w:sz w:val="28"/>
          <w:szCs w:val="28"/>
        </w:rPr>
        <w:t>Тестінің</w:t>
      </w:r>
      <w:proofErr w:type="spellEnd"/>
      <w:r w:rsidRPr="00B25A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B25A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hAnsi="Times New Roman" w:cs="Times New Roman"/>
          <w:sz w:val="28"/>
          <w:szCs w:val="28"/>
        </w:rPr>
        <w:t>нұсқасында</w:t>
      </w:r>
      <w:proofErr w:type="spellEnd"/>
      <w:r w:rsidRPr="00B25A73">
        <w:rPr>
          <w:rFonts w:ascii="Times New Roman" w:hAnsi="Times New Roman" w:cs="Times New Roman"/>
          <w:sz w:val="28"/>
          <w:szCs w:val="28"/>
        </w:rPr>
        <w:t xml:space="preserve"> – 20 </w:t>
      </w:r>
      <w:proofErr w:type="spellStart"/>
      <w:r w:rsidRPr="00B25A73">
        <w:rPr>
          <w:rFonts w:ascii="Times New Roman" w:hAnsi="Times New Roman" w:cs="Times New Roman"/>
          <w:sz w:val="28"/>
          <w:szCs w:val="28"/>
        </w:rPr>
        <w:t>тапсырма</w:t>
      </w:r>
      <w:proofErr w:type="spellEnd"/>
      <w:r w:rsidRPr="00B25A73">
        <w:rPr>
          <w:rFonts w:ascii="Times New Roman" w:hAnsi="Times New Roman" w:cs="Times New Roman"/>
          <w:sz w:val="28"/>
          <w:szCs w:val="28"/>
        </w:rPr>
        <w:t>.</w:t>
      </w:r>
    </w:p>
    <w:p w14:paraId="47BDE387" w14:textId="77777777" w:rsidR="005B7FCA" w:rsidRPr="00B25A73" w:rsidRDefault="005B7FCA" w:rsidP="005B7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A73">
        <w:rPr>
          <w:rFonts w:ascii="Times New Roman" w:hAnsi="Times New Roman" w:cs="Times New Roman"/>
          <w:sz w:val="28"/>
          <w:szCs w:val="28"/>
        </w:rPr>
        <w:t>Қиындық</w:t>
      </w:r>
      <w:proofErr w:type="spellEnd"/>
      <w:r w:rsidRPr="00B25A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hAnsi="Times New Roman" w:cs="Times New Roman"/>
          <w:sz w:val="28"/>
          <w:szCs w:val="28"/>
        </w:rPr>
        <w:t>деңгейі</w:t>
      </w:r>
      <w:proofErr w:type="spellEnd"/>
      <w:r w:rsidRPr="00B25A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B25A73">
        <w:rPr>
          <w:rFonts w:ascii="Times New Roman" w:hAnsi="Times New Roman" w:cs="Times New Roman"/>
          <w:sz w:val="28"/>
          <w:szCs w:val="28"/>
        </w:rPr>
        <w:t xml:space="preserve"> тест </w:t>
      </w:r>
      <w:proofErr w:type="spellStart"/>
      <w:r w:rsidRPr="00B25A73">
        <w:rPr>
          <w:rFonts w:ascii="Times New Roman" w:hAnsi="Times New Roman" w:cs="Times New Roman"/>
          <w:sz w:val="28"/>
          <w:szCs w:val="28"/>
        </w:rPr>
        <w:t>тапсырмаларының</w:t>
      </w:r>
      <w:proofErr w:type="spellEnd"/>
      <w:r w:rsidRPr="00B25A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hAnsi="Times New Roman" w:cs="Times New Roman"/>
          <w:sz w:val="28"/>
          <w:szCs w:val="28"/>
        </w:rPr>
        <w:t>бөлінуі</w:t>
      </w:r>
      <w:proofErr w:type="spellEnd"/>
      <w:r w:rsidRPr="00B25A73">
        <w:rPr>
          <w:rFonts w:ascii="Times New Roman" w:hAnsi="Times New Roman" w:cs="Times New Roman"/>
          <w:sz w:val="28"/>
          <w:szCs w:val="28"/>
        </w:rPr>
        <w:t>:</w:t>
      </w:r>
    </w:p>
    <w:p w14:paraId="5ACE7C4C" w14:textId="77777777" w:rsidR="005B7FCA" w:rsidRPr="00B25A73" w:rsidRDefault="005B7FCA" w:rsidP="008B43BC">
      <w:pPr>
        <w:numPr>
          <w:ilvl w:val="0"/>
          <w:numId w:val="4"/>
        </w:numPr>
        <w:tabs>
          <w:tab w:val="clear" w:pos="720"/>
          <w:tab w:val="num" w:pos="851"/>
        </w:tabs>
        <w:spacing w:after="0" w:line="240" w:lineRule="auto"/>
        <w:ind w:left="709" w:hanging="141"/>
        <w:rPr>
          <w:rFonts w:ascii="Times New Roman" w:hAnsi="Times New Roman" w:cs="Times New Roman"/>
          <w:sz w:val="28"/>
          <w:szCs w:val="28"/>
        </w:rPr>
      </w:pPr>
      <w:proofErr w:type="spellStart"/>
      <w:r w:rsidRPr="00B25A73">
        <w:rPr>
          <w:rFonts w:ascii="Times New Roman" w:hAnsi="Times New Roman" w:cs="Times New Roman"/>
          <w:sz w:val="28"/>
          <w:szCs w:val="28"/>
        </w:rPr>
        <w:t>жеңіл</w:t>
      </w:r>
      <w:proofErr w:type="spellEnd"/>
      <w:r w:rsidRPr="00B25A73">
        <w:rPr>
          <w:rFonts w:ascii="Times New Roman" w:hAnsi="Times New Roman" w:cs="Times New Roman"/>
          <w:sz w:val="28"/>
          <w:szCs w:val="28"/>
        </w:rPr>
        <w:t xml:space="preserve"> (A) – 6 </w:t>
      </w:r>
      <w:proofErr w:type="spellStart"/>
      <w:r w:rsidRPr="00B25A73">
        <w:rPr>
          <w:rFonts w:ascii="Times New Roman" w:hAnsi="Times New Roman" w:cs="Times New Roman"/>
          <w:sz w:val="28"/>
          <w:szCs w:val="28"/>
        </w:rPr>
        <w:t>тапсырма</w:t>
      </w:r>
      <w:proofErr w:type="spellEnd"/>
      <w:r w:rsidRPr="00B25A73">
        <w:rPr>
          <w:rFonts w:ascii="Times New Roman" w:hAnsi="Times New Roman" w:cs="Times New Roman"/>
          <w:sz w:val="28"/>
          <w:szCs w:val="28"/>
        </w:rPr>
        <w:t xml:space="preserve"> (30%);</w:t>
      </w:r>
    </w:p>
    <w:p w14:paraId="3E8349AC" w14:textId="77777777" w:rsidR="005B7FCA" w:rsidRPr="00B25A73" w:rsidRDefault="005B7FCA" w:rsidP="008B43BC">
      <w:pPr>
        <w:numPr>
          <w:ilvl w:val="0"/>
          <w:numId w:val="4"/>
        </w:numPr>
        <w:tabs>
          <w:tab w:val="clear" w:pos="720"/>
          <w:tab w:val="num" w:pos="851"/>
        </w:tabs>
        <w:spacing w:after="0" w:line="240" w:lineRule="auto"/>
        <w:ind w:left="709" w:hanging="141"/>
        <w:rPr>
          <w:rFonts w:ascii="Times New Roman" w:hAnsi="Times New Roman" w:cs="Times New Roman"/>
          <w:sz w:val="28"/>
          <w:szCs w:val="28"/>
        </w:rPr>
      </w:pPr>
      <w:proofErr w:type="spellStart"/>
      <w:r w:rsidRPr="00B25A73">
        <w:rPr>
          <w:rFonts w:ascii="Times New Roman" w:hAnsi="Times New Roman" w:cs="Times New Roman"/>
          <w:sz w:val="28"/>
          <w:szCs w:val="28"/>
        </w:rPr>
        <w:t>орташа</w:t>
      </w:r>
      <w:proofErr w:type="spellEnd"/>
      <w:r w:rsidRPr="00B25A73">
        <w:rPr>
          <w:rFonts w:ascii="Times New Roman" w:hAnsi="Times New Roman" w:cs="Times New Roman"/>
          <w:sz w:val="28"/>
          <w:szCs w:val="28"/>
        </w:rPr>
        <w:t xml:space="preserve"> (B) – 8 </w:t>
      </w:r>
      <w:proofErr w:type="spellStart"/>
      <w:r w:rsidRPr="00B25A73">
        <w:rPr>
          <w:rFonts w:ascii="Times New Roman" w:hAnsi="Times New Roman" w:cs="Times New Roman"/>
          <w:sz w:val="28"/>
          <w:szCs w:val="28"/>
        </w:rPr>
        <w:t>тапсырма</w:t>
      </w:r>
      <w:proofErr w:type="spellEnd"/>
      <w:r w:rsidRPr="00B25A73">
        <w:rPr>
          <w:rFonts w:ascii="Times New Roman" w:hAnsi="Times New Roman" w:cs="Times New Roman"/>
          <w:sz w:val="28"/>
          <w:szCs w:val="28"/>
        </w:rPr>
        <w:t xml:space="preserve"> (40%);</w:t>
      </w:r>
    </w:p>
    <w:p w14:paraId="2EC35CD7" w14:textId="7D8AD9BE" w:rsidR="00A02A1A" w:rsidRPr="009D1C00" w:rsidRDefault="005B7FCA" w:rsidP="008B43BC">
      <w:pPr>
        <w:numPr>
          <w:ilvl w:val="0"/>
          <w:numId w:val="4"/>
        </w:numPr>
        <w:tabs>
          <w:tab w:val="clear" w:pos="720"/>
          <w:tab w:val="num" w:pos="851"/>
        </w:tabs>
        <w:spacing w:after="0" w:line="240" w:lineRule="auto"/>
        <w:ind w:left="709" w:hanging="141"/>
        <w:rPr>
          <w:rFonts w:ascii="Times New Roman" w:hAnsi="Times New Roman" w:cs="Times New Roman"/>
          <w:sz w:val="28"/>
          <w:szCs w:val="28"/>
        </w:rPr>
      </w:pPr>
      <w:proofErr w:type="spellStart"/>
      <w:r w:rsidRPr="00B25A73">
        <w:rPr>
          <w:rFonts w:ascii="Times New Roman" w:hAnsi="Times New Roman" w:cs="Times New Roman"/>
          <w:sz w:val="28"/>
          <w:szCs w:val="28"/>
        </w:rPr>
        <w:t>қиын</w:t>
      </w:r>
      <w:proofErr w:type="spellEnd"/>
      <w:r w:rsidRPr="00B25A73">
        <w:rPr>
          <w:rFonts w:ascii="Times New Roman" w:hAnsi="Times New Roman" w:cs="Times New Roman"/>
          <w:sz w:val="28"/>
          <w:szCs w:val="28"/>
        </w:rPr>
        <w:t xml:space="preserve"> (C) – 6 </w:t>
      </w:r>
      <w:proofErr w:type="spellStart"/>
      <w:r w:rsidRPr="00B25A73">
        <w:rPr>
          <w:rFonts w:ascii="Times New Roman" w:hAnsi="Times New Roman" w:cs="Times New Roman"/>
          <w:sz w:val="28"/>
          <w:szCs w:val="28"/>
        </w:rPr>
        <w:t>тапсырма</w:t>
      </w:r>
      <w:proofErr w:type="spellEnd"/>
      <w:r w:rsidRPr="00B25A73">
        <w:rPr>
          <w:rFonts w:ascii="Times New Roman" w:hAnsi="Times New Roman" w:cs="Times New Roman"/>
          <w:sz w:val="28"/>
          <w:szCs w:val="28"/>
        </w:rPr>
        <w:t xml:space="preserve"> (30%).</w:t>
      </w:r>
    </w:p>
    <w:p w14:paraId="17CD7375" w14:textId="77777777" w:rsidR="005B7FCA" w:rsidRPr="00B25A73" w:rsidRDefault="005B7FCA" w:rsidP="005B7F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5A73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spellStart"/>
      <w:r w:rsidRPr="00B25A73">
        <w:rPr>
          <w:rFonts w:ascii="Times New Roman" w:hAnsi="Times New Roman" w:cs="Times New Roman"/>
          <w:b/>
          <w:sz w:val="28"/>
          <w:szCs w:val="28"/>
        </w:rPr>
        <w:t>Тапсырма</w:t>
      </w:r>
      <w:proofErr w:type="spellEnd"/>
      <w:r w:rsidRPr="00B25A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5A73">
        <w:rPr>
          <w:rFonts w:ascii="Times New Roman" w:hAnsi="Times New Roman" w:cs="Times New Roman"/>
          <w:b/>
          <w:sz w:val="28"/>
          <w:szCs w:val="28"/>
        </w:rPr>
        <w:t>формасы</w:t>
      </w:r>
      <w:proofErr w:type="spellEnd"/>
      <w:r w:rsidRPr="00B25A73">
        <w:rPr>
          <w:rFonts w:ascii="Times New Roman" w:hAnsi="Times New Roman" w:cs="Times New Roman"/>
          <w:b/>
          <w:sz w:val="28"/>
          <w:szCs w:val="28"/>
        </w:rPr>
        <w:t>:</w:t>
      </w:r>
    </w:p>
    <w:p w14:paraId="3FD310B1" w14:textId="77777777" w:rsidR="00A02A1A" w:rsidRPr="00B25A73" w:rsidRDefault="005B7FCA" w:rsidP="005B7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A73">
        <w:rPr>
          <w:rFonts w:ascii="Times New Roman" w:hAnsi="Times New Roman" w:cs="Times New Roman"/>
          <w:sz w:val="28"/>
          <w:szCs w:val="28"/>
        </w:rPr>
        <w:t xml:space="preserve">Тест </w:t>
      </w:r>
      <w:proofErr w:type="spellStart"/>
      <w:r w:rsidRPr="00B25A73">
        <w:rPr>
          <w:rFonts w:ascii="Times New Roman" w:hAnsi="Times New Roman" w:cs="Times New Roman"/>
          <w:sz w:val="28"/>
          <w:szCs w:val="28"/>
        </w:rPr>
        <w:t>тапсырмалары</w:t>
      </w:r>
      <w:proofErr w:type="spellEnd"/>
      <w:r w:rsidRPr="00B25A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hAnsi="Times New Roman" w:cs="Times New Roman"/>
          <w:sz w:val="28"/>
          <w:szCs w:val="28"/>
        </w:rPr>
        <w:t>берілген</w:t>
      </w:r>
      <w:proofErr w:type="spellEnd"/>
      <w:r w:rsidRPr="00B25A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hAnsi="Times New Roman" w:cs="Times New Roman"/>
          <w:sz w:val="28"/>
          <w:szCs w:val="28"/>
        </w:rPr>
        <w:t>жауаптар</w:t>
      </w:r>
      <w:proofErr w:type="spellEnd"/>
      <w:r w:rsidRPr="00B25A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hAnsi="Times New Roman" w:cs="Times New Roman"/>
          <w:sz w:val="28"/>
          <w:szCs w:val="28"/>
        </w:rPr>
        <w:t>нұсқасының</w:t>
      </w:r>
      <w:proofErr w:type="spellEnd"/>
      <w:r w:rsidRPr="00B25A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hAnsi="Times New Roman" w:cs="Times New Roman"/>
          <w:sz w:val="28"/>
          <w:szCs w:val="28"/>
        </w:rPr>
        <w:t>ішінен</w:t>
      </w:r>
      <w:proofErr w:type="spellEnd"/>
      <w:r w:rsidRPr="00B25A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B25A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B25A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hAnsi="Times New Roman" w:cs="Times New Roman"/>
          <w:sz w:val="28"/>
          <w:szCs w:val="28"/>
        </w:rPr>
        <w:t>бірнеше</w:t>
      </w:r>
      <w:proofErr w:type="spellEnd"/>
      <w:r w:rsidRPr="00B25A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B25A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hAnsi="Times New Roman" w:cs="Times New Roman"/>
          <w:sz w:val="28"/>
          <w:szCs w:val="28"/>
        </w:rPr>
        <w:t>жауапты</w:t>
      </w:r>
      <w:proofErr w:type="spellEnd"/>
      <w:r w:rsidRPr="00B25A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hAnsi="Times New Roman" w:cs="Times New Roman"/>
          <w:sz w:val="28"/>
          <w:szCs w:val="28"/>
        </w:rPr>
        <w:t>таңдауды</w:t>
      </w:r>
      <w:proofErr w:type="spellEnd"/>
      <w:r w:rsidRPr="00B25A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B25A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hAnsi="Times New Roman" w:cs="Times New Roman"/>
          <w:sz w:val="28"/>
          <w:szCs w:val="28"/>
        </w:rPr>
        <w:t>ететін</w:t>
      </w:r>
      <w:proofErr w:type="spellEnd"/>
      <w:r w:rsidRPr="00B25A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hAnsi="Times New Roman" w:cs="Times New Roman"/>
          <w:sz w:val="28"/>
          <w:szCs w:val="28"/>
        </w:rPr>
        <w:t>жабық</w:t>
      </w:r>
      <w:proofErr w:type="spellEnd"/>
      <w:r w:rsidRPr="00B25A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hAnsi="Times New Roman" w:cs="Times New Roman"/>
          <w:sz w:val="28"/>
          <w:szCs w:val="28"/>
        </w:rPr>
        <w:t>формада</w:t>
      </w:r>
      <w:proofErr w:type="spellEnd"/>
      <w:r w:rsidRPr="00B25A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hAnsi="Times New Roman" w:cs="Times New Roman"/>
          <w:sz w:val="28"/>
          <w:szCs w:val="28"/>
        </w:rPr>
        <w:t>ұсынылған</w:t>
      </w:r>
      <w:proofErr w:type="spellEnd"/>
      <w:r w:rsidRPr="00B25A73">
        <w:rPr>
          <w:rFonts w:ascii="Times New Roman" w:hAnsi="Times New Roman" w:cs="Times New Roman"/>
          <w:sz w:val="28"/>
          <w:szCs w:val="28"/>
        </w:rPr>
        <w:t>.</w:t>
      </w:r>
    </w:p>
    <w:p w14:paraId="1F343131" w14:textId="77777777" w:rsidR="005B7FCA" w:rsidRPr="00B25A73" w:rsidRDefault="005B7FCA" w:rsidP="005B7FC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5A73">
        <w:rPr>
          <w:rFonts w:ascii="Times New Roman" w:eastAsia="Calibri" w:hAnsi="Times New Roman" w:cs="Times New Roman"/>
          <w:b/>
          <w:sz w:val="28"/>
          <w:szCs w:val="28"/>
        </w:rPr>
        <w:t xml:space="preserve">8. </w:t>
      </w:r>
      <w:proofErr w:type="spellStart"/>
      <w:r w:rsidRPr="00B25A73">
        <w:rPr>
          <w:rFonts w:ascii="Times New Roman" w:eastAsia="Calibri" w:hAnsi="Times New Roman" w:cs="Times New Roman"/>
          <w:b/>
          <w:sz w:val="28"/>
          <w:szCs w:val="28"/>
        </w:rPr>
        <w:t>Тапсырманың</w:t>
      </w:r>
      <w:proofErr w:type="spellEnd"/>
      <w:r w:rsidRPr="00B25A7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B25A73">
        <w:rPr>
          <w:rFonts w:ascii="Times New Roman" w:eastAsia="Calibri" w:hAnsi="Times New Roman" w:cs="Times New Roman"/>
          <w:b/>
          <w:sz w:val="28"/>
          <w:szCs w:val="28"/>
        </w:rPr>
        <w:t>орындалуын</w:t>
      </w:r>
      <w:proofErr w:type="spellEnd"/>
      <w:r w:rsidRPr="00B25A7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B25A73">
        <w:rPr>
          <w:rFonts w:ascii="Times New Roman" w:eastAsia="Calibri" w:hAnsi="Times New Roman" w:cs="Times New Roman"/>
          <w:b/>
          <w:sz w:val="28"/>
          <w:szCs w:val="28"/>
        </w:rPr>
        <w:t>бағалау</w:t>
      </w:r>
      <w:proofErr w:type="spellEnd"/>
      <w:r w:rsidRPr="00B25A73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304FE4F1" w14:textId="77777777" w:rsidR="00A02A1A" w:rsidRPr="00B25A73" w:rsidRDefault="005B7FCA" w:rsidP="005B7FC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Үміткер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тест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тапсырмаларында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берілген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жауап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ңұсқаларынан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дұрыс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жауаптың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барлығын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белгілеп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толық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жауап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беруі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керек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Толық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жауапты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таңдаған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жағдайда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үміткер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2 балл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жинайды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Жіберілген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бір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қате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үшін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1 балл,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екі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немесе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одан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көп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қате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жауап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үшін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үміткерге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0 балл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беріледі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Үміткер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дұрыс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емес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жауапты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таңдаса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немесе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дұрыс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жауапты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таңдамаса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қате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болып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есептеледі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40EB79D" w14:textId="77777777" w:rsidR="006551F6" w:rsidRDefault="006551F6" w:rsidP="00FB405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9.</w:t>
      </w:r>
      <w:r w:rsidRPr="00FA14CE">
        <w:rPr>
          <w:b/>
          <w:sz w:val="28"/>
          <w:szCs w:val="28"/>
        </w:rPr>
        <w:t xml:space="preserve"> </w:t>
      </w:r>
      <w:proofErr w:type="spellStart"/>
      <w:r w:rsidRPr="006551F6">
        <w:rPr>
          <w:rFonts w:ascii="Times New Roman" w:hAnsi="Times New Roman" w:cs="Times New Roman"/>
          <w:b/>
          <w:sz w:val="28"/>
          <w:szCs w:val="28"/>
        </w:rPr>
        <w:t>Ұсынылатын</w:t>
      </w:r>
      <w:proofErr w:type="spellEnd"/>
      <w:r w:rsidRPr="006551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551F6">
        <w:rPr>
          <w:rFonts w:ascii="Times New Roman" w:hAnsi="Times New Roman" w:cs="Times New Roman"/>
          <w:b/>
          <w:sz w:val="28"/>
          <w:szCs w:val="28"/>
        </w:rPr>
        <w:t>әдебиеттер</w:t>
      </w:r>
      <w:proofErr w:type="spellEnd"/>
      <w:r w:rsidRPr="006551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551F6">
        <w:rPr>
          <w:rFonts w:ascii="Times New Roman" w:hAnsi="Times New Roman" w:cs="Times New Roman"/>
          <w:b/>
          <w:sz w:val="28"/>
          <w:szCs w:val="28"/>
        </w:rPr>
        <w:t>тізімі</w:t>
      </w:r>
      <w:proofErr w:type="spellEnd"/>
      <w:r w:rsidRPr="006551F6">
        <w:rPr>
          <w:rFonts w:ascii="Times New Roman" w:hAnsi="Times New Roman" w:cs="Times New Roman"/>
          <w:b/>
          <w:sz w:val="28"/>
          <w:szCs w:val="28"/>
        </w:rPr>
        <w:t>:</w:t>
      </w:r>
    </w:p>
    <w:p w14:paraId="43A6AF24" w14:textId="77777777" w:rsidR="00617D61" w:rsidRPr="00617D61" w:rsidRDefault="00617D61" w:rsidP="00FB405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Негізгі:</w:t>
      </w:r>
    </w:p>
    <w:p w14:paraId="6C99DF41" w14:textId="574857F0" w:rsidR="00E51D8A" w:rsidRPr="00A960D0" w:rsidRDefault="00E51D8A" w:rsidP="00A960D0">
      <w:pPr>
        <w:pStyle w:val="a3"/>
        <w:numPr>
          <w:ilvl w:val="0"/>
          <w:numId w:val="1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96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Савельев И.В. </w:t>
      </w:r>
      <w:r w:rsidR="00A960D0" w:rsidRPr="00A96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Жалпы физика курсы: жоғары техн. оқу орынд. студенттеріне арн. оқу құралы. - Алматы : Мектеп, 2004. </w:t>
      </w:r>
      <w:r w:rsidR="00A960D0" w:rsidRPr="00A96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1-т.: Механика, </w:t>
      </w:r>
      <w:proofErr w:type="spellStart"/>
      <w:r w:rsidR="00A960D0" w:rsidRPr="00A96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тербелістер</w:t>
      </w:r>
      <w:proofErr w:type="spellEnd"/>
      <w:r w:rsidR="00A960D0" w:rsidRPr="00A96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 </w:t>
      </w:r>
      <w:proofErr w:type="spellStart"/>
      <w:r w:rsidR="00A960D0" w:rsidRPr="00A96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толқындар</w:t>
      </w:r>
      <w:proofErr w:type="spellEnd"/>
      <w:r w:rsidR="00A960D0" w:rsidRPr="00A96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A960D0" w:rsidRPr="00A96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молекулалық</w:t>
      </w:r>
      <w:proofErr w:type="spellEnd"/>
      <w:r w:rsidR="00A960D0" w:rsidRPr="00A96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физика. </w:t>
      </w:r>
      <w:r w:rsidR="00A96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A960D0" w:rsidRPr="00A96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507</w:t>
      </w:r>
      <w:r w:rsidR="00A96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б. </w:t>
      </w:r>
    </w:p>
    <w:p w14:paraId="0BDEA945" w14:textId="77777777" w:rsidR="001F0CDA" w:rsidRPr="00E51D8A" w:rsidRDefault="001F0CDA" w:rsidP="001F0CDA">
      <w:pPr>
        <w:pStyle w:val="ab"/>
        <w:widowControl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 w:val="0"/>
        </w:rPr>
      </w:pPr>
      <w:r w:rsidRPr="00E51D8A">
        <w:rPr>
          <w:rFonts w:ascii="Times New Roman" w:hAnsi="Times New Roman" w:cs="Times New Roman"/>
          <w:b w:val="0"/>
        </w:rPr>
        <w:t>Матвеев А.Н. Молекулярная физика: Учеб. пособие для студентов вузов.- 3-е изд.,  – М.: ОНИКС, 2006. – 358 с.</w:t>
      </w:r>
    </w:p>
    <w:p w14:paraId="781067E5" w14:textId="77777777" w:rsidR="001F0CDA" w:rsidRPr="00026C5B" w:rsidRDefault="001F0CDA" w:rsidP="001F0CDA">
      <w:pPr>
        <w:pStyle w:val="a3"/>
        <w:numPr>
          <w:ilvl w:val="0"/>
          <w:numId w:val="1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026C5B">
        <w:rPr>
          <w:rFonts w:ascii="Times New Roman" w:hAnsi="Times New Roman" w:cs="Times New Roman"/>
          <w:sz w:val="28"/>
          <w:szCs w:val="28"/>
        </w:rPr>
        <w:t>Кикоин</w:t>
      </w:r>
      <w:proofErr w:type="spellEnd"/>
      <w:r w:rsidRPr="00026C5B">
        <w:rPr>
          <w:rFonts w:ascii="Times New Roman" w:hAnsi="Times New Roman" w:cs="Times New Roman"/>
          <w:sz w:val="28"/>
          <w:szCs w:val="28"/>
        </w:rPr>
        <w:t xml:space="preserve"> А.К., </w:t>
      </w:r>
      <w:proofErr w:type="spellStart"/>
      <w:r w:rsidRPr="00026C5B">
        <w:rPr>
          <w:rFonts w:ascii="Times New Roman" w:hAnsi="Times New Roman" w:cs="Times New Roman"/>
          <w:sz w:val="28"/>
          <w:szCs w:val="28"/>
        </w:rPr>
        <w:t>Кикоин</w:t>
      </w:r>
      <w:proofErr w:type="spellEnd"/>
      <w:r w:rsidRPr="00026C5B">
        <w:rPr>
          <w:rFonts w:ascii="Times New Roman" w:hAnsi="Times New Roman" w:cs="Times New Roman"/>
          <w:sz w:val="28"/>
          <w:szCs w:val="28"/>
        </w:rPr>
        <w:t xml:space="preserve"> И.К. Молекулярная физика</w:t>
      </w:r>
      <w:r w:rsidRPr="00026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Издательство "Лань", 2022 – 480 с. </w:t>
      </w:r>
    </w:p>
    <w:p w14:paraId="286EC65C" w14:textId="77777777" w:rsidR="001F0CDA" w:rsidRPr="00026C5B" w:rsidRDefault="001F0CDA" w:rsidP="001F0CDA">
      <w:pPr>
        <w:pStyle w:val="ab"/>
        <w:widowControl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 w:val="0"/>
        </w:rPr>
      </w:pPr>
      <w:r w:rsidRPr="00026C5B">
        <w:rPr>
          <w:rFonts w:ascii="Times New Roman" w:hAnsi="Times New Roman" w:cs="Times New Roman"/>
          <w:b w:val="0"/>
        </w:rPr>
        <w:t>Иродов И.Е. Задачи по общей физике: Учеб. пособие: Лань, 20</w:t>
      </w:r>
      <w:r w:rsidRPr="00026C5B">
        <w:rPr>
          <w:rFonts w:ascii="Times New Roman" w:hAnsi="Times New Roman" w:cs="Times New Roman"/>
          <w:b w:val="0"/>
          <w:lang w:val="kk-KZ"/>
        </w:rPr>
        <w:t>22</w:t>
      </w:r>
      <w:r w:rsidRPr="00026C5B">
        <w:rPr>
          <w:rFonts w:ascii="Times New Roman" w:hAnsi="Times New Roman" w:cs="Times New Roman"/>
          <w:b w:val="0"/>
        </w:rPr>
        <w:t xml:space="preserve"> – 4</w:t>
      </w:r>
      <w:r w:rsidRPr="00026C5B">
        <w:rPr>
          <w:rFonts w:ascii="Times New Roman" w:hAnsi="Times New Roman" w:cs="Times New Roman"/>
          <w:b w:val="0"/>
          <w:lang w:val="kk-KZ"/>
        </w:rPr>
        <w:t>20</w:t>
      </w:r>
      <w:r w:rsidRPr="00026C5B">
        <w:rPr>
          <w:rFonts w:ascii="Times New Roman" w:hAnsi="Times New Roman" w:cs="Times New Roman"/>
          <w:b w:val="0"/>
        </w:rPr>
        <w:t xml:space="preserve"> с.</w:t>
      </w:r>
    </w:p>
    <w:p w14:paraId="0413FC3D" w14:textId="77777777" w:rsidR="00FB6E59" w:rsidRDefault="00FB6E59" w:rsidP="00FB4051">
      <w:pPr>
        <w:pStyle w:val="ab"/>
        <w:widowControl/>
        <w:tabs>
          <w:tab w:val="left" w:pos="426"/>
        </w:tabs>
        <w:jc w:val="both"/>
        <w:rPr>
          <w:rFonts w:ascii="Times New Roman" w:hAnsi="Times New Roman" w:cs="Times New Roman"/>
          <w:lang w:val="kk-KZ"/>
        </w:rPr>
      </w:pPr>
      <w:r w:rsidRPr="00FB6E59">
        <w:rPr>
          <w:rFonts w:ascii="Times New Roman" w:hAnsi="Times New Roman" w:cs="Times New Roman"/>
          <w:lang w:val="kk-KZ"/>
        </w:rPr>
        <w:t>Қосымша:</w:t>
      </w:r>
    </w:p>
    <w:p w14:paraId="738AD234" w14:textId="77777777" w:rsidR="001F0CDA" w:rsidRPr="001F0CDA" w:rsidRDefault="001F0CDA" w:rsidP="00B76F97">
      <w:pPr>
        <w:pStyle w:val="a3"/>
        <w:numPr>
          <w:ilvl w:val="0"/>
          <w:numId w:val="12"/>
        </w:numPr>
        <w:spacing w:after="0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F0CDA">
        <w:rPr>
          <w:rFonts w:ascii="Times New Roman" w:hAnsi="Times New Roman" w:cs="Times New Roman"/>
          <w:bCs/>
          <w:sz w:val="28"/>
          <w:szCs w:val="28"/>
        </w:rPr>
        <w:t>Сивухин</w:t>
      </w:r>
      <w:proofErr w:type="spellEnd"/>
      <w:r w:rsidRPr="001F0CDA">
        <w:rPr>
          <w:rFonts w:ascii="Times New Roman" w:hAnsi="Times New Roman" w:cs="Times New Roman"/>
          <w:bCs/>
          <w:sz w:val="28"/>
          <w:szCs w:val="28"/>
        </w:rPr>
        <w:t xml:space="preserve"> Д.В. Общий курс физики. Термодинамика и молекулярная физика: Издательство "</w:t>
      </w:r>
      <w:proofErr w:type="spellStart"/>
      <w:r w:rsidRPr="001F0CDA">
        <w:rPr>
          <w:rFonts w:ascii="Times New Roman" w:hAnsi="Times New Roman" w:cs="Times New Roman"/>
          <w:bCs/>
          <w:sz w:val="28"/>
          <w:szCs w:val="28"/>
        </w:rPr>
        <w:t>Физматлит</w:t>
      </w:r>
      <w:proofErr w:type="spellEnd"/>
      <w:r w:rsidRPr="001F0CDA">
        <w:rPr>
          <w:rFonts w:ascii="Times New Roman" w:hAnsi="Times New Roman" w:cs="Times New Roman"/>
          <w:bCs/>
          <w:sz w:val="28"/>
          <w:szCs w:val="28"/>
        </w:rPr>
        <w:t>", 2021. – 544 с.</w:t>
      </w:r>
    </w:p>
    <w:p w14:paraId="28EEF390" w14:textId="77777777" w:rsidR="00E51D8A" w:rsidRPr="00E51D8A" w:rsidRDefault="00E51D8A" w:rsidP="00B76F97">
      <w:pPr>
        <w:pStyle w:val="ab"/>
        <w:widowControl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 w:val="0"/>
        </w:rPr>
      </w:pPr>
      <w:proofErr w:type="spellStart"/>
      <w:r w:rsidRPr="00E51D8A">
        <w:rPr>
          <w:rFonts w:ascii="Times New Roman" w:hAnsi="Times New Roman" w:cs="Times New Roman"/>
          <w:b w:val="0"/>
        </w:rPr>
        <w:t>Волькенштейн</w:t>
      </w:r>
      <w:proofErr w:type="spellEnd"/>
      <w:r w:rsidRPr="00E51D8A">
        <w:rPr>
          <w:rFonts w:ascii="Times New Roman" w:hAnsi="Times New Roman" w:cs="Times New Roman"/>
          <w:b w:val="0"/>
        </w:rPr>
        <w:t xml:space="preserve"> В.С. Сборник задач по общему курсу физики. – Изд. 3-е </w:t>
      </w:r>
      <w:proofErr w:type="spellStart"/>
      <w:r w:rsidRPr="00E51D8A">
        <w:rPr>
          <w:rFonts w:ascii="Times New Roman" w:hAnsi="Times New Roman" w:cs="Times New Roman"/>
          <w:b w:val="0"/>
        </w:rPr>
        <w:t>испр</w:t>
      </w:r>
      <w:proofErr w:type="spellEnd"/>
      <w:r w:rsidRPr="00E51D8A">
        <w:rPr>
          <w:rFonts w:ascii="Times New Roman" w:hAnsi="Times New Roman" w:cs="Times New Roman"/>
          <w:b w:val="0"/>
        </w:rPr>
        <w:t xml:space="preserve">. и доп. – СПб.: </w:t>
      </w:r>
      <w:proofErr w:type="spellStart"/>
      <w:r w:rsidRPr="00E51D8A">
        <w:rPr>
          <w:rFonts w:ascii="Times New Roman" w:hAnsi="Times New Roman" w:cs="Times New Roman"/>
          <w:b w:val="0"/>
        </w:rPr>
        <w:t>Кн.мир</w:t>
      </w:r>
      <w:proofErr w:type="spellEnd"/>
      <w:r w:rsidRPr="00E51D8A">
        <w:rPr>
          <w:rFonts w:ascii="Times New Roman" w:hAnsi="Times New Roman" w:cs="Times New Roman"/>
          <w:b w:val="0"/>
        </w:rPr>
        <w:t>, 2005. – 326 с.</w:t>
      </w:r>
    </w:p>
    <w:p w14:paraId="720290E2" w14:textId="77777777" w:rsidR="00E51D8A" w:rsidRDefault="00E51D8A" w:rsidP="00FB4051">
      <w:pPr>
        <w:pStyle w:val="ab"/>
        <w:widowControl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 w:val="0"/>
        </w:rPr>
      </w:pPr>
      <w:r w:rsidRPr="00E51D8A">
        <w:rPr>
          <w:rFonts w:ascii="Times New Roman" w:hAnsi="Times New Roman" w:cs="Times New Roman"/>
          <w:b w:val="0"/>
        </w:rPr>
        <w:t xml:space="preserve">Поярков И.В., Корзун И.Н., </w:t>
      </w:r>
      <w:proofErr w:type="spellStart"/>
      <w:r w:rsidRPr="00E51D8A">
        <w:rPr>
          <w:rFonts w:ascii="Times New Roman" w:hAnsi="Times New Roman" w:cs="Times New Roman"/>
          <w:b w:val="0"/>
        </w:rPr>
        <w:t>Исатаев</w:t>
      </w:r>
      <w:proofErr w:type="spellEnd"/>
      <w:r w:rsidRPr="00E51D8A">
        <w:rPr>
          <w:rFonts w:ascii="Times New Roman" w:hAnsi="Times New Roman" w:cs="Times New Roman"/>
          <w:b w:val="0"/>
        </w:rPr>
        <w:t xml:space="preserve"> М.С., Федоренко О.В. </w:t>
      </w:r>
      <w:r w:rsidRPr="00E51D8A">
        <w:rPr>
          <w:rFonts w:ascii="Times New Roman" w:hAnsi="Times New Roman" w:cs="Times New Roman"/>
          <w:b w:val="0"/>
          <w:color w:val="000000"/>
        </w:rPr>
        <w:t>Общий</w:t>
      </w:r>
      <w:r w:rsidRPr="00E51D8A">
        <w:rPr>
          <w:rFonts w:ascii="Times New Roman" w:hAnsi="Times New Roman" w:cs="Times New Roman"/>
          <w:b w:val="0"/>
          <w:caps/>
          <w:color w:val="000000"/>
        </w:rPr>
        <w:t xml:space="preserve"> </w:t>
      </w:r>
      <w:r w:rsidRPr="00E51D8A">
        <w:rPr>
          <w:rFonts w:ascii="Times New Roman" w:hAnsi="Times New Roman" w:cs="Times New Roman"/>
          <w:b w:val="0"/>
          <w:color w:val="000000"/>
        </w:rPr>
        <w:t xml:space="preserve">физический  практикум. Молекулярная физика, </w:t>
      </w:r>
      <w:r w:rsidRPr="00E51D8A">
        <w:rPr>
          <w:rFonts w:ascii="Times New Roman" w:hAnsi="Times New Roman" w:cs="Times New Roman"/>
          <w:b w:val="0"/>
        </w:rPr>
        <w:t>Алматы:</w:t>
      </w:r>
      <w:r w:rsidRPr="00E51D8A">
        <w:rPr>
          <w:rFonts w:ascii="Times New Roman" w:hAnsi="Times New Roman" w:cs="Times New Roman"/>
          <w:b w:val="0"/>
          <w:lang w:val="kk-KZ"/>
        </w:rPr>
        <w:t xml:space="preserve"> Қазақ университеті, </w:t>
      </w:r>
      <w:r w:rsidRPr="00E51D8A">
        <w:rPr>
          <w:rFonts w:ascii="Times New Roman" w:hAnsi="Times New Roman" w:cs="Times New Roman"/>
          <w:b w:val="0"/>
        </w:rPr>
        <w:t>2012. – 133 с.</w:t>
      </w:r>
    </w:p>
    <w:p w14:paraId="677D296E" w14:textId="70A0BE60" w:rsidR="00A02A1A" w:rsidRPr="00A30A15" w:rsidRDefault="00E77186" w:rsidP="00FB4051">
      <w:pPr>
        <w:pStyle w:val="ab"/>
        <w:widowControl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/>
          <w:b w:val="0"/>
          <w:lang w:val="kk-KZ"/>
        </w:rPr>
      </w:pPr>
      <w:r w:rsidRPr="004563D8">
        <w:rPr>
          <w:rFonts w:ascii="Times New Roman" w:hAnsi="Times New Roman" w:cs="Times New Roman"/>
          <w:b w:val="0"/>
          <w:lang w:val="kk-KZ"/>
        </w:rPr>
        <w:t xml:space="preserve"> Асқарова</w:t>
      </w:r>
      <w:r w:rsidR="00A30A15">
        <w:rPr>
          <w:rFonts w:ascii="Times New Roman" w:hAnsi="Times New Roman" w:cs="Times New Roman"/>
          <w:b w:val="0"/>
          <w:lang w:val="kk-KZ"/>
        </w:rPr>
        <w:t xml:space="preserve"> </w:t>
      </w:r>
      <w:r w:rsidRPr="004563D8">
        <w:rPr>
          <w:rFonts w:ascii="Times New Roman" w:hAnsi="Times New Roman" w:cs="Times New Roman"/>
          <w:b w:val="0"/>
          <w:lang w:val="kk-KZ"/>
        </w:rPr>
        <w:t>Ә.С., Молдабекова М.С. Молекулалық физика: оқулық,</w:t>
      </w:r>
      <w:r w:rsidRPr="004563D8">
        <w:rPr>
          <w:rFonts w:ascii="Times New Roman" w:hAnsi="Times New Roman" w:cs="Times New Roman"/>
          <w:lang w:val="kk-KZ"/>
        </w:rPr>
        <w:t xml:space="preserve"> </w:t>
      </w:r>
      <w:r w:rsidRPr="004563D8">
        <w:rPr>
          <w:rFonts w:ascii="Times New Roman" w:hAnsi="Times New Roman" w:cs="Times New Roman"/>
          <w:b w:val="0"/>
          <w:lang w:val="kk-KZ"/>
        </w:rPr>
        <w:t xml:space="preserve">ҚР Білім және ғылым м-гі. - Алматы : Қазақ ун-ті, 2006. - 237 б. </w:t>
      </w:r>
    </w:p>
    <w:p w14:paraId="0E256AD5" w14:textId="1D063FDE" w:rsidR="00A30A15" w:rsidRDefault="00A30A15" w:rsidP="00A30A15">
      <w:pPr>
        <w:pStyle w:val="ab"/>
        <w:widowControl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/>
          <w:b w:val="0"/>
          <w:lang w:val="kk-KZ"/>
        </w:rPr>
      </w:pPr>
      <w:bookmarkStart w:id="0" w:name="_Hlk155715167"/>
      <w:r w:rsidRPr="00A30A15">
        <w:rPr>
          <w:rFonts w:ascii="Times New Roman" w:hAnsi="Times New Roman"/>
          <w:b w:val="0"/>
          <w:lang w:val="kk-KZ"/>
        </w:rPr>
        <w:t xml:space="preserve">Корзун И.Н. Молекулярная физика: учеб. </w:t>
      </w:r>
      <w:r>
        <w:rPr>
          <w:rFonts w:ascii="Times New Roman" w:hAnsi="Times New Roman"/>
          <w:b w:val="0"/>
          <w:lang w:val="kk-KZ"/>
        </w:rPr>
        <w:t>п</w:t>
      </w:r>
      <w:r w:rsidRPr="00A30A15">
        <w:rPr>
          <w:rFonts w:ascii="Times New Roman" w:hAnsi="Times New Roman"/>
          <w:b w:val="0"/>
          <w:lang w:val="kk-KZ"/>
        </w:rPr>
        <w:t>особие</w:t>
      </w:r>
      <w:r>
        <w:rPr>
          <w:rFonts w:ascii="Times New Roman" w:hAnsi="Times New Roman"/>
          <w:b w:val="0"/>
          <w:lang w:val="kk-KZ"/>
        </w:rPr>
        <w:t xml:space="preserve">, </w:t>
      </w:r>
      <w:r w:rsidRPr="00A30A15">
        <w:rPr>
          <w:rFonts w:ascii="Times New Roman" w:hAnsi="Times New Roman"/>
          <w:b w:val="0"/>
          <w:lang w:val="kk-KZ"/>
        </w:rPr>
        <w:t>КазНУ им. аль-Фараби. - Алматы: Қазақ ун</w:t>
      </w:r>
      <w:r>
        <w:rPr>
          <w:rFonts w:ascii="Times New Roman" w:hAnsi="Times New Roman"/>
          <w:b w:val="0"/>
          <w:lang w:val="kk-KZ"/>
        </w:rPr>
        <w:t>иверсите</w:t>
      </w:r>
      <w:r w:rsidRPr="00A30A15">
        <w:rPr>
          <w:rFonts w:ascii="Times New Roman" w:hAnsi="Times New Roman"/>
          <w:b w:val="0"/>
          <w:lang w:val="kk-KZ"/>
        </w:rPr>
        <w:t>ті, 2014</w:t>
      </w:r>
      <w:r>
        <w:rPr>
          <w:rFonts w:ascii="Times New Roman" w:hAnsi="Times New Roman"/>
          <w:b w:val="0"/>
          <w:lang w:val="kk-KZ"/>
        </w:rPr>
        <w:t>. – 90 с.</w:t>
      </w:r>
    </w:p>
    <w:bookmarkEnd w:id="0"/>
    <w:p w14:paraId="2CE6F040" w14:textId="77777777" w:rsidR="00B76F97" w:rsidRPr="00D96680" w:rsidRDefault="00B76F97" w:rsidP="00B76F97">
      <w:pPr>
        <w:pStyle w:val="ab"/>
        <w:widowControl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 w:val="0"/>
          <w:szCs w:val="24"/>
          <w:lang w:val="kk-KZ"/>
        </w:rPr>
      </w:pPr>
      <w:r w:rsidRPr="00D96680">
        <w:rPr>
          <w:rFonts w:ascii="Times New Roman" w:hAnsi="Times New Roman" w:cs="Times New Roman"/>
          <w:b w:val="0"/>
          <w:szCs w:val="24"/>
          <w:shd w:val="clear" w:color="auto" w:fill="FFFFFF"/>
          <w:lang w:val="kk-KZ"/>
        </w:rPr>
        <w:t xml:space="preserve">Исатаев  С.И, </w:t>
      </w:r>
      <w:r w:rsidRPr="00D96680">
        <w:rPr>
          <w:rStyle w:val="bolighting"/>
          <w:rFonts w:ascii="Times New Roman" w:hAnsi="Times New Roman" w:cs="Times New Roman"/>
          <w:b w:val="0"/>
          <w:szCs w:val="24"/>
          <w:shd w:val="clear" w:color="auto" w:fill="FFFFFF"/>
          <w:lang w:val="kk-KZ"/>
        </w:rPr>
        <w:t>Асқарова</w:t>
      </w:r>
      <w:r w:rsidRPr="00D96680">
        <w:rPr>
          <w:rFonts w:ascii="Times New Roman" w:hAnsi="Times New Roman" w:cs="Times New Roman"/>
          <w:b w:val="0"/>
          <w:szCs w:val="24"/>
          <w:shd w:val="clear" w:color="auto" w:fill="FFFFFF"/>
          <w:lang w:val="kk-KZ"/>
        </w:rPr>
        <w:t xml:space="preserve"> Ә.С. , Б</w:t>
      </w:r>
      <w:r>
        <w:rPr>
          <w:rFonts w:ascii="Times New Roman" w:hAnsi="Times New Roman" w:cs="Times New Roman"/>
          <w:b w:val="0"/>
          <w:szCs w:val="24"/>
          <w:shd w:val="clear" w:color="auto" w:fill="FFFFFF"/>
          <w:lang w:val="kk-KZ"/>
        </w:rPr>
        <w:t>о</w:t>
      </w:r>
      <w:r w:rsidRPr="00D96680">
        <w:rPr>
          <w:rFonts w:ascii="Times New Roman" w:hAnsi="Times New Roman" w:cs="Times New Roman"/>
          <w:b w:val="0"/>
          <w:szCs w:val="24"/>
          <w:shd w:val="clear" w:color="auto" w:fill="FFFFFF"/>
          <w:lang w:val="kk-KZ"/>
        </w:rPr>
        <w:t xml:space="preserve">легенова С.Ә. </w:t>
      </w:r>
      <w:r w:rsidRPr="00D96680">
        <w:rPr>
          <w:rStyle w:val="bolighting"/>
          <w:rFonts w:ascii="Times New Roman" w:hAnsi="Times New Roman" w:cs="Times New Roman"/>
          <w:b w:val="0"/>
          <w:bCs w:val="0"/>
          <w:szCs w:val="24"/>
          <w:shd w:val="clear" w:color="auto" w:fill="FFFFFF"/>
          <w:lang w:val="kk-KZ"/>
        </w:rPr>
        <w:t>Молекулалық физика</w:t>
      </w:r>
      <w:r w:rsidRPr="00D96680">
        <w:rPr>
          <w:rFonts w:ascii="Times New Roman" w:hAnsi="Times New Roman" w:cs="Times New Roman"/>
          <w:b w:val="0"/>
          <w:szCs w:val="24"/>
          <w:shd w:val="clear" w:color="auto" w:fill="FFFFFF"/>
          <w:lang w:val="kk-KZ"/>
        </w:rPr>
        <w:t>: жалпы физикалық практикум / Түзет., толық. 3-бас. - Алматы: Қазақ ун-ті, 2015. – 159 б.</w:t>
      </w:r>
    </w:p>
    <w:p w14:paraId="688078BF" w14:textId="77777777" w:rsidR="00617D61" w:rsidRPr="00617D61" w:rsidRDefault="00617D61" w:rsidP="00617D61">
      <w:pPr>
        <w:pStyle w:val="ab"/>
        <w:widowControl/>
        <w:jc w:val="both"/>
        <w:rPr>
          <w:rFonts w:ascii="Times New Roman" w:hAnsi="Times New Roman"/>
          <w:lang w:val="kk-KZ"/>
        </w:rPr>
      </w:pPr>
      <w:bookmarkStart w:id="1" w:name="_GoBack"/>
      <w:bookmarkEnd w:id="1"/>
    </w:p>
    <w:sectPr w:rsidR="00617D61" w:rsidRPr="00617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C17"/>
    <w:multiLevelType w:val="multilevel"/>
    <w:tmpl w:val="ABE2A98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01FED"/>
    <w:multiLevelType w:val="hybridMultilevel"/>
    <w:tmpl w:val="8D6CDE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D3483"/>
    <w:multiLevelType w:val="singleLevel"/>
    <w:tmpl w:val="77B4AE4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1C690F3E"/>
    <w:multiLevelType w:val="hybridMultilevel"/>
    <w:tmpl w:val="703E6D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D29A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C376AA0"/>
    <w:multiLevelType w:val="hybridMultilevel"/>
    <w:tmpl w:val="0B784082"/>
    <w:lvl w:ilvl="0" w:tplc="41920BD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81C98"/>
    <w:multiLevelType w:val="hybridMultilevel"/>
    <w:tmpl w:val="C78A9168"/>
    <w:lvl w:ilvl="0" w:tplc="395E57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712782A"/>
    <w:multiLevelType w:val="hybridMultilevel"/>
    <w:tmpl w:val="7E18FE6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AB27073"/>
    <w:multiLevelType w:val="hybridMultilevel"/>
    <w:tmpl w:val="C78A9168"/>
    <w:lvl w:ilvl="0" w:tplc="395E57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AD65CF9"/>
    <w:multiLevelType w:val="hybridMultilevel"/>
    <w:tmpl w:val="F9362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82495E"/>
    <w:multiLevelType w:val="hybridMultilevel"/>
    <w:tmpl w:val="28B61E58"/>
    <w:lvl w:ilvl="0" w:tplc="B4FE0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7"/>
  </w:num>
  <w:num w:numId="8">
    <w:abstractNumId w:val="9"/>
  </w:num>
  <w:num w:numId="9">
    <w:abstractNumId w:val="5"/>
  </w:num>
  <w:num w:numId="10">
    <w:abstractNumId w:val="10"/>
  </w:num>
  <w:num w:numId="11">
    <w:abstractNumId w:val="8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BC"/>
    <w:rsid w:val="00051C82"/>
    <w:rsid w:val="000B06B7"/>
    <w:rsid w:val="000B6A2E"/>
    <w:rsid w:val="001007B5"/>
    <w:rsid w:val="00104BC6"/>
    <w:rsid w:val="001E5CBD"/>
    <w:rsid w:val="001F0CDA"/>
    <w:rsid w:val="00263666"/>
    <w:rsid w:val="00263701"/>
    <w:rsid w:val="002B3028"/>
    <w:rsid w:val="0032131D"/>
    <w:rsid w:val="00332260"/>
    <w:rsid w:val="00387BEB"/>
    <w:rsid w:val="00390543"/>
    <w:rsid w:val="003E38C4"/>
    <w:rsid w:val="003F2949"/>
    <w:rsid w:val="00442973"/>
    <w:rsid w:val="00447CC5"/>
    <w:rsid w:val="004563D8"/>
    <w:rsid w:val="00460DE6"/>
    <w:rsid w:val="00462553"/>
    <w:rsid w:val="00473EA1"/>
    <w:rsid w:val="004C6215"/>
    <w:rsid w:val="0052514E"/>
    <w:rsid w:val="0053262A"/>
    <w:rsid w:val="005565A8"/>
    <w:rsid w:val="00562DEE"/>
    <w:rsid w:val="005B7FCA"/>
    <w:rsid w:val="005C6B8B"/>
    <w:rsid w:val="00617D61"/>
    <w:rsid w:val="0062701A"/>
    <w:rsid w:val="006551F6"/>
    <w:rsid w:val="00660688"/>
    <w:rsid w:val="00660A51"/>
    <w:rsid w:val="00662B9C"/>
    <w:rsid w:val="0068012B"/>
    <w:rsid w:val="006B0B74"/>
    <w:rsid w:val="007026DE"/>
    <w:rsid w:val="007046CC"/>
    <w:rsid w:val="00722498"/>
    <w:rsid w:val="00735AF5"/>
    <w:rsid w:val="00761CE9"/>
    <w:rsid w:val="007728AD"/>
    <w:rsid w:val="00785891"/>
    <w:rsid w:val="007B08B3"/>
    <w:rsid w:val="00813BBC"/>
    <w:rsid w:val="00871F1F"/>
    <w:rsid w:val="008B43BC"/>
    <w:rsid w:val="008C46B5"/>
    <w:rsid w:val="00954338"/>
    <w:rsid w:val="009935F5"/>
    <w:rsid w:val="009B1AE9"/>
    <w:rsid w:val="009D1C00"/>
    <w:rsid w:val="00A02A1A"/>
    <w:rsid w:val="00A30A15"/>
    <w:rsid w:val="00A50C54"/>
    <w:rsid w:val="00A52570"/>
    <w:rsid w:val="00A61380"/>
    <w:rsid w:val="00A960D0"/>
    <w:rsid w:val="00AA024E"/>
    <w:rsid w:val="00AE2E19"/>
    <w:rsid w:val="00AE5820"/>
    <w:rsid w:val="00AF0F0E"/>
    <w:rsid w:val="00B25A73"/>
    <w:rsid w:val="00B76F97"/>
    <w:rsid w:val="00B829E6"/>
    <w:rsid w:val="00B9305A"/>
    <w:rsid w:val="00BF047C"/>
    <w:rsid w:val="00C264C2"/>
    <w:rsid w:val="00C37EAE"/>
    <w:rsid w:val="00C651F4"/>
    <w:rsid w:val="00CB43BA"/>
    <w:rsid w:val="00DD1A50"/>
    <w:rsid w:val="00DD6361"/>
    <w:rsid w:val="00DF0E14"/>
    <w:rsid w:val="00E51D8A"/>
    <w:rsid w:val="00E62D31"/>
    <w:rsid w:val="00E77186"/>
    <w:rsid w:val="00EB2022"/>
    <w:rsid w:val="00ED53E1"/>
    <w:rsid w:val="00FB4051"/>
    <w:rsid w:val="00FB6E59"/>
    <w:rsid w:val="00FE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503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uiPriority w:val="99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uiPriority w:val="99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  <w:style w:type="character" w:customStyle="1" w:styleId="bolighting">
    <w:name w:val="bo_lighting"/>
    <w:basedOn w:val="a0"/>
    <w:rsid w:val="00B76F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uiPriority w:val="99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uiPriority w:val="99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  <w:style w:type="character" w:customStyle="1" w:styleId="bolighting">
    <w:name w:val="bo_lighting"/>
    <w:basedOn w:val="a0"/>
    <w:rsid w:val="00B76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Салтанат Абдильдина</dc:creator>
  <cp:lastModifiedBy>Айна Каркенова</cp:lastModifiedBy>
  <cp:revision>7</cp:revision>
  <cp:lastPrinted>2022-01-28T08:32:00Z</cp:lastPrinted>
  <dcterms:created xsi:type="dcterms:W3CDTF">2024-01-09T11:57:00Z</dcterms:created>
  <dcterms:modified xsi:type="dcterms:W3CDTF">2024-03-18T09:36:00Z</dcterms:modified>
</cp:coreProperties>
</file>