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73" w:rsidRPr="0085212C" w:rsidRDefault="00B25A73" w:rsidP="00B25A73">
      <w:pPr>
        <w:tabs>
          <w:tab w:val="left" w:pos="195"/>
          <w:tab w:val="left" w:pos="5670"/>
          <w:tab w:val="right" w:pos="9354"/>
        </w:tabs>
        <w:autoSpaceDE w:val="0"/>
        <w:autoSpaceDN w:val="0"/>
        <w:adjustRightInd w:val="0"/>
        <w:spacing w:after="0" w:line="240" w:lineRule="auto"/>
        <w:rPr>
          <w:rFonts w:ascii="Times New Roman" w:eastAsia="Calibri" w:hAnsi="Times New Roman" w:cs="Times New Roman"/>
          <w:b/>
          <w:color w:val="000000"/>
          <w:sz w:val="28"/>
          <w:szCs w:val="28"/>
          <w:lang w:val="kk-KZ"/>
        </w:rPr>
      </w:pPr>
      <w:bookmarkStart w:id="0" w:name="_GoBack"/>
      <w:bookmarkEnd w:id="0"/>
    </w:p>
    <w:p w:rsidR="00B25A73" w:rsidRPr="00A6659B" w:rsidRDefault="00B25A73" w:rsidP="00B25A73">
      <w:pPr>
        <w:pStyle w:val="a5"/>
        <w:jc w:val="center"/>
        <w:rPr>
          <w:rFonts w:ascii="Times New Roman" w:hAnsi="Times New Roman"/>
          <w:b/>
          <w:sz w:val="28"/>
          <w:szCs w:val="28"/>
          <w:lang w:val="kk-KZ"/>
        </w:rPr>
      </w:pPr>
      <w:r w:rsidRPr="00A6659B">
        <w:rPr>
          <w:rFonts w:ascii="Times New Roman" w:hAnsi="Times New Roman"/>
          <w:b/>
          <w:sz w:val="28"/>
          <w:szCs w:val="28"/>
          <w:lang w:val="kk-KZ"/>
        </w:rPr>
        <w:t>«</w:t>
      </w:r>
      <w:r w:rsidR="00A6659B" w:rsidRPr="00A6659B">
        <w:rPr>
          <w:rFonts w:ascii="Times New Roman" w:hAnsi="Times New Roman" w:cs="Times New Roman"/>
          <w:b/>
          <w:sz w:val="28"/>
          <w:lang w:val="kk-KZ"/>
        </w:rPr>
        <w:t>Машина бөлшектері</w:t>
      </w:r>
      <w:r w:rsidRPr="00A6659B">
        <w:rPr>
          <w:rFonts w:ascii="Times New Roman" w:hAnsi="Times New Roman" w:cs="Times New Roman"/>
          <w:b/>
          <w:sz w:val="28"/>
          <w:szCs w:val="28"/>
          <w:lang w:val="kk-KZ"/>
        </w:rPr>
        <w:t>»</w:t>
      </w:r>
      <w:r w:rsidRPr="00A6659B">
        <w:rPr>
          <w:rFonts w:ascii="Times New Roman" w:hAnsi="Times New Roman"/>
          <w:b/>
          <w:sz w:val="28"/>
          <w:szCs w:val="28"/>
          <w:lang w:val="kk-KZ"/>
        </w:rPr>
        <w:t xml:space="preserve"> </w:t>
      </w:r>
    </w:p>
    <w:p w:rsidR="00B25A73" w:rsidRPr="00DF0E14" w:rsidRDefault="00B25A73" w:rsidP="00B25A73">
      <w:pPr>
        <w:spacing w:after="0"/>
        <w:jc w:val="center"/>
        <w:rPr>
          <w:rFonts w:ascii="Times New Roman" w:hAnsi="Times New Roman" w:cs="Times New Roman"/>
          <w:b/>
          <w:sz w:val="28"/>
          <w:szCs w:val="28"/>
          <w:lang w:val="kk-KZ"/>
        </w:rPr>
      </w:pPr>
      <w:r w:rsidRPr="00DF0E14">
        <w:rPr>
          <w:rFonts w:ascii="Times New Roman" w:hAnsi="Times New Roman" w:cs="Times New Roman"/>
          <w:b/>
          <w:bCs/>
          <w:sz w:val="28"/>
          <w:szCs w:val="28"/>
          <w:lang w:val="kk-KZ"/>
        </w:rPr>
        <w:t xml:space="preserve">пәні бойынша </w:t>
      </w:r>
      <w:r w:rsidRPr="00DF0E14">
        <w:rPr>
          <w:rFonts w:ascii="Times New Roman" w:hAnsi="Times New Roman" w:cs="Times New Roman"/>
          <w:b/>
          <w:sz w:val="28"/>
          <w:szCs w:val="28"/>
          <w:lang w:val="kk-KZ"/>
        </w:rPr>
        <w:t xml:space="preserve">магистратураға түсуге арналған кешенді тестілеудің </w:t>
      </w:r>
    </w:p>
    <w:p w:rsidR="00B25A73" w:rsidRPr="00DF0E14" w:rsidRDefault="00B25A73" w:rsidP="00B25A73">
      <w:pPr>
        <w:spacing w:after="0"/>
        <w:jc w:val="center"/>
        <w:rPr>
          <w:rFonts w:ascii="Times New Roman" w:hAnsi="Times New Roman" w:cs="Times New Roman"/>
          <w:b/>
          <w:bCs/>
          <w:sz w:val="28"/>
          <w:szCs w:val="28"/>
          <w:lang w:val="kk-KZ"/>
        </w:rPr>
      </w:pPr>
      <w:r w:rsidRPr="00DF0E14">
        <w:rPr>
          <w:rFonts w:ascii="Times New Roman" w:hAnsi="Times New Roman" w:cs="Times New Roman"/>
          <w:b/>
          <w:sz w:val="28"/>
          <w:szCs w:val="28"/>
          <w:lang w:val="kk-KZ"/>
        </w:rPr>
        <w:t>тест спецификациясы</w:t>
      </w:r>
    </w:p>
    <w:p w:rsidR="00B25A73" w:rsidRPr="00593506" w:rsidRDefault="00B25A73" w:rsidP="00B25A73">
      <w:pPr>
        <w:jc w:val="center"/>
        <w:rPr>
          <w:rFonts w:ascii="Times New Roman" w:hAnsi="Times New Roman" w:cs="Times New Roman"/>
          <w:sz w:val="24"/>
          <w:szCs w:val="24"/>
          <w:lang w:val="kk-KZ"/>
        </w:rPr>
      </w:pPr>
      <w:r w:rsidRPr="00593506">
        <w:rPr>
          <w:rFonts w:ascii="Times New Roman" w:hAnsi="Times New Roman" w:cs="Times New Roman"/>
          <w:sz w:val="24"/>
          <w:szCs w:val="24"/>
          <w:lang w:val="kk-KZ"/>
        </w:rPr>
        <w:t>(20</w:t>
      </w:r>
      <w:r w:rsidR="00AD6ADB" w:rsidRPr="00593506">
        <w:rPr>
          <w:rFonts w:ascii="Times New Roman" w:hAnsi="Times New Roman" w:cs="Times New Roman"/>
          <w:sz w:val="24"/>
          <w:szCs w:val="24"/>
          <w:lang w:val="kk-KZ"/>
        </w:rPr>
        <w:t>2</w:t>
      </w:r>
      <w:r w:rsidR="00D430C7">
        <w:rPr>
          <w:rFonts w:ascii="Times New Roman" w:hAnsi="Times New Roman" w:cs="Times New Roman"/>
          <w:sz w:val="24"/>
          <w:szCs w:val="24"/>
          <w:lang w:val="kk-KZ"/>
        </w:rPr>
        <w:t>2</w:t>
      </w:r>
      <w:r w:rsidRPr="00593506">
        <w:rPr>
          <w:rFonts w:ascii="Times New Roman" w:hAnsi="Times New Roman" w:cs="Times New Roman"/>
          <w:sz w:val="24"/>
          <w:szCs w:val="24"/>
          <w:lang w:val="kk-KZ"/>
        </w:rPr>
        <w:t xml:space="preserve"> жылдан бастап қолдану үшін бекітілген)</w:t>
      </w:r>
    </w:p>
    <w:p w:rsidR="00B25A73" w:rsidRDefault="00B25A73" w:rsidP="00B25A73">
      <w:pPr>
        <w:tabs>
          <w:tab w:val="left" w:pos="284"/>
        </w:tabs>
        <w:spacing w:after="0" w:line="240" w:lineRule="auto"/>
        <w:jc w:val="both"/>
        <w:rPr>
          <w:rFonts w:ascii="Times New Roman" w:hAnsi="Times New Roman" w:cs="Times New Roman"/>
          <w:b/>
          <w:bCs/>
          <w:sz w:val="28"/>
          <w:szCs w:val="28"/>
          <w:lang w:val="kk-KZ"/>
        </w:rPr>
      </w:pPr>
    </w:p>
    <w:p w:rsidR="00761CE9" w:rsidRPr="00DF0E14" w:rsidRDefault="00761CE9" w:rsidP="00761CE9">
      <w:pPr>
        <w:tabs>
          <w:tab w:val="left" w:pos="284"/>
        </w:tabs>
        <w:spacing w:after="0" w:line="240" w:lineRule="auto"/>
        <w:jc w:val="both"/>
        <w:rPr>
          <w:rFonts w:ascii="Times New Roman" w:hAnsi="Times New Roman" w:cs="Times New Roman"/>
          <w:bCs/>
          <w:sz w:val="28"/>
          <w:szCs w:val="28"/>
          <w:lang w:val="kk-KZ"/>
        </w:rPr>
      </w:pPr>
      <w:r w:rsidRPr="00DF0E14">
        <w:rPr>
          <w:rFonts w:ascii="Times New Roman" w:hAnsi="Times New Roman" w:cs="Times New Roman"/>
          <w:b/>
          <w:bCs/>
          <w:sz w:val="28"/>
          <w:szCs w:val="28"/>
          <w:lang w:val="kk-KZ"/>
        </w:rPr>
        <w:t xml:space="preserve">1. Мақсаты: </w:t>
      </w:r>
      <w:r w:rsidRPr="00DF0E14">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DF0E14">
        <w:rPr>
          <w:rFonts w:ascii="Times New Roman" w:hAnsi="Times New Roman" w:cs="Times New Roman"/>
          <w:bCs/>
          <w:sz w:val="28"/>
          <w:szCs w:val="28"/>
          <w:lang w:val="kk-KZ"/>
        </w:rPr>
        <w:t xml:space="preserve"> қабілетін анықтау.</w:t>
      </w:r>
    </w:p>
    <w:p w:rsidR="00761CE9" w:rsidRDefault="00761CE9" w:rsidP="00761CE9">
      <w:pPr>
        <w:tabs>
          <w:tab w:val="left" w:pos="284"/>
        </w:tabs>
        <w:spacing w:after="0" w:line="240" w:lineRule="auto"/>
        <w:jc w:val="both"/>
        <w:rPr>
          <w:rFonts w:ascii="Times New Roman" w:hAnsi="Times New Roman" w:cs="Times New Roman"/>
          <w:b/>
          <w:bCs/>
          <w:sz w:val="28"/>
          <w:szCs w:val="28"/>
          <w:lang w:val="kk-KZ"/>
        </w:rPr>
      </w:pPr>
    </w:p>
    <w:p w:rsidR="0002744E" w:rsidRDefault="00761CE9" w:rsidP="00761CE9">
      <w:pPr>
        <w:tabs>
          <w:tab w:val="left" w:pos="284"/>
        </w:tabs>
        <w:spacing w:after="0" w:line="240" w:lineRule="auto"/>
        <w:jc w:val="both"/>
        <w:rPr>
          <w:rFonts w:ascii="Times New Roman" w:hAnsi="Times New Roman" w:cs="Times New Roman"/>
          <w:bCs/>
          <w:sz w:val="28"/>
          <w:szCs w:val="28"/>
          <w:lang w:val="kk-KZ"/>
        </w:rPr>
      </w:pPr>
      <w:r>
        <w:rPr>
          <w:rFonts w:ascii="Times New Roman" w:hAnsi="Times New Roman" w:cs="Times New Roman"/>
          <w:b/>
          <w:bCs/>
          <w:sz w:val="28"/>
          <w:szCs w:val="28"/>
          <w:lang w:val="kk-KZ"/>
        </w:rPr>
        <w:t xml:space="preserve">2. </w:t>
      </w:r>
      <w:r w:rsidRPr="001E5CBD">
        <w:rPr>
          <w:rFonts w:ascii="Times New Roman" w:hAnsi="Times New Roman" w:cs="Times New Roman"/>
          <w:b/>
          <w:bCs/>
          <w:sz w:val="28"/>
          <w:szCs w:val="28"/>
          <w:lang w:val="kk-KZ"/>
        </w:rPr>
        <w:t>Міндеті:</w:t>
      </w:r>
      <w:r w:rsidRPr="001E5CBD">
        <w:rPr>
          <w:rFonts w:ascii="Times New Roman" w:hAnsi="Times New Roman" w:cs="Times New Roman"/>
          <w:bCs/>
          <w:sz w:val="28"/>
          <w:szCs w:val="28"/>
          <w:lang w:val="kk-KZ"/>
        </w:rPr>
        <w:t xml:space="preserve"> </w:t>
      </w:r>
    </w:p>
    <w:p w:rsidR="00761CE9" w:rsidRPr="00A6659B" w:rsidRDefault="00874F95" w:rsidP="00A6659B">
      <w:pPr>
        <w:tabs>
          <w:tab w:val="left" w:pos="284"/>
        </w:tabs>
        <w:spacing w:after="0" w:line="240" w:lineRule="auto"/>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М</w:t>
      </w:r>
      <w:r w:rsidR="0002744E">
        <w:rPr>
          <w:rFonts w:ascii="Times New Roman" w:hAnsi="Times New Roman" w:cs="Times New Roman"/>
          <w:sz w:val="28"/>
          <w:szCs w:val="28"/>
          <w:lang w:val="kk-KZ" w:eastAsia="ko-KR"/>
        </w:rPr>
        <w:t>103</w:t>
      </w:r>
      <w:r w:rsidR="004E7691" w:rsidRPr="004E7691">
        <w:rPr>
          <w:rFonts w:ascii="Times New Roman" w:hAnsi="Times New Roman" w:cs="Times New Roman"/>
          <w:sz w:val="28"/>
          <w:szCs w:val="28"/>
          <w:lang w:val="kk-KZ" w:eastAsia="ko-KR"/>
        </w:rPr>
        <w:t xml:space="preserve"> </w:t>
      </w:r>
      <w:r w:rsidR="000507DA">
        <w:rPr>
          <w:rFonts w:ascii="Times New Roman" w:hAnsi="Times New Roman"/>
          <w:sz w:val="28"/>
          <w:szCs w:val="28"/>
          <w:lang w:val="kk-KZ"/>
        </w:rPr>
        <w:t>Металл  өңдеу және механика</w:t>
      </w:r>
      <w:r w:rsidR="00A6659B" w:rsidRPr="00A6659B">
        <w:rPr>
          <w:rFonts w:ascii="Times New Roman" w:hAnsi="Times New Roman"/>
          <w:sz w:val="28"/>
          <w:szCs w:val="28"/>
          <w:lang w:val="kk-KZ"/>
        </w:rPr>
        <w:t xml:space="preserve"> </w:t>
      </w:r>
      <w:r w:rsidR="00A6659B">
        <w:rPr>
          <w:rFonts w:ascii="Times New Roman" w:hAnsi="Times New Roman"/>
          <w:sz w:val="28"/>
          <w:szCs w:val="28"/>
          <w:lang w:val="kk-KZ"/>
        </w:rPr>
        <w:t xml:space="preserve">бағыты бойынша магистратураға </w:t>
      </w:r>
      <w:r w:rsidR="00A6659B">
        <w:rPr>
          <w:rFonts w:ascii="Times New Roman" w:hAnsi="Times New Roman" w:cs="Times New Roman"/>
          <w:bCs/>
          <w:sz w:val="28"/>
          <w:szCs w:val="28"/>
          <w:lang w:val="kk-KZ"/>
        </w:rPr>
        <w:t>т</w:t>
      </w:r>
      <w:r w:rsidR="00A6659B" w:rsidRPr="00874F95">
        <w:rPr>
          <w:rFonts w:ascii="Times New Roman" w:hAnsi="Times New Roman" w:cs="Times New Roman"/>
          <w:bCs/>
          <w:sz w:val="28"/>
          <w:szCs w:val="28"/>
          <w:lang w:val="kk-KZ"/>
        </w:rPr>
        <w:t>үсушінің білім деңгейін анықтау</w:t>
      </w:r>
    </w:p>
    <w:p w:rsidR="00874F95" w:rsidRDefault="00874F95" w:rsidP="00761CE9">
      <w:pPr>
        <w:pStyle w:val="21"/>
        <w:spacing w:line="240" w:lineRule="auto"/>
        <w:ind w:left="0"/>
        <w:jc w:val="both"/>
        <w:rPr>
          <w:rFonts w:ascii="Times New Roman" w:hAnsi="Times New Roman" w:cs="Times New Roman"/>
          <w:b/>
          <w:bCs/>
          <w:sz w:val="28"/>
          <w:szCs w:val="28"/>
          <w:lang w:val="kk-KZ" w:eastAsia="ko-KR"/>
        </w:rPr>
      </w:pPr>
    </w:p>
    <w:p w:rsidR="00761CE9" w:rsidRPr="00DF0E14" w:rsidRDefault="00761CE9" w:rsidP="00761CE9">
      <w:pPr>
        <w:pStyle w:val="21"/>
        <w:spacing w:line="240" w:lineRule="auto"/>
        <w:ind w:left="0"/>
        <w:jc w:val="both"/>
        <w:rPr>
          <w:rFonts w:ascii="Times New Roman" w:hAnsi="Times New Roman" w:cs="Times New Roman"/>
          <w:sz w:val="28"/>
          <w:szCs w:val="28"/>
          <w:lang w:val="kk-KZ"/>
        </w:rPr>
      </w:pPr>
      <w:r>
        <w:rPr>
          <w:rFonts w:ascii="Times New Roman" w:hAnsi="Times New Roman" w:cs="Times New Roman"/>
          <w:b/>
          <w:bCs/>
          <w:sz w:val="28"/>
          <w:szCs w:val="28"/>
          <w:lang w:val="kk-KZ" w:eastAsia="ko-KR"/>
        </w:rPr>
        <w:t>3. Тест мазмұны</w:t>
      </w:r>
      <w:r w:rsidRPr="00DF0E14">
        <w:rPr>
          <w:rFonts w:ascii="Times New Roman" w:hAnsi="Times New Roman" w:cs="Times New Roman"/>
          <w:b/>
          <w:bCs/>
          <w:sz w:val="28"/>
          <w:szCs w:val="28"/>
          <w:lang w:val="kk-KZ"/>
        </w:rPr>
        <w:t>:</w:t>
      </w:r>
      <w:r w:rsidRPr="00DF0E14">
        <w:rPr>
          <w:rFonts w:ascii="Times New Roman" w:hAnsi="Times New Roman" w:cs="Times New Roman"/>
          <w:sz w:val="28"/>
          <w:szCs w:val="28"/>
          <w:lang w:val="kk-KZ"/>
        </w:rPr>
        <w:t xml:space="preserve"> </w:t>
      </w:r>
    </w:p>
    <w:p w:rsidR="00B25A73" w:rsidRPr="00B25A73" w:rsidRDefault="00B25A73" w:rsidP="00B25A73">
      <w:pPr>
        <w:pStyle w:val="21"/>
        <w:spacing w:after="0" w:line="240" w:lineRule="auto"/>
        <w:ind w:left="720"/>
        <w:jc w:val="both"/>
        <w:rPr>
          <w:rFonts w:ascii="Times New Roman" w:hAnsi="Times New Roman" w:cs="Times New Roman"/>
          <w:sz w:val="10"/>
          <w:szCs w:val="28"/>
          <w:lang w:val="kk-KZ"/>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812"/>
        <w:gridCol w:w="1560"/>
        <w:gridCol w:w="1417"/>
      </w:tblGrid>
      <w:tr w:rsidR="00B25A73" w:rsidRPr="00B25A73" w:rsidTr="00AD6ADB">
        <w:trPr>
          <w:trHeight w:val="20"/>
          <w:tblHeader/>
        </w:trPr>
        <w:tc>
          <w:tcPr>
            <w:tcW w:w="567" w:type="dxa"/>
            <w:tcBorders>
              <w:top w:val="single" w:sz="4" w:space="0" w:color="auto"/>
              <w:left w:val="single" w:sz="4" w:space="0" w:color="auto"/>
              <w:bottom w:val="single" w:sz="4" w:space="0" w:color="auto"/>
              <w:right w:val="single" w:sz="4" w:space="0" w:color="auto"/>
            </w:tcBorders>
          </w:tcPr>
          <w:p w:rsidR="00B25A73" w:rsidRPr="00B25A73" w:rsidRDefault="00B25A73" w:rsidP="00B25A73">
            <w:pPr>
              <w:spacing w:before="120" w:after="0" w:line="240" w:lineRule="auto"/>
              <w:jc w:val="center"/>
              <w:rPr>
                <w:rFonts w:ascii="Times New Roman" w:hAnsi="Times New Roman" w:cs="Times New Roman"/>
                <w:b/>
              </w:rPr>
            </w:pPr>
            <w:r w:rsidRPr="00B25A73">
              <w:rPr>
                <w:rFonts w:ascii="Times New Roman" w:hAnsi="Times New Roman" w:cs="Times New Roman"/>
                <w:b/>
                <w:bCs/>
              </w:rPr>
              <w:t>№</w:t>
            </w:r>
          </w:p>
        </w:tc>
        <w:tc>
          <w:tcPr>
            <w:tcW w:w="5812" w:type="dxa"/>
            <w:tcBorders>
              <w:top w:val="single" w:sz="4" w:space="0" w:color="auto"/>
              <w:left w:val="single" w:sz="4" w:space="0" w:color="auto"/>
              <w:bottom w:val="single" w:sz="4" w:space="0" w:color="auto"/>
              <w:right w:val="single" w:sz="4" w:space="0" w:color="auto"/>
            </w:tcBorders>
          </w:tcPr>
          <w:p w:rsidR="00B25A73" w:rsidRPr="00B25A73" w:rsidRDefault="00B25A73" w:rsidP="00B25A73">
            <w:pPr>
              <w:spacing w:before="120" w:after="0" w:line="240" w:lineRule="auto"/>
              <w:ind w:left="175" w:hanging="175"/>
              <w:jc w:val="center"/>
              <w:rPr>
                <w:rFonts w:ascii="Times New Roman" w:hAnsi="Times New Roman" w:cs="Times New Roman"/>
                <w:b/>
                <w:bCs/>
              </w:rPr>
            </w:pPr>
            <w:proofErr w:type="spellStart"/>
            <w:r>
              <w:rPr>
                <w:rFonts w:ascii="Times New Roman" w:hAnsi="Times New Roman" w:cs="Times New Roman"/>
                <w:b/>
                <w:bCs/>
              </w:rPr>
              <w:t>Тақырыптың</w:t>
            </w:r>
            <w:proofErr w:type="spellEnd"/>
            <w:r>
              <w:rPr>
                <w:rFonts w:ascii="Times New Roman" w:hAnsi="Times New Roman" w:cs="Times New Roman"/>
                <w:b/>
                <w:bCs/>
              </w:rPr>
              <w:t xml:space="preserve"> </w:t>
            </w:r>
            <w:proofErr w:type="spellStart"/>
            <w:r>
              <w:rPr>
                <w:rFonts w:ascii="Times New Roman" w:hAnsi="Times New Roman" w:cs="Times New Roman"/>
                <w:b/>
                <w:bCs/>
              </w:rPr>
              <w:t>мазмұны</w:t>
            </w:r>
            <w:proofErr w:type="spellEnd"/>
          </w:p>
        </w:tc>
        <w:tc>
          <w:tcPr>
            <w:tcW w:w="1560" w:type="dxa"/>
            <w:tcBorders>
              <w:top w:val="single" w:sz="4" w:space="0" w:color="auto"/>
              <w:left w:val="single" w:sz="4" w:space="0" w:color="auto"/>
              <w:bottom w:val="single" w:sz="4" w:space="0" w:color="auto"/>
              <w:right w:val="single" w:sz="4" w:space="0" w:color="auto"/>
            </w:tcBorders>
          </w:tcPr>
          <w:p w:rsidR="00B25A73" w:rsidRPr="009935F5" w:rsidRDefault="009935F5" w:rsidP="009935F5">
            <w:pPr>
              <w:spacing w:before="120" w:after="0" w:line="240" w:lineRule="auto"/>
              <w:ind w:left="5" w:right="29"/>
              <w:jc w:val="center"/>
              <w:rPr>
                <w:rFonts w:ascii="Times New Roman" w:hAnsi="Times New Roman" w:cs="Times New Roman"/>
                <w:b/>
              </w:rPr>
            </w:pPr>
            <w:proofErr w:type="spellStart"/>
            <w:r w:rsidRPr="00B25A73">
              <w:rPr>
                <w:rFonts w:ascii="Times New Roman" w:hAnsi="Times New Roman" w:cs="Times New Roman"/>
                <w:b/>
              </w:rPr>
              <w:t>Қиындық</w:t>
            </w:r>
            <w:proofErr w:type="spellEnd"/>
            <w:r w:rsidRPr="00B25A73">
              <w:rPr>
                <w:rFonts w:ascii="Times New Roman" w:hAnsi="Times New Roman" w:cs="Times New Roman"/>
                <w:b/>
              </w:rPr>
              <w:t xml:space="preserve"> </w:t>
            </w:r>
            <w:proofErr w:type="spellStart"/>
            <w:r w:rsidRPr="00B25A73">
              <w:rPr>
                <w:rFonts w:ascii="Times New Roman" w:hAnsi="Times New Roman" w:cs="Times New Roman"/>
                <w:b/>
              </w:rPr>
              <w:t>деңгей</w:t>
            </w:r>
            <w:r>
              <w:rPr>
                <w:rFonts w:ascii="Times New Roman" w:hAnsi="Times New Roman" w:cs="Times New Roman"/>
                <w:b/>
              </w:rPr>
              <w:t>і</w:t>
            </w:r>
            <w:proofErr w:type="spellEnd"/>
          </w:p>
        </w:tc>
        <w:tc>
          <w:tcPr>
            <w:tcW w:w="1417" w:type="dxa"/>
            <w:tcBorders>
              <w:top w:val="single" w:sz="4" w:space="0" w:color="auto"/>
              <w:left w:val="single" w:sz="4" w:space="0" w:color="auto"/>
              <w:bottom w:val="single" w:sz="4" w:space="0" w:color="auto"/>
              <w:right w:val="single" w:sz="4" w:space="0" w:color="auto"/>
            </w:tcBorders>
          </w:tcPr>
          <w:p w:rsidR="009935F5" w:rsidRPr="00B25A73" w:rsidRDefault="009935F5" w:rsidP="00B25A73">
            <w:pPr>
              <w:spacing w:before="120" w:after="0" w:line="240" w:lineRule="auto"/>
              <w:ind w:left="5" w:right="29"/>
              <w:jc w:val="center"/>
              <w:rPr>
                <w:rFonts w:ascii="Times New Roman" w:hAnsi="Times New Roman" w:cs="Times New Roman"/>
                <w:b/>
              </w:rPr>
            </w:pPr>
            <w:proofErr w:type="spellStart"/>
            <w:r>
              <w:rPr>
                <w:rFonts w:ascii="Times New Roman" w:hAnsi="Times New Roman" w:cs="Times New Roman"/>
                <w:b/>
                <w:bCs/>
              </w:rPr>
              <w:t>Тапсырмалар</w:t>
            </w:r>
            <w:proofErr w:type="spellEnd"/>
            <w:r>
              <w:rPr>
                <w:rFonts w:ascii="Times New Roman" w:hAnsi="Times New Roman" w:cs="Times New Roman"/>
                <w:b/>
                <w:bCs/>
              </w:rPr>
              <w:t xml:space="preserve"> саны</w:t>
            </w:r>
          </w:p>
        </w:tc>
      </w:tr>
      <w:tr w:rsidR="00562AD4" w:rsidRPr="00B25A73" w:rsidTr="003D7327">
        <w:trPr>
          <w:trHeight w:val="20"/>
        </w:trPr>
        <w:tc>
          <w:tcPr>
            <w:tcW w:w="567" w:type="dxa"/>
            <w:tcBorders>
              <w:top w:val="single" w:sz="4" w:space="0" w:color="auto"/>
              <w:left w:val="single" w:sz="4" w:space="0" w:color="auto"/>
              <w:bottom w:val="single" w:sz="4" w:space="0" w:color="auto"/>
              <w:right w:val="single" w:sz="4" w:space="0" w:color="auto"/>
            </w:tcBorders>
          </w:tcPr>
          <w:p w:rsidR="00562AD4" w:rsidRPr="00B25A73" w:rsidRDefault="00562AD4" w:rsidP="00562AD4">
            <w:pPr>
              <w:spacing w:before="120" w:after="0" w:line="240" w:lineRule="auto"/>
              <w:jc w:val="center"/>
              <w:rPr>
                <w:rFonts w:ascii="Times New Roman" w:hAnsi="Times New Roman" w:cs="Times New Roman"/>
                <w:bCs/>
              </w:rPr>
            </w:pPr>
            <w:r w:rsidRPr="00B25A73">
              <w:rPr>
                <w:rFonts w:ascii="Times New Roman" w:hAnsi="Times New Roman" w:cs="Times New Roman"/>
              </w:rPr>
              <w:t>1</w:t>
            </w:r>
          </w:p>
        </w:tc>
        <w:tc>
          <w:tcPr>
            <w:tcW w:w="5812" w:type="dxa"/>
            <w:tcBorders>
              <w:top w:val="single" w:sz="4" w:space="0" w:color="auto"/>
              <w:left w:val="single" w:sz="4" w:space="0" w:color="auto"/>
              <w:bottom w:val="single" w:sz="4" w:space="0" w:color="auto"/>
              <w:right w:val="single" w:sz="4" w:space="0" w:color="auto"/>
            </w:tcBorders>
            <w:vAlign w:val="center"/>
          </w:tcPr>
          <w:p w:rsidR="00562AD4" w:rsidRPr="00A6659B" w:rsidRDefault="00562AD4" w:rsidP="00562AD4">
            <w:pPr>
              <w:spacing w:after="0" w:line="240" w:lineRule="auto"/>
              <w:jc w:val="both"/>
              <w:rPr>
                <w:rFonts w:ascii="Times New Roman" w:hAnsi="Times New Roman" w:cs="Times New Roman"/>
                <w:i/>
                <w:sz w:val="24"/>
                <w:szCs w:val="24"/>
                <w:lang w:val="kk-KZ"/>
              </w:rPr>
            </w:pPr>
            <w:r w:rsidRPr="00A6659B">
              <w:rPr>
                <w:rFonts w:ascii="Times New Roman" w:hAnsi="Times New Roman" w:cs="Times New Roman"/>
                <w:i/>
                <w:sz w:val="24"/>
                <w:szCs w:val="24"/>
                <w:lang w:val="kk-KZ"/>
              </w:rPr>
              <w:t>Машиналарды құрастыру негіздері.</w:t>
            </w:r>
          </w:p>
          <w:p w:rsidR="00562AD4" w:rsidRPr="00A6659B" w:rsidRDefault="00562AD4" w:rsidP="00562AD4">
            <w:pPr>
              <w:spacing w:after="0" w:line="240" w:lineRule="auto"/>
              <w:jc w:val="both"/>
              <w:rPr>
                <w:rFonts w:ascii="Times New Roman" w:hAnsi="Times New Roman" w:cs="Times New Roman"/>
                <w:sz w:val="24"/>
                <w:szCs w:val="24"/>
                <w:lang w:val="kk-KZ"/>
              </w:rPr>
            </w:pPr>
            <w:r w:rsidRPr="00A6659B">
              <w:rPr>
                <w:rFonts w:ascii="Times New Roman" w:hAnsi="Times New Roman" w:cs="Times New Roman"/>
                <w:sz w:val="24"/>
                <w:szCs w:val="24"/>
                <w:lang w:val="kk-KZ"/>
              </w:rPr>
              <w:t>Машина бөлшектері мен тораптарын есептеу және жобалаудың жалпы сұрақтары. Негізгі ұғымдар мен анықтамалар. Жобалау кезеңдері. Машиналардың жоғары тиімділігін алу және оны көтеру жолдары. Машина  бөлшектері туралы жалпы мәліметтер және оларға қойылатын талаптар. Тораптар мен бөлшектер механизмдерінің жіктелуі.</w:t>
            </w:r>
          </w:p>
        </w:tc>
        <w:tc>
          <w:tcPr>
            <w:tcW w:w="1560" w:type="dxa"/>
            <w:tcBorders>
              <w:top w:val="single" w:sz="4" w:space="0" w:color="auto"/>
              <w:left w:val="single" w:sz="4" w:space="0" w:color="auto"/>
              <w:bottom w:val="single" w:sz="4" w:space="0" w:color="auto"/>
              <w:right w:val="single" w:sz="4" w:space="0" w:color="auto"/>
            </w:tcBorders>
            <w:vAlign w:val="center"/>
          </w:tcPr>
          <w:p w:rsidR="00562AD4" w:rsidRPr="00F74A9F" w:rsidRDefault="00562AD4" w:rsidP="00562AD4">
            <w:pPr>
              <w:jc w:val="center"/>
              <w:rPr>
                <w:rFonts w:ascii="Times New Roman" w:hAnsi="Times New Roman"/>
                <w:color w:val="000000"/>
                <w:sz w:val="24"/>
                <w:szCs w:val="24"/>
                <w:lang w:val="en-US"/>
              </w:rPr>
            </w:pPr>
            <w:r>
              <w:rPr>
                <w:rFonts w:ascii="Times New Roman" w:hAnsi="Times New Roman"/>
                <w:color w:val="000000"/>
                <w:sz w:val="24"/>
                <w:szCs w:val="24"/>
                <w:lang w:val="en-US"/>
              </w:rPr>
              <w:t>A</w:t>
            </w:r>
          </w:p>
        </w:tc>
        <w:tc>
          <w:tcPr>
            <w:tcW w:w="1417" w:type="dxa"/>
            <w:tcBorders>
              <w:top w:val="single" w:sz="4" w:space="0" w:color="auto"/>
              <w:left w:val="single" w:sz="4" w:space="0" w:color="auto"/>
              <w:bottom w:val="single" w:sz="4" w:space="0" w:color="auto"/>
              <w:right w:val="single" w:sz="4" w:space="0" w:color="auto"/>
            </w:tcBorders>
            <w:vAlign w:val="center"/>
          </w:tcPr>
          <w:p w:rsidR="00562AD4" w:rsidRPr="008342FD" w:rsidRDefault="00562AD4" w:rsidP="00562AD4">
            <w:pPr>
              <w:jc w:val="center"/>
              <w:rPr>
                <w:rFonts w:ascii="Times New Roman" w:hAnsi="Times New Roman"/>
                <w:color w:val="000000"/>
                <w:sz w:val="24"/>
                <w:szCs w:val="24"/>
              </w:rPr>
            </w:pPr>
            <w:r>
              <w:rPr>
                <w:rFonts w:ascii="Times New Roman" w:hAnsi="Times New Roman"/>
                <w:color w:val="000000"/>
                <w:sz w:val="24"/>
                <w:szCs w:val="24"/>
              </w:rPr>
              <w:t>1</w:t>
            </w:r>
          </w:p>
        </w:tc>
      </w:tr>
      <w:tr w:rsidR="00562AD4" w:rsidRPr="000A331B" w:rsidTr="003D7327">
        <w:trPr>
          <w:trHeight w:val="20"/>
        </w:trPr>
        <w:tc>
          <w:tcPr>
            <w:tcW w:w="567" w:type="dxa"/>
            <w:tcBorders>
              <w:top w:val="single" w:sz="4" w:space="0" w:color="auto"/>
              <w:left w:val="single" w:sz="4" w:space="0" w:color="auto"/>
              <w:bottom w:val="single" w:sz="4" w:space="0" w:color="auto"/>
              <w:right w:val="single" w:sz="4" w:space="0" w:color="auto"/>
            </w:tcBorders>
          </w:tcPr>
          <w:p w:rsidR="00562AD4" w:rsidRPr="00B25A73" w:rsidRDefault="00562AD4" w:rsidP="00562AD4">
            <w:pPr>
              <w:spacing w:before="120" w:after="0" w:line="240" w:lineRule="auto"/>
              <w:jc w:val="center"/>
              <w:rPr>
                <w:rFonts w:ascii="Times New Roman" w:hAnsi="Times New Roman" w:cs="Times New Roman"/>
                <w:lang w:val="en-US"/>
              </w:rPr>
            </w:pPr>
            <w:r w:rsidRPr="00B25A73">
              <w:rPr>
                <w:rFonts w:ascii="Times New Roman" w:hAnsi="Times New Roman" w:cs="Times New Roman"/>
                <w:lang w:val="en-US"/>
              </w:rPr>
              <w:t>2</w:t>
            </w:r>
          </w:p>
        </w:tc>
        <w:tc>
          <w:tcPr>
            <w:tcW w:w="5812" w:type="dxa"/>
            <w:tcBorders>
              <w:top w:val="single" w:sz="4" w:space="0" w:color="auto"/>
              <w:left w:val="single" w:sz="4" w:space="0" w:color="auto"/>
              <w:bottom w:val="single" w:sz="4" w:space="0" w:color="auto"/>
              <w:right w:val="single" w:sz="4" w:space="0" w:color="auto"/>
            </w:tcBorders>
            <w:vAlign w:val="center"/>
          </w:tcPr>
          <w:p w:rsidR="00562AD4" w:rsidRPr="00A6659B" w:rsidRDefault="00562AD4" w:rsidP="00562AD4">
            <w:pPr>
              <w:spacing w:after="0" w:line="240" w:lineRule="auto"/>
              <w:jc w:val="both"/>
              <w:rPr>
                <w:rFonts w:ascii="Times New Roman" w:hAnsi="Times New Roman" w:cs="Times New Roman"/>
                <w:sz w:val="24"/>
                <w:szCs w:val="24"/>
                <w:lang w:val="kk-KZ"/>
              </w:rPr>
            </w:pPr>
            <w:r w:rsidRPr="00A6659B">
              <w:rPr>
                <w:rFonts w:ascii="Times New Roman" w:hAnsi="Times New Roman" w:cs="Times New Roman"/>
                <w:color w:val="000000"/>
                <w:sz w:val="24"/>
                <w:szCs w:val="24"/>
                <w:lang w:val="kk-KZ"/>
              </w:rPr>
              <w:t xml:space="preserve">Механизмдерді жобалау негіздері, оларды құрастыру  кезеңдері. </w:t>
            </w:r>
            <w:r w:rsidRPr="00A6659B">
              <w:rPr>
                <w:rFonts w:ascii="Times New Roman" w:hAnsi="Times New Roman" w:cs="Times New Roman"/>
                <w:color w:val="000000"/>
                <w:sz w:val="24"/>
                <w:szCs w:val="24"/>
              </w:rPr>
              <w:t xml:space="preserve">Машина </w:t>
            </w:r>
            <w:proofErr w:type="spellStart"/>
            <w:r w:rsidRPr="00A6659B">
              <w:rPr>
                <w:rFonts w:ascii="Times New Roman" w:hAnsi="Times New Roman" w:cs="Times New Roman"/>
                <w:color w:val="000000"/>
                <w:sz w:val="24"/>
                <w:szCs w:val="24"/>
              </w:rPr>
              <w:t>бөлшектері</w:t>
            </w:r>
            <w:proofErr w:type="spellEnd"/>
            <w:r w:rsidRPr="00A6659B">
              <w:rPr>
                <w:rFonts w:ascii="Times New Roman" w:hAnsi="Times New Roman" w:cs="Times New Roman"/>
                <w:color w:val="000000"/>
                <w:sz w:val="24"/>
                <w:szCs w:val="24"/>
              </w:rPr>
              <w:t xml:space="preserve"> мен </w:t>
            </w:r>
            <w:proofErr w:type="spellStart"/>
            <w:r w:rsidRPr="00A6659B">
              <w:rPr>
                <w:rFonts w:ascii="Times New Roman" w:hAnsi="Times New Roman" w:cs="Times New Roman"/>
                <w:color w:val="000000"/>
                <w:sz w:val="24"/>
                <w:szCs w:val="24"/>
              </w:rPr>
              <w:t>тораптарына</w:t>
            </w:r>
            <w:proofErr w:type="spellEnd"/>
            <w:r w:rsidRPr="00A6659B">
              <w:rPr>
                <w:rFonts w:ascii="Times New Roman" w:hAnsi="Times New Roman" w:cs="Times New Roman"/>
                <w:color w:val="000000"/>
                <w:sz w:val="24"/>
                <w:szCs w:val="24"/>
              </w:rPr>
              <w:t xml:space="preserve"> </w:t>
            </w:r>
            <w:proofErr w:type="spellStart"/>
            <w:r w:rsidRPr="00A6659B">
              <w:rPr>
                <w:rFonts w:ascii="Times New Roman" w:hAnsi="Times New Roman" w:cs="Times New Roman"/>
                <w:color w:val="000000"/>
                <w:sz w:val="24"/>
                <w:szCs w:val="24"/>
              </w:rPr>
              <w:t>қойылатын</w:t>
            </w:r>
            <w:proofErr w:type="spellEnd"/>
            <w:r w:rsidRPr="00A6659B">
              <w:rPr>
                <w:rFonts w:ascii="Times New Roman" w:hAnsi="Times New Roman" w:cs="Times New Roman"/>
                <w:color w:val="000000"/>
                <w:sz w:val="24"/>
                <w:szCs w:val="24"/>
              </w:rPr>
              <w:t xml:space="preserve"> </w:t>
            </w:r>
            <w:proofErr w:type="spellStart"/>
            <w:r w:rsidRPr="00A6659B">
              <w:rPr>
                <w:rFonts w:ascii="Times New Roman" w:hAnsi="Times New Roman" w:cs="Times New Roman"/>
                <w:color w:val="000000"/>
                <w:sz w:val="24"/>
                <w:szCs w:val="24"/>
              </w:rPr>
              <w:t>талаптар</w:t>
            </w:r>
            <w:proofErr w:type="spellEnd"/>
            <w:r w:rsidRPr="00A6659B">
              <w:rPr>
                <w:rFonts w:ascii="Times New Roman" w:hAnsi="Times New Roman" w:cs="Times New Roman"/>
                <w:color w:val="000000"/>
                <w:sz w:val="24"/>
                <w:szCs w:val="24"/>
              </w:rPr>
              <w:t xml:space="preserve">. </w:t>
            </w:r>
            <w:proofErr w:type="spellStart"/>
            <w:r w:rsidRPr="00A6659B">
              <w:rPr>
                <w:rFonts w:ascii="Times New Roman" w:hAnsi="Times New Roman" w:cs="Times New Roman"/>
                <w:color w:val="000000"/>
                <w:sz w:val="24"/>
                <w:szCs w:val="24"/>
              </w:rPr>
              <w:t>Жұмысқа</w:t>
            </w:r>
            <w:proofErr w:type="spellEnd"/>
            <w:r w:rsidRPr="00A6659B">
              <w:rPr>
                <w:rFonts w:ascii="Times New Roman" w:hAnsi="Times New Roman" w:cs="Times New Roman"/>
                <w:color w:val="000000"/>
                <w:sz w:val="24"/>
                <w:szCs w:val="24"/>
              </w:rPr>
              <w:t xml:space="preserve"> </w:t>
            </w:r>
            <w:proofErr w:type="spellStart"/>
            <w:r w:rsidRPr="00A6659B">
              <w:rPr>
                <w:rFonts w:ascii="Times New Roman" w:hAnsi="Times New Roman" w:cs="Times New Roman"/>
                <w:color w:val="000000"/>
                <w:sz w:val="24"/>
                <w:szCs w:val="24"/>
              </w:rPr>
              <w:t>қабілеттілік</w:t>
            </w:r>
            <w:proofErr w:type="spellEnd"/>
            <w:r w:rsidRPr="00A6659B">
              <w:rPr>
                <w:rFonts w:ascii="Times New Roman" w:hAnsi="Times New Roman" w:cs="Times New Roman"/>
                <w:color w:val="000000"/>
                <w:sz w:val="24"/>
                <w:szCs w:val="24"/>
              </w:rPr>
              <w:t xml:space="preserve"> </w:t>
            </w:r>
            <w:proofErr w:type="spellStart"/>
            <w:r w:rsidRPr="00A6659B">
              <w:rPr>
                <w:rFonts w:ascii="Times New Roman" w:hAnsi="Times New Roman" w:cs="Times New Roman"/>
                <w:color w:val="000000"/>
                <w:sz w:val="24"/>
                <w:szCs w:val="24"/>
              </w:rPr>
              <w:t>критерийлері</w:t>
            </w:r>
            <w:proofErr w:type="spellEnd"/>
            <w:r w:rsidRPr="00A6659B">
              <w:rPr>
                <w:rFonts w:ascii="Times New Roman" w:hAnsi="Times New Roman" w:cs="Times New Roman"/>
                <w:color w:val="000000"/>
                <w:sz w:val="24"/>
                <w:szCs w:val="24"/>
              </w:rPr>
              <w:t xml:space="preserve">. Машина </w:t>
            </w:r>
            <w:proofErr w:type="spellStart"/>
            <w:r w:rsidRPr="00A6659B">
              <w:rPr>
                <w:rFonts w:ascii="Times New Roman" w:hAnsi="Times New Roman" w:cs="Times New Roman"/>
                <w:color w:val="000000"/>
                <w:sz w:val="24"/>
                <w:szCs w:val="24"/>
              </w:rPr>
              <w:t>бөлшектерінің</w:t>
            </w:r>
            <w:proofErr w:type="spellEnd"/>
            <w:r w:rsidRPr="00A6659B">
              <w:rPr>
                <w:rFonts w:ascii="Times New Roman" w:hAnsi="Times New Roman" w:cs="Times New Roman"/>
                <w:color w:val="000000"/>
                <w:sz w:val="24"/>
                <w:szCs w:val="24"/>
              </w:rPr>
              <w:t xml:space="preserve"> </w:t>
            </w:r>
            <w:proofErr w:type="spellStart"/>
            <w:r w:rsidRPr="00A6659B">
              <w:rPr>
                <w:rFonts w:ascii="Times New Roman" w:hAnsi="Times New Roman" w:cs="Times New Roman"/>
                <w:color w:val="000000"/>
                <w:sz w:val="24"/>
                <w:szCs w:val="24"/>
              </w:rPr>
              <w:t>беріктігі</w:t>
            </w:r>
            <w:proofErr w:type="spellEnd"/>
            <w:r w:rsidRPr="00A6659B">
              <w:rPr>
                <w:rFonts w:ascii="Times New Roman" w:hAnsi="Times New Roman" w:cs="Times New Roman"/>
                <w:color w:val="000000"/>
                <w:sz w:val="24"/>
                <w:szCs w:val="24"/>
              </w:rPr>
              <w:t xml:space="preserve">. </w:t>
            </w:r>
            <w:proofErr w:type="spellStart"/>
            <w:r w:rsidRPr="00A6659B">
              <w:rPr>
                <w:rFonts w:ascii="Times New Roman" w:hAnsi="Times New Roman" w:cs="Times New Roman"/>
                <w:color w:val="000000"/>
                <w:sz w:val="24"/>
                <w:szCs w:val="24"/>
              </w:rPr>
              <w:t>Беріктік</w:t>
            </w:r>
            <w:proofErr w:type="spellEnd"/>
            <w:r w:rsidRPr="00A6659B">
              <w:rPr>
                <w:rFonts w:ascii="Times New Roman" w:hAnsi="Times New Roman" w:cs="Times New Roman"/>
                <w:color w:val="000000"/>
                <w:sz w:val="24"/>
                <w:szCs w:val="24"/>
              </w:rPr>
              <w:t xml:space="preserve"> </w:t>
            </w:r>
            <w:proofErr w:type="spellStart"/>
            <w:r w:rsidRPr="00A6659B">
              <w:rPr>
                <w:rFonts w:ascii="Times New Roman" w:hAnsi="Times New Roman" w:cs="Times New Roman"/>
                <w:color w:val="000000"/>
                <w:sz w:val="24"/>
                <w:szCs w:val="24"/>
              </w:rPr>
              <w:t>модельдері</w:t>
            </w:r>
            <w:proofErr w:type="spellEnd"/>
            <w:r w:rsidRPr="00A6659B">
              <w:rPr>
                <w:rFonts w:ascii="Times New Roman" w:hAnsi="Times New Roman" w:cs="Times New Roman"/>
                <w:color w:val="000000"/>
                <w:sz w:val="24"/>
                <w:szCs w:val="24"/>
              </w:rPr>
              <w:t>.</w:t>
            </w:r>
            <w:r w:rsidRPr="00A6659B">
              <w:rPr>
                <w:rFonts w:ascii="Times New Roman" w:hAnsi="Times New Roman" w:cs="Times New Roman"/>
                <w:color w:val="000000"/>
                <w:sz w:val="24"/>
                <w:szCs w:val="24"/>
                <w:lang w:val="kk-KZ"/>
              </w:rPr>
              <w:t xml:space="preserve"> </w:t>
            </w:r>
            <w:r w:rsidRPr="00A6659B">
              <w:rPr>
                <w:rFonts w:ascii="Times New Roman" w:hAnsi="Times New Roman" w:cs="Times New Roman"/>
                <w:color w:val="000000"/>
                <w:sz w:val="24"/>
                <w:szCs w:val="24"/>
              </w:rPr>
              <w:t xml:space="preserve">Машина </w:t>
            </w:r>
            <w:proofErr w:type="spellStart"/>
            <w:r w:rsidRPr="00A6659B">
              <w:rPr>
                <w:rFonts w:ascii="Times New Roman" w:hAnsi="Times New Roman" w:cs="Times New Roman"/>
                <w:color w:val="000000"/>
                <w:sz w:val="24"/>
                <w:szCs w:val="24"/>
              </w:rPr>
              <w:t>бөлшектерінің</w:t>
            </w:r>
            <w:proofErr w:type="spellEnd"/>
            <w:r w:rsidRPr="00A6659B">
              <w:rPr>
                <w:rFonts w:ascii="Times New Roman" w:hAnsi="Times New Roman" w:cs="Times New Roman"/>
                <w:color w:val="000000"/>
                <w:sz w:val="24"/>
                <w:szCs w:val="24"/>
              </w:rPr>
              <w:t xml:space="preserve"> </w:t>
            </w:r>
            <w:proofErr w:type="spellStart"/>
            <w:r w:rsidRPr="00A6659B">
              <w:rPr>
                <w:rFonts w:ascii="Times New Roman" w:hAnsi="Times New Roman" w:cs="Times New Roman"/>
                <w:color w:val="000000"/>
                <w:sz w:val="24"/>
                <w:szCs w:val="24"/>
              </w:rPr>
              <w:t>қаттылығы</w:t>
            </w:r>
            <w:proofErr w:type="spellEnd"/>
            <w:r w:rsidRPr="00A6659B">
              <w:rPr>
                <w:rFonts w:ascii="Times New Roman" w:hAnsi="Times New Roman" w:cs="Times New Roman"/>
                <w:color w:val="000000"/>
                <w:sz w:val="24"/>
                <w:szCs w:val="24"/>
              </w:rPr>
              <w:t xml:space="preserve">, </w:t>
            </w:r>
            <w:proofErr w:type="spellStart"/>
            <w:r w:rsidRPr="00A6659B">
              <w:rPr>
                <w:rFonts w:ascii="Times New Roman" w:hAnsi="Times New Roman" w:cs="Times New Roman"/>
                <w:color w:val="000000"/>
                <w:sz w:val="24"/>
                <w:szCs w:val="24"/>
              </w:rPr>
              <w:t>тозуға</w:t>
            </w:r>
            <w:proofErr w:type="spellEnd"/>
            <w:r w:rsidRPr="00A6659B">
              <w:rPr>
                <w:rFonts w:ascii="Times New Roman" w:hAnsi="Times New Roman" w:cs="Times New Roman"/>
                <w:color w:val="000000"/>
                <w:sz w:val="24"/>
                <w:szCs w:val="24"/>
              </w:rPr>
              <w:t xml:space="preserve"> </w:t>
            </w:r>
            <w:proofErr w:type="spellStart"/>
            <w:r w:rsidRPr="00A6659B">
              <w:rPr>
                <w:rFonts w:ascii="Times New Roman" w:hAnsi="Times New Roman" w:cs="Times New Roman"/>
                <w:color w:val="000000"/>
                <w:sz w:val="24"/>
                <w:szCs w:val="24"/>
              </w:rPr>
              <w:t>төзімділігі</w:t>
            </w:r>
            <w:proofErr w:type="spellEnd"/>
            <w:r w:rsidRPr="00A6659B">
              <w:rPr>
                <w:rFonts w:ascii="Times New Roman" w:hAnsi="Times New Roman" w:cs="Times New Roman"/>
                <w:color w:val="000000"/>
                <w:sz w:val="24"/>
                <w:szCs w:val="24"/>
              </w:rPr>
              <w:t xml:space="preserve">, </w:t>
            </w:r>
            <w:proofErr w:type="spellStart"/>
            <w:r w:rsidRPr="00A6659B">
              <w:rPr>
                <w:rFonts w:ascii="Times New Roman" w:hAnsi="Times New Roman" w:cs="Times New Roman"/>
                <w:color w:val="000000"/>
                <w:sz w:val="24"/>
                <w:szCs w:val="24"/>
              </w:rPr>
              <w:t>жылуға</w:t>
            </w:r>
            <w:proofErr w:type="spellEnd"/>
            <w:r w:rsidRPr="00A6659B">
              <w:rPr>
                <w:rFonts w:ascii="Times New Roman" w:hAnsi="Times New Roman" w:cs="Times New Roman"/>
                <w:color w:val="000000"/>
                <w:sz w:val="24"/>
                <w:szCs w:val="24"/>
              </w:rPr>
              <w:t xml:space="preserve"> </w:t>
            </w:r>
            <w:proofErr w:type="spellStart"/>
            <w:r w:rsidRPr="00A6659B">
              <w:rPr>
                <w:rFonts w:ascii="Times New Roman" w:hAnsi="Times New Roman" w:cs="Times New Roman"/>
                <w:color w:val="000000"/>
                <w:sz w:val="24"/>
                <w:szCs w:val="24"/>
              </w:rPr>
              <w:t>төзімділігі</w:t>
            </w:r>
            <w:proofErr w:type="spellEnd"/>
            <w:r w:rsidRPr="00A6659B">
              <w:rPr>
                <w:rFonts w:ascii="Times New Roman" w:hAnsi="Times New Roman" w:cs="Times New Roman"/>
                <w:color w:val="000000"/>
                <w:sz w:val="24"/>
                <w:szCs w:val="24"/>
              </w:rPr>
              <w:t xml:space="preserve"> </w:t>
            </w:r>
            <w:proofErr w:type="spellStart"/>
            <w:r w:rsidRPr="00A6659B">
              <w:rPr>
                <w:rFonts w:ascii="Times New Roman" w:hAnsi="Times New Roman" w:cs="Times New Roman"/>
                <w:color w:val="000000"/>
                <w:sz w:val="24"/>
                <w:szCs w:val="24"/>
              </w:rPr>
              <w:t>және</w:t>
            </w:r>
            <w:proofErr w:type="spellEnd"/>
            <w:r w:rsidRPr="00A6659B">
              <w:rPr>
                <w:rFonts w:ascii="Times New Roman" w:hAnsi="Times New Roman" w:cs="Times New Roman"/>
                <w:color w:val="000000"/>
                <w:sz w:val="24"/>
                <w:szCs w:val="24"/>
              </w:rPr>
              <w:t xml:space="preserve"> </w:t>
            </w:r>
            <w:proofErr w:type="spellStart"/>
            <w:r w:rsidRPr="00A6659B">
              <w:rPr>
                <w:rFonts w:ascii="Times New Roman" w:hAnsi="Times New Roman" w:cs="Times New Roman"/>
                <w:color w:val="000000"/>
                <w:sz w:val="24"/>
                <w:szCs w:val="24"/>
              </w:rPr>
              <w:t>дірілге</w:t>
            </w:r>
            <w:proofErr w:type="spellEnd"/>
            <w:r w:rsidRPr="00A6659B">
              <w:rPr>
                <w:rFonts w:ascii="Times New Roman" w:hAnsi="Times New Roman" w:cs="Times New Roman"/>
                <w:color w:val="000000"/>
                <w:sz w:val="24"/>
                <w:szCs w:val="24"/>
              </w:rPr>
              <w:t xml:space="preserve"> </w:t>
            </w:r>
            <w:proofErr w:type="spellStart"/>
            <w:r w:rsidRPr="00A6659B">
              <w:rPr>
                <w:rFonts w:ascii="Times New Roman" w:hAnsi="Times New Roman" w:cs="Times New Roman"/>
                <w:color w:val="000000"/>
                <w:sz w:val="24"/>
                <w:szCs w:val="24"/>
              </w:rPr>
              <w:t>төзімділігі</w:t>
            </w:r>
            <w:proofErr w:type="spellEnd"/>
            <w:r w:rsidRPr="00A6659B">
              <w:rPr>
                <w:rFonts w:ascii="Times New Roman" w:hAnsi="Times New Roman" w:cs="Times New Roman"/>
                <w:color w:val="000000"/>
                <w:sz w:val="24"/>
                <w:szCs w:val="24"/>
              </w:rPr>
              <w:t xml:space="preserve"> </w:t>
            </w:r>
            <w:proofErr w:type="spellStart"/>
            <w:r w:rsidRPr="00A6659B">
              <w:rPr>
                <w:rFonts w:ascii="Times New Roman" w:hAnsi="Times New Roman" w:cs="Times New Roman"/>
                <w:color w:val="000000"/>
                <w:sz w:val="24"/>
                <w:szCs w:val="24"/>
              </w:rPr>
              <w:t>туралы</w:t>
            </w:r>
            <w:proofErr w:type="spellEnd"/>
            <w:r w:rsidRPr="00A6659B">
              <w:rPr>
                <w:rFonts w:ascii="Times New Roman" w:hAnsi="Times New Roman" w:cs="Times New Roman"/>
                <w:color w:val="000000"/>
                <w:sz w:val="24"/>
                <w:szCs w:val="24"/>
              </w:rPr>
              <w:t xml:space="preserve"> </w:t>
            </w:r>
            <w:proofErr w:type="spellStart"/>
            <w:r w:rsidRPr="00A6659B">
              <w:rPr>
                <w:rFonts w:ascii="Times New Roman" w:hAnsi="Times New Roman" w:cs="Times New Roman"/>
                <w:color w:val="000000"/>
                <w:sz w:val="24"/>
                <w:szCs w:val="24"/>
              </w:rPr>
              <w:t>түсінік</w:t>
            </w:r>
            <w:proofErr w:type="spellEnd"/>
            <w:r w:rsidRPr="00A6659B">
              <w:rPr>
                <w:rFonts w:ascii="Times New Roman" w:hAnsi="Times New Roman" w:cs="Times New Roman"/>
                <w:color w:val="000000"/>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562AD4" w:rsidRDefault="00562AD4" w:rsidP="00562AD4">
            <w:pPr>
              <w:jc w:val="center"/>
              <w:rPr>
                <w:rFonts w:ascii="Times New Roman" w:hAnsi="Times New Roman"/>
                <w:color w:val="000000"/>
                <w:sz w:val="24"/>
                <w:szCs w:val="24"/>
                <w:lang w:val="en-US"/>
              </w:rPr>
            </w:pPr>
            <w:r>
              <w:rPr>
                <w:rFonts w:ascii="Times New Roman" w:hAnsi="Times New Roman"/>
                <w:color w:val="000000"/>
                <w:sz w:val="24"/>
                <w:szCs w:val="24"/>
              </w:rPr>
              <w:t>2</w:t>
            </w:r>
            <w:r>
              <w:rPr>
                <w:rFonts w:ascii="Times New Roman" w:hAnsi="Times New Roman"/>
                <w:color w:val="000000"/>
                <w:sz w:val="24"/>
                <w:szCs w:val="24"/>
                <w:lang w:val="en-US"/>
              </w:rPr>
              <w:t>A</w:t>
            </w:r>
          </w:p>
          <w:p w:rsidR="00562AD4" w:rsidRPr="00204ED1" w:rsidRDefault="00562AD4" w:rsidP="00562AD4">
            <w:pPr>
              <w:jc w:val="center"/>
              <w:rPr>
                <w:rFonts w:ascii="Times New Roman" w:hAnsi="Times New Roman"/>
                <w:color w:val="000000"/>
                <w:sz w:val="24"/>
                <w:szCs w:val="24"/>
              </w:rPr>
            </w:pPr>
            <w:r>
              <w:rPr>
                <w:rFonts w:ascii="Times New Roman" w:hAnsi="Times New Roman"/>
                <w:color w:val="000000"/>
                <w:sz w:val="24"/>
                <w:szCs w:val="24"/>
              </w:rPr>
              <w:t>3В</w:t>
            </w:r>
          </w:p>
        </w:tc>
        <w:tc>
          <w:tcPr>
            <w:tcW w:w="1417" w:type="dxa"/>
            <w:tcBorders>
              <w:top w:val="single" w:sz="4" w:space="0" w:color="auto"/>
              <w:left w:val="single" w:sz="4" w:space="0" w:color="auto"/>
              <w:bottom w:val="single" w:sz="4" w:space="0" w:color="auto"/>
              <w:right w:val="single" w:sz="4" w:space="0" w:color="auto"/>
            </w:tcBorders>
            <w:vAlign w:val="center"/>
          </w:tcPr>
          <w:p w:rsidR="00562AD4" w:rsidRPr="008342FD" w:rsidRDefault="00562AD4" w:rsidP="00562AD4">
            <w:pPr>
              <w:jc w:val="center"/>
              <w:rPr>
                <w:rFonts w:ascii="Times New Roman" w:hAnsi="Times New Roman"/>
                <w:color w:val="000000"/>
                <w:sz w:val="24"/>
                <w:szCs w:val="24"/>
              </w:rPr>
            </w:pPr>
            <w:r>
              <w:rPr>
                <w:rFonts w:ascii="Times New Roman" w:hAnsi="Times New Roman"/>
                <w:color w:val="000000"/>
                <w:sz w:val="24"/>
                <w:szCs w:val="24"/>
              </w:rPr>
              <w:t>5</w:t>
            </w:r>
          </w:p>
        </w:tc>
      </w:tr>
      <w:tr w:rsidR="00562AD4" w:rsidRPr="004E7691" w:rsidTr="003D7327">
        <w:trPr>
          <w:trHeight w:val="20"/>
        </w:trPr>
        <w:tc>
          <w:tcPr>
            <w:tcW w:w="567" w:type="dxa"/>
            <w:tcBorders>
              <w:top w:val="single" w:sz="4" w:space="0" w:color="auto"/>
              <w:left w:val="single" w:sz="4" w:space="0" w:color="auto"/>
              <w:bottom w:val="single" w:sz="4" w:space="0" w:color="auto"/>
              <w:right w:val="single" w:sz="4" w:space="0" w:color="auto"/>
            </w:tcBorders>
          </w:tcPr>
          <w:p w:rsidR="00562AD4" w:rsidRPr="00B25A73" w:rsidRDefault="00562AD4" w:rsidP="00562AD4">
            <w:pPr>
              <w:spacing w:before="120" w:after="0" w:line="240" w:lineRule="auto"/>
              <w:jc w:val="center"/>
              <w:rPr>
                <w:rFonts w:ascii="Times New Roman" w:hAnsi="Times New Roman" w:cs="Times New Roman"/>
                <w:lang w:val="en-US"/>
              </w:rPr>
            </w:pPr>
            <w:r w:rsidRPr="00B25A73">
              <w:rPr>
                <w:rFonts w:ascii="Times New Roman" w:hAnsi="Times New Roman" w:cs="Times New Roman"/>
                <w:lang w:val="en-US"/>
              </w:rPr>
              <w:t>3</w:t>
            </w:r>
          </w:p>
        </w:tc>
        <w:tc>
          <w:tcPr>
            <w:tcW w:w="5812" w:type="dxa"/>
            <w:tcBorders>
              <w:top w:val="single" w:sz="4" w:space="0" w:color="auto"/>
              <w:left w:val="single" w:sz="4" w:space="0" w:color="auto"/>
              <w:bottom w:val="single" w:sz="4" w:space="0" w:color="auto"/>
              <w:right w:val="single" w:sz="4" w:space="0" w:color="auto"/>
            </w:tcBorders>
            <w:vAlign w:val="center"/>
          </w:tcPr>
          <w:p w:rsidR="00562AD4" w:rsidRPr="00A6659B" w:rsidRDefault="00562AD4" w:rsidP="00562AD4">
            <w:pPr>
              <w:spacing w:after="0" w:line="240" w:lineRule="auto"/>
              <w:jc w:val="both"/>
              <w:rPr>
                <w:rFonts w:ascii="Times New Roman" w:hAnsi="Times New Roman" w:cs="Times New Roman"/>
                <w:i/>
                <w:sz w:val="24"/>
                <w:szCs w:val="24"/>
                <w:lang w:val="kk-KZ"/>
              </w:rPr>
            </w:pPr>
            <w:r w:rsidRPr="00A6659B">
              <w:rPr>
                <w:rFonts w:ascii="Times New Roman" w:hAnsi="Times New Roman" w:cs="Times New Roman"/>
                <w:i/>
                <w:sz w:val="24"/>
                <w:szCs w:val="24"/>
                <w:lang w:val="kk-KZ"/>
              </w:rPr>
              <w:t>Механикалық берілістер.</w:t>
            </w:r>
          </w:p>
          <w:p w:rsidR="00562AD4" w:rsidRPr="00A6659B" w:rsidRDefault="00562AD4" w:rsidP="00562AD4">
            <w:pPr>
              <w:spacing w:after="0" w:line="240" w:lineRule="auto"/>
              <w:jc w:val="both"/>
              <w:rPr>
                <w:rFonts w:ascii="Times New Roman" w:hAnsi="Times New Roman" w:cs="Times New Roman"/>
                <w:sz w:val="24"/>
                <w:szCs w:val="24"/>
                <w:lang w:val="kk-KZ"/>
              </w:rPr>
            </w:pPr>
            <w:r w:rsidRPr="00A6659B">
              <w:rPr>
                <w:rFonts w:ascii="Times New Roman" w:hAnsi="Times New Roman" w:cs="Times New Roman"/>
                <w:sz w:val="24"/>
                <w:szCs w:val="24"/>
                <w:lang w:val="kk-KZ"/>
              </w:rPr>
              <w:t>Берілістің атқаратын қызметі және кинематикасы. Тісті берілістер. Тісті берілістердің сипаттамасы мен жіктелуі. Тісті доңғалақтарға арналған материалдар. Контактілі кернеу туралы түсінік. Зақымдану түрлері және берілістің жұмыс істеу қабілеттілігінің өлшемдері. Цилиндрлік тік тісті берілістер. Ілініске  әсер ететін күштер және оларды есептеу.</w:t>
            </w:r>
          </w:p>
        </w:tc>
        <w:tc>
          <w:tcPr>
            <w:tcW w:w="1560" w:type="dxa"/>
            <w:tcBorders>
              <w:top w:val="single" w:sz="4" w:space="0" w:color="auto"/>
              <w:left w:val="single" w:sz="4" w:space="0" w:color="auto"/>
              <w:bottom w:val="single" w:sz="4" w:space="0" w:color="auto"/>
              <w:right w:val="single" w:sz="4" w:space="0" w:color="auto"/>
            </w:tcBorders>
            <w:vAlign w:val="center"/>
          </w:tcPr>
          <w:p w:rsidR="00562AD4" w:rsidRPr="003B7777" w:rsidRDefault="003B7777" w:rsidP="00562AD4">
            <w:pPr>
              <w:jc w:val="center"/>
              <w:rPr>
                <w:rFonts w:ascii="Times New Roman" w:hAnsi="Times New Roman"/>
                <w:color w:val="000000"/>
                <w:sz w:val="24"/>
                <w:szCs w:val="24"/>
                <w:lang w:val="kk-KZ"/>
              </w:rPr>
            </w:pPr>
            <w:r>
              <w:rPr>
                <w:rFonts w:ascii="Times New Roman" w:hAnsi="Times New Roman"/>
                <w:color w:val="000000"/>
                <w:sz w:val="24"/>
                <w:szCs w:val="24"/>
                <w:lang w:val="kk-KZ"/>
              </w:rPr>
              <w:t>А</w:t>
            </w:r>
          </w:p>
        </w:tc>
        <w:tc>
          <w:tcPr>
            <w:tcW w:w="1417" w:type="dxa"/>
            <w:tcBorders>
              <w:top w:val="single" w:sz="4" w:space="0" w:color="auto"/>
              <w:left w:val="single" w:sz="4" w:space="0" w:color="auto"/>
              <w:bottom w:val="single" w:sz="4" w:space="0" w:color="auto"/>
              <w:right w:val="single" w:sz="4" w:space="0" w:color="auto"/>
            </w:tcBorders>
            <w:vAlign w:val="center"/>
          </w:tcPr>
          <w:p w:rsidR="00562AD4" w:rsidRPr="008342FD" w:rsidRDefault="00562AD4" w:rsidP="00562AD4">
            <w:pPr>
              <w:jc w:val="center"/>
              <w:rPr>
                <w:rFonts w:ascii="Times New Roman" w:hAnsi="Times New Roman"/>
                <w:color w:val="000000"/>
                <w:sz w:val="24"/>
                <w:szCs w:val="24"/>
              </w:rPr>
            </w:pPr>
            <w:r>
              <w:rPr>
                <w:rFonts w:ascii="Times New Roman" w:hAnsi="Times New Roman"/>
                <w:color w:val="000000"/>
                <w:sz w:val="24"/>
                <w:szCs w:val="24"/>
              </w:rPr>
              <w:t>1</w:t>
            </w:r>
          </w:p>
        </w:tc>
      </w:tr>
      <w:tr w:rsidR="00562AD4" w:rsidRPr="004E7691" w:rsidTr="003D7327">
        <w:trPr>
          <w:trHeight w:val="20"/>
        </w:trPr>
        <w:tc>
          <w:tcPr>
            <w:tcW w:w="567" w:type="dxa"/>
            <w:tcBorders>
              <w:top w:val="single" w:sz="4" w:space="0" w:color="auto"/>
              <w:left w:val="single" w:sz="4" w:space="0" w:color="auto"/>
              <w:bottom w:val="single" w:sz="4" w:space="0" w:color="auto"/>
              <w:right w:val="single" w:sz="4" w:space="0" w:color="auto"/>
            </w:tcBorders>
          </w:tcPr>
          <w:p w:rsidR="00562AD4" w:rsidRPr="00B25A73" w:rsidRDefault="00562AD4" w:rsidP="00562AD4">
            <w:pPr>
              <w:spacing w:before="120" w:after="0" w:line="240" w:lineRule="auto"/>
              <w:jc w:val="center"/>
              <w:rPr>
                <w:rFonts w:ascii="Times New Roman" w:hAnsi="Times New Roman" w:cs="Times New Roman"/>
                <w:lang w:val="en-US"/>
              </w:rPr>
            </w:pPr>
            <w:r w:rsidRPr="00B25A73">
              <w:rPr>
                <w:rFonts w:ascii="Times New Roman" w:hAnsi="Times New Roman" w:cs="Times New Roman"/>
                <w:lang w:val="en-US"/>
              </w:rPr>
              <w:t>4</w:t>
            </w:r>
          </w:p>
        </w:tc>
        <w:tc>
          <w:tcPr>
            <w:tcW w:w="5812" w:type="dxa"/>
            <w:tcBorders>
              <w:top w:val="single" w:sz="4" w:space="0" w:color="auto"/>
              <w:left w:val="single" w:sz="4" w:space="0" w:color="auto"/>
              <w:bottom w:val="single" w:sz="4" w:space="0" w:color="auto"/>
              <w:right w:val="single" w:sz="4" w:space="0" w:color="auto"/>
            </w:tcBorders>
            <w:vAlign w:val="center"/>
          </w:tcPr>
          <w:p w:rsidR="00562AD4" w:rsidRPr="00A6659B" w:rsidRDefault="00562AD4" w:rsidP="00562AD4">
            <w:pPr>
              <w:spacing w:after="0" w:line="240" w:lineRule="auto"/>
              <w:jc w:val="both"/>
              <w:rPr>
                <w:rFonts w:ascii="Times New Roman" w:hAnsi="Times New Roman" w:cs="Times New Roman"/>
                <w:sz w:val="24"/>
                <w:szCs w:val="24"/>
                <w:lang w:val="kk-KZ"/>
              </w:rPr>
            </w:pPr>
            <w:r w:rsidRPr="00A6659B">
              <w:rPr>
                <w:rFonts w:ascii="Times New Roman" w:hAnsi="Times New Roman" w:cs="Times New Roman"/>
                <w:sz w:val="24"/>
                <w:szCs w:val="24"/>
                <w:lang w:val="kk-KZ"/>
              </w:rPr>
              <w:t>Қиғаш тісті берілістер. Геометриялық және пайдалану ерекшеліктері. Есептеу ерекшелігі. Конустық тісті берілістер, олардың жіктелуі және қолдану саласы. Геометриялық және пайдалану ерекшеліктері. Есептеу ерекшелігі. Ілініске  әсер ететін күштер және оларды есептеу.</w:t>
            </w:r>
          </w:p>
        </w:tc>
        <w:tc>
          <w:tcPr>
            <w:tcW w:w="1560" w:type="dxa"/>
            <w:tcBorders>
              <w:top w:val="single" w:sz="4" w:space="0" w:color="auto"/>
              <w:left w:val="single" w:sz="4" w:space="0" w:color="auto"/>
              <w:bottom w:val="single" w:sz="4" w:space="0" w:color="auto"/>
              <w:right w:val="single" w:sz="4" w:space="0" w:color="auto"/>
            </w:tcBorders>
            <w:vAlign w:val="center"/>
          </w:tcPr>
          <w:p w:rsidR="00562AD4" w:rsidRPr="00005AAA" w:rsidRDefault="00562AD4" w:rsidP="00562AD4">
            <w:pPr>
              <w:jc w:val="center"/>
              <w:rPr>
                <w:rFonts w:ascii="Times New Roman" w:hAnsi="Times New Roman"/>
                <w:color w:val="000000"/>
                <w:sz w:val="24"/>
                <w:szCs w:val="24"/>
              </w:rPr>
            </w:pPr>
            <w:r>
              <w:rPr>
                <w:rFonts w:ascii="Times New Roman" w:hAnsi="Times New Roman"/>
                <w:color w:val="000000"/>
                <w:sz w:val="24"/>
                <w:szCs w:val="24"/>
                <w:lang w:val="en-US"/>
              </w:rPr>
              <w:t>C</w:t>
            </w:r>
          </w:p>
        </w:tc>
        <w:tc>
          <w:tcPr>
            <w:tcW w:w="1417" w:type="dxa"/>
            <w:tcBorders>
              <w:top w:val="single" w:sz="4" w:space="0" w:color="auto"/>
              <w:left w:val="single" w:sz="4" w:space="0" w:color="auto"/>
              <w:bottom w:val="single" w:sz="4" w:space="0" w:color="auto"/>
              <w:right w:val="single" w:sz="4" w:space="0" w:color="auto"/>
            </w:tcBorders>
            <w:vAlign w:val="center"/>
          </w:tcPr>
          <w:p w:rsidR="00562AD4" w:rsidRPr="008342FD" w:rsidRDefault="00562AD4" w:rsidP="00562AD4">
            <w:pPr>
              <w:jc w:val="center"/>
              <w:rPr>
                <w:rFonts w:ascii="Times New Roman" w:hAnsi="Times New Roman"/>
                <w:color w:val="000000"/>
                <w:sz w:val="24"/>
                <w:szCs w:val="24"/>
              </w:rPr>
            </w:pPr>
            <w:r>
              <w:rPr>
                <w:rFonts w:ascii="Times New Roman" w:hAnsi="Times New Roman"/>
                <w:color w:val="000000"/>
                <w:sz w:val="24"/>
                <w:szCs w:val="24"/>
              </w:rPr>
              <w:t>1</w:t>
            </w:r>
          </w:p>
        </w:tc>
      </w:tr>
      <w:tr w:rsidR="00562AD4" w:rsidRPr="004E7691" w:rsidTr="00E00EBD">
        <w:trPr>
          <w:trHeight w:val="20"/>
        </w:trPr>
        <w:tc>
          <w:tcPr>
            <w:tcW w:w="567" w:type="dxa"/>
            <w:tcBorders>
              <w:top w:val="single" w:sz="4" w:space="0" w:color="auto"/>
              <w:left w:val="single" w:sz="4" w:space="0" w:color="auto"/>
              <w:bottom w:val="single" w:sz="4" w:space="0" w:color="auto"/>
              <w:right w:val="single" w:sz="4" w:space="0" w:color="auto"/>
            </w:tcBorders>
          </w:tcPr>
          <w:p w:rsidR="00562AD4" w:rsidRPr="00B25A73" w:rsidRDefault="00562AD4" w:rsidP="00562AD4">
            <w:pPr>
              <w:spacing w:before="120" w:after="0" w:line="240" w:lineRule="auto"/>
              <w:jc w:val="center"/>
              <w:rPr>
                <w:rFonts w:ascii="Times New Roman" w:hAnsi="Times New Roman" w:cs="Times New Roman"/>
                <w:lang w:val="en-US"/>
              </w:rPr>
            </w:pPr>
            <w:r w:rsidRPr="00B25A73">
              <w:rPr>
                <w:rFonts w:ascii="Times New Roman" w:hAnsi="Times New Roman" w:cs="Times New Roman"/>
                <w:lang w:val="en-US"/>
              </w:rPr>
              <w:t>5</w:t>
            </w:r>
          </w:p>
        </w:tc>
        <w:tc>
          <w:tcPr>
            <w:tcW w:w="5812" w:type="dxa"/>
            <w:tcBorders>
              <w:top w:val="single" w:sz="4" w:space="0" w:color="auto"/>
              <w:left w:val="single" w:sz="4" w:space="0" w:color="auto"/>
              <w:bottom w:val="single" w:sz="4" w:space="0" w:color="auto"/>
              <w:right w:val="single" w:sz="4" w:space="0" w:color="auto"/>
            </w:tcBorders>
            <w:vAlign w:val="center"/>
          </w:tcPr>
          <w:p w:rsidR="00562AD4" w:rsidRPr="00A6659B" w:rsidRDefault="00562AD4" w:rsidP="00562AD4">
            <w:pPr>
              <w:spacing w:after="0" w:line="240" w:lineRule="auto"/>
              <w:jc w:val="both"/>
              <w:rPr>
                <w:rFonts w:ascii="Times New Roman" w:hAnsi="Times New Roman" w:cs="Times New Roman"/>
                <w:sz w:val="24"/>
                <w:szCs w:val="24"/>
                <w:lang w:val="kk-KZ"/>
              </w:rPr>
            </w:pPr>
            <w:r w:rsidRPr="00A6659B">
              <w:rPr>
                <w:rFonts w:ascii="Times New Roman" w:hAnsi="Times New Roman" w:cs="Times New Roman"/>
                <w:sz w:val="24"/>
                <w:szCs w:val="24"/>
                <w:lang w:val="kk-KZ"/>
              </w:rPr>
              <w:t xml:space="preserve">Червякті берілістер, олардың сипаттамасы, қолданылу саласы. Червяк түрлері. Червякті </w:t>
            </w:r>
            <w:r w:rsidRPr="00A6659B">
              <w:rPr>
                <w:rFonts w:ascii="Times New Roman" w:hAnsi="Times New Roman" w:cs="Times New Roman"/>
                <w:sz w:val="24"/>
                <w:szCs w:val="24"/>
                <w:lang w:val="kk-KZ"/>
              </w:rPr>
              <w:lastRenderedPageBreak/>
              <w:t xml:space="preserve">берілістің стандартты параметрлері. Червякті беріліс материалдары. Жұмыс істеу қабілеттілігінің </w:t>
            </w:r>
            <w:r w:rsidRPr="00A6659B">
              <w:rPr>
                <w:rFonts w:ascii="Times New Roman" w:hAnsi="Times New Roman" w:cs="Times New Roman"/>
                <w:color w:val="000000"/>
                <w:sz w:val="24"/>
                <w:szCs w:val="24"/>
                <w:lang w:val="kk-KZ"/>
              </w:rPr>
              <w:t>критериилер</w:t>
            </w:r>
            <w:r w:rsidRPr="00A6659B">
              <w:rPr>
                <w:rFonts w:ascii="Times New Roman" w:hAnsi="Times New Roman" w:cs="Times New Roman"/>
                <w:sz w:val="24"/>
                <w:szCs w:val="24"/>
                <w:lang w:val="kk-KZ"/>
              </w:rPr>
              <w:t>і және істен шығу түрлері. Рұқсат етілген кернеуді есептеу</w:t>
            </w:r>
          </w:p>
        </w:tc>
        <w:tc>
          <w:tcPr>
            <w:tcW w:w="1560" w:type="dxa"/>
            <w:tcBorders>
              <w:top w:val="single" w:sz="4" w:space="0" w:color="auto"/>
              <w:left w:val="single" w:sz="4" w:space="0" w:color="auto"/>
              <w:bottom w:val="single" w:sz="4" w:space="0" w:color="auto"/>
              <w:right w:val="single" w:sz="4" w:space="0" w:color="auto"/>
            </w:tcBorders>
            <w:vAlign w:val="center"/>
          </w:tcPr>
          <w:p w:rsidR="00562AD4" w:rsidRPr="00F74A9F" w:rsidRDefault="00562AD4" w:rsidP="00562AD4">
            <w:pPr>
              <w:jc w:val="center"/>
              <w:rPr>
                <w:rFonts w:ascii="Times New Roman" w:hAnsi="Times New Roman"/>
                <w:color w:val="000000"/>
                <w:sz w:val="24"/>
                <w:szCs w:val="24"/>
                <w:lang w:val="en-US"/>
              </w:rPr>
            </w:pPr>
            <w:r>
              <w:rPr>
                <w:rFonts w:ascii="Times New Roman" w:hAnsi="Times New Roman"/>
                <w:color w:val="000000"/>
                <w:sz w:val="24"/>
                <w:szCs w:val="24"/>
                <w:lang w:val="en-US"/>
              </w:rPr>
              <w:lastRenderedPageBreak/>
              <w:t>C</w:t>
            </w:r>
          </w:p>
        </w:tc>
        <w:tc>
          <w:tcPr>
            <w:tcW w:w="1417" w:type="dxa"/>
            <w:tcBorders>
              <w:top w:val="single" w:sz="4" w:space="0" w:color="auto"/>
              <w:left w:val="single" w:sz="4" w:space="0" w:color="auto"/>
              <w:bottom w:val="single" w:sz="4" w:space="0" w:color="auto"/>
              <w:right w:val="single" w:sz="4" w:space="0" w:color="auto"/>
            </w:tcBorders>
            <w:vAlign w:val="center"/>
          </w:tcPr>
          <w:p w:rsidR="00562AD4" w:rsidRPr="008342FD" w:rsidRDefault="00562AD4" w:rsidP="00562AD4">
            <w:pPr>
              <w:jc w:val="center"/>
              <w:rPr>
                <w:rFonts w:ascii="Times New Roman" w:hAnsi="Times New Roman"/>
                <w:color w:val="000000"/>
                <w:sz w:val="24"/>
                <w:szCs w:val="24"/>
              </w:rPr>
            </w:pPr>
            <w:r>
              <w:rPr>
                <w:rFonts w:ascii="Times New Roman" w:hAnsi="Times New Roman"/>
                <w:color w:val="000000"/>
                <w:sz w:val="24"/>
                <w:szCs w:val="24"/>
              </w:rPr>
              <w:t>1</w:t>
            </w:r>
          </w:p>
        </w:tc>
      </w:tr>
      <w:tr w:rsidR="00562AD4" w:rsidRPr="004E7691" w:rsidTr="00E00EBD">
        <w:trPr>
          <w:trHeight w:val="20"/>
        </w:trPr>
        <w:tc>
          <w:tcPr>
            <w:tcW w:w="567" w:type="dxa"/>
            <w:tcBorders>
              <w:top w:val="single" w:sz="4" w:space="0" w:color="auto"/>
              <w:left w:val="single" w:sz="4" w:space="0" w:color="auto"/>
              <w:bottom w:val="single" w:sz="4" w:space="0" w:color="auto"/>
              <w:right w:val="single" w:sz="4" w:space="0" w:color="auto"/>
            </w:tcBorders>
          </w:tcPr>
          <w:p w:rsidR="00562AD4" w:rsidRPr="00B25A73" w:rsidRDefault="00562AD4" w:rsidP="00562AD4">
            <w:pPr>
              <w:spacing w:before="120" w:after="0" w:line="240" w:lineRule="auto"/>
              <w:jc w:val="center"/>
              <w:rPr>
                <w:rFonts w:ascii="Times New Roman" w:hAnsi="Times New Roman" w:cs="Times New Roman"/>
                <w:lang w:val="en-US"/>
              </w:rPr>
            </w:pPr>
            <w:r w:rsidRPr="00B25A73">
              <w:rPr>
                <w:rFonts w:ascii="Times New Roman" w:hAnsi="Times New Roman" w:cs="Times New Roman"/>
                <w:lang w:val="en-US"/>
              </w:rPr>
              <w:lastRenderedPageBreak/>
              <w:t>6</w:t>
            </w:r>
          </w:p>
        </w:tc>
        <w:tc>
          <w:tcPr>
            <w:tcW w:w="5812" w:type="dxa"/>
            <w:tcBorders>
              <w:top w:val="single" w:sz="4" w:space="0" w:color="auto"/>
              <w:left w:val="single" w:sz="4" w:space="0" w:color="auto"/>
              <w:bottom w:val="single" w:sz="4" w:space="0" w:color="auto"/>
              <w:right w:val="single" w:sz="4" w:space="0" w:color="auto"/>
            </w:tcBorders>
            <w:vAlign w:val="center"/>
          </w:tcPr>
          <w:p w:rsidR="00562AD4" w:rsidRPr="00A6659B" w:rsidRDefault="00562AD4" w:rsidP="00562AD4">
            <w:pPr>
              <w:spacing w:after="0" w:line="240" w:lineRule="auto"/>
              <w:jc w:val="both"/>
              <w:rPr>
                <w:rFonts w:ascii="Times New Roman" w:hAnsi="Times New Roman" w:cs="Times New Roman"/>
                <w:sz w:val="24"/>
                <w:szCs w:val="24"/>
                <w:lang w:val="kk-KZ"/>
              </w:rPr>
            </w:pPr>
            <w:r w:rsidRPr="00A6659B">
              <w:rPr>
                <w:rFonts w:ascii="Times New Roman" w:hAnsi="Times New Roman" w:cs="Times New Roman"/>
                <w:sz w:val="24"/>
                <w:szCs w:val="24"/>
                <w:lang w:val="kk-KZ"/>
              </w:rPr>
              <w:t>Белдікті, шынжырлы, фрикциялық және винттік берілістер, геометриясы, атқаратын қызметі, қолданылу саласы.</w:t>
            </w:r>
          </w:p>
        </w:tc>
        <w:tc>
          <w:tcPr>
            <w:tcW w:w="1560" w:type="dxa"/>
            <w:tcBorders>
              <w:top w:val="single" w:sz="4" w:space="0" w:color="auto"/>
              <w:left w:val="single" w:sz="4" w:space="0" w:color="auto"/>
              <w:bottom w:val="single" w:sz="4" w:space="0" w:color="auto"/>
              <w:right w:val="single" w:sz="4" w:space="0" w:color="auto"/>
            </w:tcBorders>
            <w:vAlign w:val="center"/>
          </w:tcPr>
          <w:p w:rsidR="00562AD4" w:rsidRPr="00F74A9F" w:rsidRDefault="00562AD4" w:rsidP="00562AD4">
            <w:pPr>
              <w:jc w:val="center"/>
              <w:rPr>
                <w:rFonts w:ascii="Times New Roman" w:hAnsi="Times New Roman"/>
                <w:color w:val="000000"/>
                <w:sz w:val="24"/>
                <w:szCs w:val="24"/>
                <w:lang w:val="en-US"/>
              </w:rPr>
            </w:pPr>
            <w:r>
              <w:rPr>
                <w:rFonts w:ascii="Times New Roman" w:hAnsi="Times New Roman"/>
                <w:color w:val="000000"/>
                <w:sz w:val="24"/>
                <w:szCs w:val="24"/>
                <w:lang w:val="en-US"/>
              </w:rPr>
              <w:t>C</w:t>
            </w:r>
          </w:p>
        </w:tc>
        <w:tc>
          <w:tcPr>
            <w:tcW w:w="1417" w:type="dxa"/>
            <w:tcBorders>
              <w:top w:val="single" w:sz="4" w:space="0" w:color="auto"/>
              <w:left w:val="single" w:sz="4" w:space="0" w:color="auto"/>
              <w:bottom w:val="single" w:sz="4" w:space="0" w:color="auto"/>
              <w:right w:val="single" w:sz="4" w:space="0" w:color="auto"/>
            </w:tcBorders>
            <w:vAlign w:val="center"/>
          </w:tcPr>
          <w:p w:rsidR="00562AD4" w:rsidRPr="008342FD" w:rsidRDefault="00562AD4" w:rsidP="00562AD4">
            <w:pPr>
              <w:jc w:val="center"/>
              <w:rPr>
                <w:rFonts w:ascii="Times New Roman" w:hAnsi="Times New Roman"/>
                <w:color w:val="000000"/>
                <w:sz w:val="24"/>
                <w:szCs w:val="24"/>
              </w:rPr>
            </w:pPr>
            <w:r>
              <w:rPr>
                <w:rFonts w:ascii="Times New Roman" w:hAnsi="Times New Roman"/>
                <w:color w:val="000000"/>
                <w:sz w:val="24"/>
                <w:szCs w:val="24"/>
              </w:rPr>
              <w:t>1</w:t>
            </w:r>
          </w:p>
        </w:tc>
      </w:tr>
      <w:tr w:rsidR="00562AD4" w:rsidRPr="004E7691" w:rsidTr="00E00EBD">
        <w:trPr>
          <w:trHeight w:val="20"/>
        </w:trPr>
        <w:tc>
          <w:tcPr>
            <w:tcW w:w="567" w:type="dxa"/>
            <w:tcBorders>
              <w:top w:val="single" w:sz="4" w:space="0" w:color="auto"/>
              <w:left w:val="single" w:sz="4" w:space="0" w:color="auto"/>
              <w:bottom w:val="single" w:sz="4" w:space="0" w:color="auto"/>
              <w:right w:val="single" w:sz="4" w:space="0" w:color="auto"/>
            </w:tcBorders>
          </w:tcPr>
          <w:p w:rsidR="00562AD4" w:rsidRPr="00DA209E" w:rsidRDefault="00562AD4" w:rsidP="00562AD4">
            <w:pPr>
              <w:spacing w:before="120" w:after="0" w:line="240" w:lineRule="auto"/>
              <w:jc w:val="center"/>
              <w:rPr>
                <w:rFonts w:ascii="Times New Roman" w:hAnsi="Times New Roman" w:cs="Times New Roman"/>
              </w:rPr>
            </w:pPr>
            <w:r>
              <w:rPr>
                <w:rFonts w:ascii="Times New Roman" w:hAnsi="Times New Roman" w:cs="Times New Roman"/>
              </w:rPr>
              <w:t>7</w:t>
            </w:r>
          </w:p>
        </w:tc>
        <w:tc>
          <w:tcPr>
            <w:tcW w:w="5812" w:type="dxa"/>
            <w:tcBorders>
              <w:top w:val="single" w:sz="4" w:space="0" w:color="auto"/>
              <w:left w:val="single" w:sz="4" w:space="0" w:color="auto"/>
              <w:bottom w:val="single" w:sz="4" w:space="0" w:color="auto"/>
              <w:right w:val="single" w:sz="4" w:space="0" w:color="auto"/>
            </w:tcBorders>
            <w:vAlign w:val="center"/>
          </w:tcPr>
          <w:p w:rsidR="00562AD4" w:rsidRPr="00A6659B" w:rsidRDefault="00562AD4" w:rsidP="00562AD4">
            <w:pPr>
              <w:spacing w:after="0" w:line="240" w:lineRule="auto"/>
              <w:jc w:val="both"/>
              <w:rPr>
                <w:rFonts w:ascii="Times New Roman" w:hAnsi="Times New Roman" w:cs="Times New Roman"/>
                <w:sz w:val="24"/>
                <w:szCs w:val="24"/>
                <w:lang w:val="kk-KZ"/>
              </w:rPr>
            </w:pPr>
            <w:r w:rsidRPr="005003C8">
              <w:rPr>
                <w:rFonts w:ascii="Times New Roman" w:hAnsi="Times New Roman" w:cs="Times New Roman"/>
                <w:sz w:val="24"/>
                <w:szCs w:val="24"/>
                <w:lang w:val="kk-KZ"/>
              </w:rPr>
              <w:t>Берілістерге қызмет көрсететін бөлшектер мен тораптар.</w:t>
            </w:r>
            <w:r w:rsidRPr="00A6659B">
              <w:rPr>
                <w:rFonts w:ascii="Times New Roman" w:hAnsi="Times New Roman" w:cs="Times New Roman"/>
                <w:sz w:val="24"/>
                <w:szCs w:val="24"/>
                <w:lang w:val="kk-KZ"/>
              </w:rPr>
              <w:t xml:space="preserve"> Біліктер мен осьтер. Біліктер мен осьтердің  атқаратын қызметі және жіктелуі. Конструкциясы және материалдары. Біліктер мен осьтерді беріктікке есептеу. Біліктерді қатаңдыққа есептеу.</w:t>
            </w:r>
          </w:p>
        </w:tc>
        <w:tc>
          <w:tcPr>
            <w:tcW w:w="1560" w:type="dxa"/>
            <w:tcBorders>
              <w:top w:val="single" w:sz="4" w:space="0" w:color="auto"/>
              <w:left w:val="single" w:sz="4" w:space="0" w:color="auto"/>
              <w:bottom w:val="single" w:sz="4" w:space="0" w:color="auto"/>
              <w:right w:val="single" w:sz="4" w:space="0" w:color="auto"/>
            </w:tcBorders>
            <w:vAlign w:val="center"/>
          </w:tcPr>
          <w:p w:rsidR="00562AD4" w:rsidRPr="00F74A9F" w:rsidRDefault="00562AD4" w:rsidP="00562AD4">
            <w:pPr>
              <w:jc w:val="center"/>
              <w:rPr>
                <w:rFonts w:ascii="Times New Roman" w:hAnsi="Times New Roman"/>
                <w:color w:val="000000"/>
                <w:sz w:val="24"/>
                <w:szCs w:val="24"/>
                <w:lang w:val="en-US"/>
              </w:rPr>
            </w:pPr>
            <w:r>
              <w:rPr>
                <w:rFonts w:ascii="Times New Roman" w:hAnsi="Times New Roman"/>
                <w:color w:val="000000"/>
                <w:sz w:val="24"/>
                <w:szCs w:val="24"/>
                <w:lang w:val="en-US"/>
              </w:rPr>
              <w:t>B</w:t>
            </w:r>
          </w:p>
        </w:tc>
        <w:tc>
          <w:tcPr>
            <w:tcW w:w="1417" w:type="dxa"/>
            <w:tcBorders>
              <w:top w:val="single" w:sz="4" w:space="0" w:color="auto"/>
              <w:left w:val="single" w:sz="4" w:space="0" w:color="auto"/>
              <w:bottom w:val="single" w:sz="4" w:space="0" w:color="auto"/>
              <w:right w:val="single" w:sz="4" w:space="0" w:color="auto"/>
            </w:tcBorders>
            <w:vAlign w:val="center"/>
          </w:tcPr>
          <w:p w:rsidR="00562AD4" w:rsidRPr="008342FD" w:rsidRDefault="00562AD4" w:rsidP="00562AD4">
            <w:pPr>
              <w:jc w:val="center"/>
              <w:rPr>
                <w:rFonts w:ascii="Times New Roman" w:hAnsi="Times New Roman"/>
                <w:color w:val="000000"/>
                <w:sz w:val="24"/>
                <w:szCs w:val="24"/>
              </w:rPr>
            </w:pPr>
            <w:r>
              <w:rPr>
                <w:rFonts w:ascii="Times New Roman" w:hAnsi="Times New Roman"/>
                <w:color w:val="000000"/>
                <w:sz w:val="24"/>
                <w:szCs w:val="24"/>
              </w:rPr>
              <w:t>2</w:t>
            </w:r>
          </w:p>
        </w:tc>
      </w:tr>
      <w:tr w:rsidR="00562AD4" w:rsidRPr="004E7691" w:rsidTr="00D26962">
        <w:trPr>
          <w:trHeight w:val="20"/>
        </w:trPr>
        <w:tc>
          <w:tcPr>
            <w:tcW w:w="567" w:type="dxa"/>
            <w:tcBorders>
              <w:top w:val="single" w:sz="4" w:space="0" w:color="auto"/>
              <w:left w:val="single" w:sz="4" w:space="0" w:color="auto"/>
              <w:bottom w:val="single" w:sz="4" w:space="0" w:color="auto"/>
              <w:right w:val="single" w:sz="4" w:space="0" w:color="auto"/>
            </w:tcBorders>
          </w:tcPr>
          <w:p w:rsidR="00562AD4" w:rsidRPr="00DA209E" w:rsidRDefault="00562AD4" w:rsidP="00562AD4">
            <w:pPr>
              <w:spacing w:before="120" w:after="0" w:line="240" w:lineRule="auto"/>
              <w:jc w:val="center"/>
              <w:rPr>
                <w:rFonts w:ascii="Times New Roman" w:hAnsi="Times New Roman" w:cs="Times New Roman"/>
              </w:rPr>
            </w:pPr>
            <w:r>
              <w:rPr>
                <w:rFonts w:ascii="Times New Roman" w:hAnsi="Times New Roman" w:cs="Times New Roman"/>
              </w:rPr>
              <w:t>8</w:t>
            </w:r>
          </w:p>
        </w:tc>
        <w:tc>
          <w:tcPr>
            <w:tcW w:w="5812" w:type="dxa"/>
            <w:tcBorders>
              <w:top w:val="single" w:sz="4" w:space="0" w:color="auto"/>
              <w:left w:val="single" w:sz="4" w:space="0" w:color="auto"/>
              <w:bottom w:val="single" w:sz="4" w:space="0" w:color="auto"/>
              <w:right w:val="single" w:sz="4" w:space="0" w:color="auto"/>
            </w:tcBorders>
            <w:vAlign w:val="center"/>
          </w:tcPr>
          <w:p w:rsidR="00562AD4" w:rsidRPr="006458EB" w:rsidRDefault="00562AD4" w:rsidP="00562AD4">
            <w:pPr>
              <w:spacing w:after="0" w:line="240" w:lineRule="auto"/>
              <w:jc w:val="both"/>
              <w:rPr>
                <w:rFonts w:ascii="Times New Roman" w:hAnsi="Times New Roman" w:cs="Times New Roman"/>
                <w:sz w:val="24"/>
                <w:szCs w:val="24"/>
                <w:lang w:val="kk-KZ"/>
              </w:rPr>
            </w:pPr>
            <w:r w:rsidRPr="006458EB">
              <w:rPr>
                <w:rFonts w:ascii="Times New Roman" w:hAnsi="Times New Roman" w:cs="Times New Roman"/>
                <w:sz w:val="24"/>
                <w:szCs w:val="24"/>
                <w:lang w:val="kk-KZ"/>
              </w:rPr>
              <w:t>Тіректер. Тіректердің жіктелуі.</w:t>
            </w:r>
          </w:p>
          <w:p w:rsidR="00562AD4" w:rsidRPr="006458EB" w:rsidRDefault="00562AD4" w:rsidP="00562AD4">
            <w:pPr>
              <w:spacing w:after="0" w:line="240" w:lineRule="auto"/>
              <w:jc w:val="both"/>
              <w:rPr>
                <w:rFonts w:ascii="Times New Roman" w:hAnsi="Times New Roman" w:cs="Times New Roman"/>
                <w:sz w:val="24"/>
                <w:szCs w:val="24"/>
                <w:lang w:val="kk-KZ"/>
              </w:rPr>
            </w:pPr>
            <w:r w:rsidRPr="006458EB">
              <w:rPr>
                <w:rFonts w:ascii="Times New Roman" w:hAnsi="Times New Roman" w:cs="Times New Roman"/>
                <w:sz w:val="24"/>
                <w:szCs w:val="24"/>
                <w:lang w:val="kk-KZ"/>
              </w:rPr>
              <w:t>Сырғанау подшипниктері. Жіктелуі. Артықшылықтары мен кемшіліктері. Жұмыс режимдері.</w:t>
            </w:r>
          </w:p>
        </w:tc>
        <w:tc>
          <w:tcPr>
            <w:tcW w:w="1560" w:type="dxa"/>
            <w:tcBorders>
              <w:top w:val="single" w:sz="4" w:space="0" w:color="auto"/>
              <w:left w:val="single" w:sz="4" w:space="0" w:color="auto"/>
              <w:bottom w:val="single" w:sz="4" w:space="0" w:color="auto"/>
              <w:right w:val="single" w:sz="4" w:space="0" w:color="auto"/>
            </w:tcBorders>
            <w:vAlign w:val="center"/>
          </w:tcPr>
          <w:p w:rsidR="00562AD4" w:rsidRPr="00F74A9F" w:rsidRDefault="00562AD4" w:rsidP="00562AD4">
            <w:pPr>
              <w:jc w:val="center"/>
              <w:rPr>
                <w:rFonts w:ascii="Times New Roman" w:hAnsi="Times New Roman"/>
                <w:color w:val="000000"/>
                <w:sz w:val="24"/>
                <w:szCs w:val="24"/>
                <w:lang w:val="en-US"/>
              </w:rPr>
            </w:pPr>
            <w:r>
              <w:rPr>
                <w:rFonts w:ascii="Times New Roman" w:hAnsi="Times New Roman"/>
                <w:color w:val="000000"/>
                <w:sz w:val="24"/>
                <w:szCs w:val="24"/>
                <w:lang w:val="en-US"/>
              </w:rPr>
              <w:t>B</w:t>
            </w:r>
          </w:p>
        </w:tc>
        <w:tc>
          <w:tcPr>
            <w:tcW w:w="1417" w:type="dxa"/>
            <w:tcBorders>
              <w:top w:val="single" w:sz="4" w:space="0" w:color="auto"/>
              <w:left w:val="single" w:sz="4" w:space="0" w:color="auto"/>
              <w:bottom w:val="single" w:sz="4" w:space="0" w:color="auto"/>
              <w:right w:val="single" w:sz="4" w:space="0" w:color="auto"/>
            </w:tcBorders>
            <w:vAlign w:val="center"/>
          </w:tcPr>
          <w:p w:rsidR="00562AD4" w:rsidRPr="008342FD" w:rsidRDefault="00562AD4" w:rsidP="00562AD4">
            <w:pPr>
              <w:jc w:val="center"/>
              <w:rPr>
                <w:rFonts w:ascii="Times New Roman" w:hAnsi="Times New Roman"/>
                <w:color w:val="000000"/>
                <w:sz w:val="24"/>
                <w:szCs w:val="24"/>
              </w:rPr>
            </w:pPr>
            <w:r w:rsidRPr="008342FD">
              <w:rPr>
                <w:rFonts w:ascii="Times New Roman" w:hAnsi="Times New Roman"/>
                <w:color w:val="000000"/>
                <w:sz w:val="24"/>
                <w:szCs w:val="24"/>
              </w:rPr>
              <w:t>2</w:t>
            </w:r>
          </w:p>
        </w:tc>
      </w:tr>
      <w:tr w:rsidR="00562AD4" w:rsidRPr="004E7691" w:rsidTr="00D26962">
        <w:trPr>
          <w:trHeight w:val="20"/>
        </w:trPr>
        <w:tc>
          <w:tcPr>
            <w:tcW w:w="567" w:type="dxa"/>
            <w:tcBorders>
              <w:top w:val="single" w:sz="4" w:space="0" w:color="auto"/>
              <w:left w:val="single" w:sz="4" w:space="0" w:color="auto"/>
              <w:bottom w:val="single" w:sz="4" w:space="0" w:color="auto"/>
              <w:right w:val="single" w:sz="4" w:space="0" w:color="auto"/>
            </w:tcBorders>
          </w:tcPr>
          <w:p w:rsidR="00562AD4" w:rsidRPr="00DA209E" w:rsidRDefault="00562AD4" w:rsidP="00562AD4">
            <w:pPr>
              <w:spacing w:before="120" w:after="0" w:line="240" w:lineRule="auto"/>
              <w:jc w:val="center"/>
              <w:rPr>
                <w:rFonts w:ascii="Times New Roman" w:hAnsi="Times New Roman" w:cs="Times New Roman"/>
              </w:rPr>
            </w:pPr>
            <w:r>
              <w:rPr>
                <w:rFonts w:ascii="Times New Roman" w:hAnsi="Times New Roman" w:cs="Times New Roman"/>
              </w:rPr>
              <w:t>9</w:t>
            </w:r>
          </w:p>
        </w:tc>
        <w:tc>
          <w:tcPr>
            <w:tcW w:w="5812" w:type="dxa"/>
            <w:tcBorders>
              <w:top w:val="single" w:sz="4" w:space="0" w:color="auto"/>
              <w:left w:val="single" w:sz="4" w:space="0" w:color="auto"/>
              <w:bottom w:val="single" w:sz="4" w:space="0" w:color="auto"/>
              <w:right w:val="single" w:sz="4" w:space="0" w:color="auto"/>
            </w:tcBorders>
            <w:vAlign w:val="center"/>
          </w:tcPr>
          <w:p w:rsidR="00562AD4" w:rsidRPr="005003C8" w:rsidRDefault="005003C8" w:rsidP="00562AD4">
            <w:pPr>
              <w:spacing w:after="0" w:line="240" w:lineRule="auto"/>
              <w:jc w:val="both"/>
              <w:rPr>
                <w:rFonts w:ascii="Times New Roman" w:hAnsi="Times New Roman" w:cs="Times New Roman"/>
                <w:sz w:val="24"/>
                <w:szCs w:val="24"/>
                <w:lang w:val="kk-KZ"/>
              </w:rPr>
            </w:pPr>
            <w:r w:rsidRPr="005003C8">
              <w:rPr>
                <w:rFonts w:ascii="Times New Roman" w:hAnsi="Times New Roman" w:cs="Times New Roman"/>
                <w:sz w:val="24"/>
                <w:szCs w:val="24"/>
                <w:lang w:val="kk-KZ" w:eastAsia="ru-RU"/>
              </w:rPr>
              <w:t>Бұрандалы қосылыстар. Сипаттамасы және қолданылу саласы. Бұранда түрлері. Бекіту бөлшектері және қосылыстар түрлері. Бекіту бөлшектерінің материалдары.</w:t>
            </w:r>
          </w:p>
        </w:tc>
        <w:tc>
          <w:tcPr>
            <w:tcW w:w="1560" w:type="dxa"/>
            <w:tcBorders>
              <w:top w:val="single" w:sz="4" w:space="0" w:color="auto"/>
              <w:left w:val="single" w:sz="4" w:space="0" w:color="auto"/>
              <w:bottom w:val="single" w:sz="4" w:space="0" w:color="auto"/>
              <w:right w:val="single" w:sz="4" w:space="0" w:color="auto"/>
            </w:tcBorders>
            <w:vAlign w:val="center"/>
          </w:tcPr>
          <w:p w:rsidR="00562AD4" w:rsidRPr="00005AAA" w:rsidRDefault="00562AD4" w:rsidP="00562AD4">
            <w:pPr>
              <w:jc w:val="center"/>
              <w:rPr>
                <w:rFonts w:ascii="Times New Roman" w:hAnsi="Times New Roman"/>
                <w:color w:val="000000"/>
                <w:sz w:val="24"/>
                <w:szCs w:val="24"/>
              </w:rPr>
            </w:pPr>
            <w:r>
              <w:rPr>
                <w:rFonts w:ascii="Times New Roman" w:hAnsi="Times New Roman"/>
                <w:color w:val="000000"/>
                <w:sz w:val="24"/>
                <w:szCs w:val="24"/>
                <w:lang w:val="en-US"/>
              </w:rPr>
              <w:t>A</w:t>
            </w:r>
          </w:p>
        </w:tc>
        <w:tc>
          <w:tcPr>
            <w:tcW w:w="1417" w:type="dxa"/>
            <w:tcBorders>
              <w:top w:val="single" w:sz="4" w:space="0" w:color="auto"/>
              <w:left w:val="single" w:sz="4" w:space="0" w:color="auto"/>
              <w:bottom w:val="single" w:sz="4" w:space="0" w:color="auto"/>
              <w:right w:val="single" w:sz="4" w:space="0" w:color="auto"/>
            </w:tcBorders>
            <w:vAlign w:val="center"/>
          </w:tcPr>
          <w:p w:rsidR="00562AD4" w:rsidRPr="008342FD" w:rsidRDefault="00562AD4" w:rsidP="00562AD4">
            <w:pPr>
              <w:jc w:val="center"/>
              <w:rPr>
                <w:rFonts w:ascii="Times New Roman" w:hAnsi="Times New Roman"/>
                <w:color w:val="000000"/>
                <w:sz w:val="24"/>
                <w:szCs w:val="24"/>
              </w:rPr>
            </w:pPr>
            <w:r w:rsidRPr="008342FD">
              <w:rPr>
                <w:rFonts w:ascii="Times New Roman" w:hAnsi="Times New Roman"/>
                <w:color w:val="000000"/>
                <w:sz w:val="24"/>
                <w:szCs w:val="24"/>
              </w:rPr>
              <w:t>2</w:t>
            </w:r>
          </w:p>
        </w:tc>
      </w:tr>
      <w:tr w:rsidR="00562AD4" w:rsidRPr="004E7691" w:rsidTr="00D26962">
        <w:trPr>
          <w:trHeight w:val="20"/>
        </w:trPr>
        <w:tc>
          <w:tcPr>
            <w:tcW w:w="567" w:type="dxa"/>
            <w:tcBorders>
              <w:top w:val="single" w:sz="4" w:space="0" w:color="auto"/>
              <w:left w:val="single" w:sz="4" w:space="0" w:color="auto"/>
              <w:bottom w:val="single" w:sz="4" w:space="0" w:color="auto"/>
              <w:right w:val="single" w:sz="4" w:space="0" w:color="auto"/>
            </w:tcBorders>
          </w:tcPr>
          <w:p w:rsidR="00562AD4" w:rsidRPr="00DA209E" w:rsidRDefault="00562AD4" w:rsidP="00562AD4">
            <w:pPr>
              <w:spacing w:before="120" w:after="0" w:line="240" w:lineRule="auto"/>
              <w:jc w:val="center"/>
              <w:rPr>
                <w:rFonts w:ascii="Times New Roman" w:hAnsi="Times New Roman" w:cs="Times New Roman"/>
              </w:rPr>
            </w:pPr>
            <w:r>
              <w:rPr>
                <w:rFonts w:ascii="Times New Roman" w:hAnsi="Times New Roman" w:cs="Times New Roman"/>
              </w:rPr>
              <w:t>10</w:t>
            </w:r>
          </w:p>
        </w:tc>
        <w:tc>
          <w:tcPr>
            <w:tcW w:w="5812" w:type="dxa"/>
            <w:tcBorders>
              <w:top w:val="single" w:sz="4" w:space="0" w:color="auto"/>
              <w:left w:val="single" w:sz="4" w:space="0" w:color="auto"/>
              <w:bottom w:val="single" w:sz="4" w:space="0" w:color="auto"/>
              <w:right w:val="single" w:sz="4" w:space="0" w:color="auto"/>
            </w:tcBorders>
            <w:vAlign w:val="center"/>
          </w:tcPr>
          <w:p w:rsidR="00562AD4" w:rsidRPr="005003C8" w:rsidRDefault="005003C8" w:rsidP="00562AD4">
            <w:pPr>
              <w:spacing w:after="0" w:line="240" w:lineRule="auto"/>
              <w:jc w:val="both"/>
              <w:rPr>
                <w:rFonts w:ascii="Times New Roman" w:hAnsi="Times New Roman" w:cs="Times New Roman"/>
                <w:sz w:val="24"/>
                <w:szCs w:val="24"/>
                <w:lang w:val="kk-KZ"/>
              </w:rPr>
            </w:pPr>
            <w:r w:rsidRPr="005003C8">
              <w:rPr>
                <w:rFonts w:ascii="Times New Roman" w:hAnsi="Times New Roman" w:cs="Times New Roman"/>
                <w:sz w:val="24"/>
                <w:szCs w:val="24"/>
                <w:lang w:val="kk-KZ"/>
              </w:rPr>
              <w:t>Шпонкалы және шлицті қосылыстар. Шпонкаларды таңдау, шпонкалы қосылыстарды есептеу. Шлицті қосылыстарды таңдау және тексеру есебі. Профильдік қосылыстар.</w:t>
            </w:r>
          </w:p>
        </w:tc>
        <w:tc>
          <w:tcPr>
            <w:tcW w:w="1560" w:type="dxa"/>
            <w:tcBorders>
              <w:top w:val="single" w:sz="4" w:space="0" w:color="auto"/>
              <w:left w:val="single" w:sz="4" w:space="0" w:color="auto"/>
              <w:bottom w:val="single" w:sz="4" w:space="0" w:color="auto"/>
              <w:right w:val="single" w:sz="4" w:space="0" w:color="auto"/>
            </w:tcBorders>
            <w:vAlign w:val="center"/>
          </w:tcPr>
          <w:p w:rsidR="00562AD4" w:rsidRPr="00005AAA" w:rsidRDefault="00562AD4" w:rsidP="00562AD4">
            <w:pPr>
              <w:jc w:val="center"/>
              <w:rPr>
                <w:rFonts w:ascii="Times New Roman" w:hAnsi="Times New Roman"/>
                <w:color w:val="000000"/>
                <w:sz w:val="24"/>
                <w:szCs w:val="24"/>
              </w:rPr>
            </w:pPr>
            <w:r>
              <w:rPr>
                <w:rFonts w:ascii="Times New Roman" w:hAnsi="Times New Roman"/>
                <w:color w:val="000000"/>
                <w:sz w:val="24"/>
                <w:szCs w:val="24"/>
                <w:lang w:val="en-US"/>
              </w:rPr>
              <w:t>C</w:t>
            </w:r>
          </w:p>
        </w:tc>
        <w:tc>
          <w:tcPr>
            <w:tcW w:w="1417" w:type="dxa"/>
            <w:tcBorders>
              <w:top w:val="single" w:sz="4" w:space="0" w:color="auto"/>
              <w:left w:val="single" w:sz="4" w:space="0" w:color="auto"/>
              <w:bottom w:val="single" w:sz="4" w:space="0" w:color="auto"/>
              <w:right w:val="single" w:sz="4" w:space="0" w:color="auto"/>
            </w:tcBorders>
            <w:vAlign w:val="center"/>
          </w:tcPr>
          <w:p w:rsidR="00562AD4" w:rsidRPr="008342FD" w:rsidRDefault="00562AD4" w:rsidP="00562AD4">
            <w:pPr>
              <w:jc w:val="center"/>
              <w:rPr>
                <w:rFonts w:ascii="Times New Roman" w:hAnsi="Times New Roman"/>
                <w:color w:val="000000"/>
                <w:sz w:val="24"/>
                <w:szCs w:val="24"/>
              </w:rPr>
            </w:pPr>
            <w:r>
              <w:rPr>
                <w:rFonts w:ascii="Times New Roman" w:hAnsi="Times New Roman"/>
                <w:color w:val="000000"/>
                <w:sz w:val="24"/>
                <w:szCs w:val="24"/>
              </w:rPr>
              <w:t>3</w:t>
            </w:r>
          </w:p>
        </w:tc>
      </w:tr>
      <w:tr w:rsidR="00562AD4" w:rsidRPr="004E7691" w:rsidTr="00D26962">
        <w:trPr>
          <w:trHeight w:val="20"/>
        </w:trPr>
        <w:tc>
          <w:tcPr>
            <w:tcW w:w="567" w:type="dxa"/>
            <w:tcBorders>
              <w:top w:val="single" w:sz="4" w:space="0" w:color="auto"/>
              <w:left w:val="single" w:sz="4" w:space="0" w:color="auto"/>
              <w:bottom w:val="single" w:sz="4" w:space="0" w:color="auto"/>
              <w:right w:val="single" w:sz="4" w:space="0" w:color="auto"/>
            </w:tcBorders>
          </w:tcPr>
          <w:p w:rsidR="00562AD4" w:rsidRPr="000A331B" w:rsidRDefault="00562AD4" w:rsidP="00562AD4">
            <w:pPr>
              <w:spacing w:before="120" w:after="0" w:line="240" w:lineRule="auto"/>
              <w:jc w:val="center"/>
              <w:rPr>
                <w:rFonts w:ascii="Times New Roman" w:hAnsi="Times New Roman" w:cs="Times New Roman"/>
              </w:rPr>
            </w:pPr>
            <w:r>
              <w:rPr>
                <w:rFonts w:ascii="Times New Roman" w:hAnsi="Times New Roman" w:cs="Times New Roman"/>
              </w:rPr>
              <w:t>11</w:t>
            </w:r>
          </w:p>
        </w:tc>
        <w:tc>
          <w:tcPr>
            <w:tcW w:w="5812" w:type="dxa"/>
            <w:tcBorders>
              <w:top w:val="single" w:sz="4" w:space="0" w:color="auto"/>
              <w:left w:val="single" w:sz="4" w:space="0" w:color="auto"/>
              <w:bottom w:val="single" w:sz="4" w:space="0" w:color="auto"/>
              <w:right w:val="single" w:sz="4" w:space="0" w:color="auto"/>
            </w:tcBorders>
            <w:vAlign w:val="center"/>
          </w:tcPr>
          <w:p w:rsidR="00562AD4" w:rsidRPr="006458EB" w:rsidRDefault="00562AD4" w:rsidP="00562AD4">
            <w:pPr>
              <w:spacing w:after="0" w:line="240" w:lineRule="auto"/>
              <w:jc w:val="both"/>
              <w:rPr>
                <w:rFonts w:ascii="Times New Roman" w:hAnsi="Times New Roman" w:cs="Times New Roman"/>
                <w:sz w:val="24"/>
                <w:szCs w:val="24"/>
                <w:lang w:val="kk-KZ"/>
              </w:rPr>
            </w:pPr>
            <w:r w:rsidRPr="006458EB">
              <w:rPr>
                <w:rFonts w:ascii="Times New Roman" w:hAnsi="Times New Roman" w:cs="Times New Roman"/>
                <w:i/>
                <w:sz w:val="24"/>
                <w:szCs w:val="24"/>
                <w:lang w:val="kk-KZ"/>
              </w:rPr>
              <w:t>Қосылыстар.</w:t>
            </w:r>
            <w:r w:rsidRPr="006458EB">
              <w:rPr>
                <w:rFonts w:ascii="Times New Roman" w:hAnsi="Times New Roman" w:cs="Times New Roman"/>
                <w:sz w:val="24"/>
                <w:szCs w:val="24"/>
                <w:lang w:val="kk-KZ"/>
              </w:rPr>
              <w:t xml:space="preserve"> Қосылыстардың жалпы сипаттамасы және мақсаты. Пісіріп қосу қосылыстары. Сипаттамасы және қолданылу саласы. Қосылыстардың негізгі түрлері. Тұрақты жүктеме кезіндегі беріктікке есептеу. Пісірілген қосылыстар үшін рұқсат етілетін кернеулер.</w:t>
            </w:r>
          </w:p>
        </w:tc>
        <w:tc>
          <w:tcPr>
            <w:tcW w:w="1560" w:type="dxa"/>
            <w:tcBorders>
              <w:top w:val="single" w:sz="4" w:space="0" w:color="auto"/>
              <w:left w:val="single" w:sz="4" w:space="0" w:color="auto"/>
              <w:bottom w:val="single" w:sz="4" w:space="0" w:color="auto"/>
              <w:right w:val="single" w:sz="4" w:space="0" w:color="auto"/>
            </w:tcBorders>
            <w:vAlign w:val="center"/>
          </w:tcPr>
          <w:p w:rsidR="00562AD4" w:rsidRPr="007F08E5" w:rsidRDefault="00562AD4" w:rsidP="00562AD4">
            <w:pPr>
              <w:jc w:val="center"/>
              <w:rPr>
                <w:rFonts w:ascii="Times New Roman" w:hAnsi="Times New Roman"/>
                <w:color w:val="000000"/>
                <w:sz w:val="24"/>
                <w:szCs w:val="24"/>
                <w:lang w:val="en-US"/>
              </w:rPr>
            </w:pPr>
            <w:r>
              <w:rPr>
                <w:rFonts w:ascii="Times New Roman" w:hAnsi="Times New Roman"/>
                <w:color w:val="000000"/>
                <w:sz w:val="24"/>
                <w:szCs w:val="24"/>
                <w:lang w:val="en-US"/>
              </w:rPr>
              <w:t>B</w:t>
            </w:r>
          </w:p>
        </w:tc>
        <w:tc>
          <w:tcPr>
            <w:tcW w:w="1417" w:type="dxa"/>
            <w:tcBorders>
              <w:top w:val="single" w:sz="4" w:space="0" w:color="auto"/>
              <w:left w:val="single" w:sz="4" w:space="0" w:color="auto"/>
              <w:bottom w:val="single" w:sz="4" w:space="0" w:color="auto"/>
              <w:right w:val="single" w:sz="4" w:space="0" w:color="auto"/>
            </w:tcBorders>
            <w:vAlign w:val="center"/>
          </w:tcPr>
          <w:p w:rsidR="00562AD4" w:rsidRPr="008342FD" w:rsidRDefault="00562AD4" w:rsidP="00562AD4">
            <w:pPr>
              <w:jc w:val="center"/>
              <w:rPr>
                <w:rFonts w:ascii="Times New Roman" w:hAnsi="Times New Roman"/>
                <w:color w:val="000000"/>
                <w:sz w:val="24"/>
                <w:szCs w:val="24"/>
              </w:rPr>
            </w:pPr>
            <w:r>
              <w:rPr>
                <w:rFonts w:ascii="Times New Roman" w:hAnsi="Times New Roman"/>
                <w:color w:val="000000"/>
                <w:sz w:val="24"/>
                <w:szCs w:val="24"/>
              </w:rPr>
              <w:t>1</w:t>
            </w:r>
          </w:p>
        </w:tc>
      </w:tr>
      <w:tr w:rsidR="00DA209E" w:rsidRPr="00B25A73" w:rsidTr="00AD6ADB">
        <w:trPr>
          <w:trHeight w:val="20"/>
        </w:trPr>
        <w:tc>
          <w:tcPr>
            <w:tcW w:w="6379" w:type="dxa"/>
            <w:gridSpan w:val="2"/>
            <w:tcBorders>
              <w:top w:val="single" w:sz="4" w:space="0" w:color="auto"/>
              <w:left w:val="single" w:sz="4" w:space="0" w:color="auto"/>
              <w:bottom w:val="single" w:sz="4" w:space="0" w:color="auto"/>
              <w:right w:val="single" w:sz="4" w:space="0" w:color="auto"/>
            </w:tcBorders>
          </w:tcPr>
          <w:p w:rsidR="00DA209E" w:rsidRPr="009A2B4F" w:rsidRDefault="00DA209E" w:rsidP="00DA209E">
            <w:pPr>
              <w:spacing w:after="0" w:line="240" w:lineRule="auto"/>
              <w:rPr>
                <w:rFonts w:ascii="Times New Roman" w:hAnsi="Times New Roman" w:cs="Times New Roman"/>
                <w:b/>
                <w:bCs/>
                <w:lang w:eastAsia="ko-KR"/>
              </w:rPr>
            </w:pPr>
            <w:r w:rsidRPr="00B25A73">
              <w:rPr>
                <w:rFonts w:ascii="Times New Roman" w:hAnsi="Times New Roman" w:cs="Times New Roman"/>
                <w:b/>
                <w:bCs/>
                <w:lang w:eastAsia="ko-KR"/>
              </w:rPr>
              <w:t>Тест</w:t>
            </w:r>
            <w:r w:rsidRPr="004E7691">
              <w:rPr>
                <w:rFonts w:ascii="Times New Roman" w:hAnsi="Times New Roman" w:cs="Times New Roman"/>
                <w:b/>
                <w:bCs/>
                <w:lang w:val="en-US" w:eastAsia="ko-KR"/>
              </w:rPr>
              <w:t>i</w:t>
            </w:r>
            <w:r w:rsidRPr="00B25A73">
              <w:rPr>
                <w:rFonts w:ascii="Times New Roman" w:hAnsi="Times New Roman" w:cs="Times New Roman"/>
                <w:b/>
                <w:bCs/>
                <w:lang w:eastAsia="ko-KR"/>
              </w:rPr>
              <w:t>н</w:t>
            </w:r>
            <w:r w:rsidRPr="004E7691">
              <w:rPr>
                <w:rFonts w:ascii="Times New Roman" w:hAnsi="Times New Roman" w:cs="Times New Roman"/>
                <w:b/>
                <w:bCs/>
                <w:lang w:val="en-US" w:eastAsia="ko-KR"/>
              </w:rPr>
              <w:t>i</w:t>
            </w:r>
            <w:r w:rsidRPr="00B25A73">
              <w:rPr>
                <w:rFonts w:ascii="Times New Roman" w:hAnsi="Times New Roman" w:cs="Times New Roman"/>
                <w:b/>
                <w:bCs/>
                <w:lang w:eastAsia="ko-KR"/>
              </w:rPr>
              <w:t>ң</w:t>
            </w:r>
            <w:r w:rsidRPr="009A2B4F">
              <w:rPr>
                <w:rFonts w:ascii="Times New Roman" w:hAnsi="Times New Roman" w:cs="Times New Roman"/>
                <w:b/>
                <w:bCs/>
                <w:lang w:eastAsia="ko-KR"/>
              </w:rPr>
              <w:t xml:space="preserve"> </w:t>
            </w:r>
            <w:r w:rsidRPr="00B25A73">
              <w:rPr>
                <w:rFonts w:ascii="Times New Roman" w:hAnsi="Times New Roman" w:cs="Times New Roman"/>
                <w:b/>
                <w:bCs/>
                <w:lang w:eastAsia="ko-KR"/>
              </w:rPr>
              <w:t>б</w:t>
            </w:r>
            <w:r w:rsidRPr="004E7691">
              <w:rPr>
                <w:rFonts w:ascii="Times New Roman" w:hAnsi="Times New Roman" w:cs="Times New Roman"/>
                <w:b/>
                <w:bCs/>
                <w:lang w:val="en-US" w:eastAsia="ko-KR"/>
              </w:rPr>
              <w:t>i</w:t>
            </w:r>
            <w:r w:rsidRPr="00B25A73">
              <w:rPr>
                <w:rFonts w:ascii="Times New Roman" w:hAnsi="Times New Roman" w:cs="Times New Roman"/>
                <w:b/>
                <w:bCs/>
                <w:lang w:eastAsia="ko-KR"/>
              </w:rPr>
              <w:t>р</w:t>
            </w:r>
            <w:r w:rsidRPr="009A2B4F">
              <w:rPr>
                <w:rFonts w:ascii="Times New Roman" w:hAnsi="Times New Roman" w:cs="Times New Roman"/>
                <w:b/>
                <w:bCs/>
                <w:lang w:eastAsia="ko-KR"/>
              </w:rPr>
              <w:t xml:space="preserve"> </w:t>
            </w:r>
            <w:proofErr w:type="spellStart"/>
            <w:r>
              <w:rPr>
                <w:rFonts w:ascii="Times New Roman" w:hAnsi="Times New Roman" w:cs="Times New Roman"/>
                <w:b/>
                <w:bCs/>
                <w:lang w:eastAsia="ko-KR"/>
              </w:rPr>
              <w:t>нұсқасындағы</w:t>
            </w:r>
            <w:proofErr w:type="spellEnd"/>
            <w:r w:rsidRPr="009A2B4F">
              <w:rPr>
                <w:rFonts w:ascii="Times New Roman" w:hAnsi="Times New Roman" w:cs="Times New Roman"/>
                <w:b/>
                <w:bCs/>
                <w:lang w:eastAsia="ko-KR"/>
              </w:rPr>
              <w:t xml:space="preserve"> </w:t>
            </w:r>
            <w:proofErr w:type="spellStart"/>
            <w:r>
              <w:rPr>
                <w:rFonts w:ascii="Times New Roman" w:hAnsi="Times New Roman" w:cs="Times New Roman"/>
                <w:b/>
                <w:bCs/>
                <w:lang w:eastAsia="ko-KR"/>
              </w:rPr>
              <w:t>тапсырмалар</w:t>
            </w:r>
            <w:proofErr w:type="spellEnd"/>
            <w:r w:rsidRPr="009A2B4F">
              <w:rPr>
                <w:rFonts w:ascii="Times New Roman" w:hAnsi="Times New Roman" w:cs="Times New Roman"/>
                <w:b/>
                <w:bCs/>
                <w:lang w:eastAsia="ko-KR"/>
              </w:rPr>
              <w:t xml:space="preserve"> </w:t>
            </w:r>
            <w:r>
              <w:rPr>
                <w:rFonts w:ascii="Times New Roman" w:hAnsi="Times New Roman" w:cs="Times New Roman"/>
                <w:b/>
                <w:bCs/>
                <w:lang w:eastAsia="ko-KR"/>
              </w:rPr>
              <w:t>саны</w:t>
            </w:r>
            <w:r w:rsidRPr="009A2B4F">
              <w:rPr>
                <w:rFonts w:ascii="Times New Roman" w:hAnsi="Times New Roman" w:cs="Times New Roman"/>
                <w:b/>
                <w:bCs/>
                <w:szCs w:val="24"/>
              </w:rPr>
              <w:t>:</w:t>
            </w:r>
          </w:p>
        </w:tc>
        <w:tc>
          <w:tcPr>
            <w:tcW w:w="2977" w:type="dxa"/>
            <w:gridSpan w:val="2"/>
            <w:tcBorders>
              <w:top w:val="single" w:sz="4" w:space="0" w:color="auto"/>
              <w:left w:val="single" w:sz="4" w:space="0" w:color="auto"/>
              <w:bottom w:val="single" w:sz="4" w:space="0" w:color="auto"/>
              <w:right w:val="single" w:sz="4" w:space="0" w:color="auto"/>
            </w:tcBorders>
          </w:tcPr>
          <w:p w:rsidR="00DA209E" w:rsidRPr="00562AD4" w:rsidRDefault="00562AD4" w:rsidP="00562AD4">
            <w:pPr>
              <w:pStyle w:val="3"/>
              <w:spacing w:before="120" w:after="0"/>
              <w:ind w:left="0"/>
              <w:jc w:val="center"/>
              <w:rPr>
                <w:b/>
                <w:bCs/>
                <w:sz w:val="24"/>
                <w:szCs w:val="24"/>
                <w:lang w:val="en-US"/>
              </w:rPr>
            </w:pPr>
            <w:r>
              <w:rPr>
                <w:b/>
                <w:bCs/>
                <w:sz w:val="24"/>
                <w:szCs w:val="24"/>
                <w:lang w:val="en-US"/>
              </w:rPr>
              <w:t>20</w:t>
            </w:r>
          </w:p>
        </w:tc>
      </w:tr>
    </w:tbl>
    <w:p w:rsidR="00B25A73" w:rsidRPr="00B25A73" w:rsidRDefault="00B25A73" w:rsidP="00B25A73">
      <w:pPr>
        <w:spacing w:after="0" w:line="240" w:lineRule="auto"/>
        <w:jc w:val="both"/>
        <w:rPr>
          <w:rFonts w:ascii="Times New Roman" w:hAnsi="Times New Roman" w:cs="Times New Roman"/>
          <w:bCs/>
          <w:sz w:val="10"/>
          <w:szCs w:val="10"/>
          <w:lang w:val="en-US"/>
        </w:rPr>
      </w:pPr>
    </w:p>
    <w:p w:rsidR="00B25A73" w:rsidRPr="00042AAE" w:rsidRDefault="00B25A73" w:rsidP="00B25A73">
      <w:pPr>
        <w:spacing w:after="0" w:line="240" w:lineRule="auto"/>
        <w:jc w:val="both"/>
        <w:rPr>
          <w:rFonts w:ascii="Times New Roman" w:hAnsi="Times New Roman" w:cs="Times New Roman"/>
          <w:b/>
          <w:bCs/>
          <w:sz w:val="28"/>
          <w:szCs w:val="28"/>
          <w:lang w:val="en-US"/>
        </w:rPr>
      </w:pPr>
      <w:r w:rsidRPr="00042AAE">
        <w:rPr>
          <w:rFonts w:ascii="Times New Roman" w:hAnsi="Times New Roman" w:cs="Times New Roman"/>
          <w:b/>
          <w:bCs/>
          <w:sz w:val="28"/>
          <w:szCs w:val="28"/>
          <w:lang w:val="en-US"/>
        </w:rPr>
        <w:t xml:space="preserve">4. </w:t>
      </w:r>
      <w:proofErr w:type="spellStart"/>
      <w:r w:rsidRPr="00B25A73">
        <w:rPr>
          <w:rFonts w:ascii="Times New Roman" w:hAnsi="Times New Roman" w:cs="Times New Roman"/>
          <w:b/>
          <w:bCs/>
          <w:sz w:val="28"/>
          <w:szCs w:val="28"/>
        </w:rPr>
        <w:t>Тапсырма</w:t>
      </w:r>
      <w:proofErr w:type="spellEnd"/>
      <w:r w:rsidRPr="00042AAE">
        <w:rPr>
          <w:rFonts w:ascii="Times New Roman" w:hAnsi="Times New Roman" w:cs="Times New Roman"/>
          <w:b/>
          <w:bCs/>
          <w:sz w:val="28"/>
          <w:szCs w:val="28"/>
          <w:lang w:val="en-US"/>
        </w:rPr>
        <w:t xml:space="preserve"> </w:t>
      </w:r>
      <w:proofErr w:type="spellStart"/>
      <w:r w:rsidRPr="00B25A73">
        <w:rPr>
          <w:rFonts w:ascii="Times New Roman" w:hAnsi="Times New Roman" w:cs="Times New Roman"/>
          <w:b/>
          <w:bCs/>
          <w:sz w:val="28"/>
          <w:szCs w:val="28"/>
        </w:rPr>
        <w:t>мазмұнының</w:t>
      </w:r>
      <w:proofErr w:type="spellEnd"/>
      <w:r w:rsidRPr="00042AAE">
        <w:rPr>
          <w:rFonts w:ascii="Times New Roman" w:hAnsi="Times New Roman" w:cs="Times New Roman"/>
          <w:b/>
          <w:bCs/>
          <w:sz w:val="28"/>
          <w:szCs w:val="28"/>
          <w:lang w:val="en-US"/>
        </w:rPr>
        <w:t xml:space="preserve"> </w:t>
      </w:r>
      <w:proofErr w:type="spellStart"/>
      <w:r w:rsidRPr="00B25A73">
        <w:rPr>
          <w:rFonts w:ascii="Times New Roman" w:hAnsi="Times New Roman" w:cs="Times New Roman"/>
          <w:b/>
          <w:bCs/>
          <w:sz w:val="28"/>
          <w:szCs w:val="28"/>
        </w:rPr>
        <w:t>сипаттамасы</w:t>
      </w:r>
      <w:proofErr w:type="spellEnd"/>
      <w:r w:rsidRPr="00042AAE">
        <w:rPr>
          <w:rFonts w:ascii="Times New Roman" w:hAnsi="Times New Roman" w:cs="Times New Roman"/>
          <w:b/>
          <w:bCs/>
          <w:sz w:val="28"/>
          <w:szCs w:val="28"/>
          <w:lang w:val="en-US"/>
        </w:rPr>
        <w:t xml:space="preserve">: </w:t>
      </w:r>
    </w:p>
    <w:p w:rsidR="000B7856" w:rsidRPr="000B7856" w:rsidRDefault="000B7856" w:rsidP="000B7856">
      <w:pPr>
        <w:spacing w:after="0" w:line="240" w:lineRule="auto"/>
        <w:ind w:firstLine="567"/>
        <w:jc w:val="both"/>
        <w:rPr>
          <w:rFonts w:ascii="Times New Roman" w:hAnsi="Times New Roman" w:cs="Times New Roman"/>
          <w:sz w:val="28"/>
          <w:szCs w:val="28"/>
          <w:lang w:val="kk-KZ"/>
        </w:rPr>
      </w:pPr>
      <w:r w:rsidRPr="000B7856">
        <w:rPr>
          <w:rFonts w:ascii="Times New Roman" w:hAnsi="Times New Roman"/>
          <w:sz w:val="28"/>
          <w:szCs w:val="28"/>
          <w:lang w:val="kk-KZ"/>
        </w:rPr>
        <w:t>«</w:t>
      </w:r>
      <w:r w:rsidRPr="000B7856">
        <w:rPr>
          <w:rFonts w:ascii="Times New Roman" w:hAnsi="Times New Roman" w:cs="Times New Roman"/>
          <w:sz w:val="28"/>
          <w:lang w:val="kk-KZ"/>
        </w:rPr>
        <w:t>Машина бөлшектері мен конструкциялау негіздері</w:t>
      </w:r>
      <w:r w:rsidRPr="000B7856">
        <w:rPr>
          <w:rFonts w:ascii="Times New Roman" w:hAnsi="Times New Roman" w:cs="Times New Roman"/>
          <w:sz w:val="28"/>
          <w:szCs w:val="28"/>
          <w:lang w:val="kk-KZ"/>
        </w:rPr>
        <w:t>»</w:t>
      </w:r>
      <w:r>
        <w:rPr>
          <w:rFonts w:ascii="Times New Roman" w:eastAsia="Times New Roman" w:hAnsi="Times New Roman" w:cs="Times New Roman"/>
          <w:sz w:val="28"/>
          <w:szCs w:val="28"/>
          <w:lang w:val="en-US" w:eastAsia="ru-RU"/>
        </w:rPr>
        <w:t xml:space="preserve"> </w:t>
      </w:r>
      <w:r w:rsidRPr="00042AAE">
        <w:rPr>
          <w:rFonts w:ascii="Times New Roman" w:eastAsia="Times New Roman" w:hAnsi="Times New Roman" w:cs="Times New Roman"/>
          <w:sz w:val="28"/>
          <w:szCs w:val="28"/>
          <w:lang w:val="kk-KZ" w:eastAsia="ru-RU"/>
        </w:rPr>
        <w:t>пәнін оқыту мақсаты мен міндеттері</w:t>
      </w:r>
      <w:r w:rsidRPr="000B7856">
        <w:rPr>
          <w:rFonts w:ascii="Times New Roman" w:hAnsi="Times New Roman" w:cs="Times New Roman"/>
          <w:sz w:val="28"/>
          <w:szCs w:val="28"/>
          <w:lang w:val="kk-KZ"/>
        </w:rPr>
        <w:t xml:space="preserve"> - болашақ мамандардың техниканы толық меңгеріп, адамзатқа керек заттарды өндіретін машина мен тетіктерін жаңа үлгісін жасауға баулу; </w:t>
      </w:r>
    </w:p>
    <w:p w:rsidR="000B7856" w:rsidRPr="000B7856" w:rsidRDefault="000B7856" w:rsidP="000B7856">
      <w:pPr>
        <w:spacing w:after="0" w:line="240" w:lineRule="auto"/>
        <w:ind w:firstLine="567"/>
        <w:jc w:val="both"/>
        <w:rPr>
          <w:rFonts w:ascii="Times New Roman" w:hAnsi="Times New Roman" w:cs="Times New Roman"/>
          <w:sz w:val="28"/>
          <w:szCs w:val="28"/>
          <w:lang w:val="kk-KZ"/>
        </w:rPr>
      </w:pPr>
      <w:r w:rsidRPr="000B7856">
        <w:rPr>
          <w:rFonts w:ascii="Times New Roman" w:hAnsi="Times New Roman" w:cs="Times New Roman"/>
          <w:sz w:val="28"/>
          <w:szCs w:val="28"/>
          <w:lang w:val="kk-KZ"/>
        </w:rPr>
        <w:t>- практикалық іс-әрекет процесінде инженерлік міндеттерді шешу үшін теориялық және практикалық оқытудың ажырамас бірлігі принципі негізінде машина бөлшектері туралы  қажетті білім жинағын студенттерде қалыптастыру;</w:t>
      </w:r>
    </w:p>
    <w:p w:rsidR="000B7856" w:rsidRPr="000B7856" w:rsidRDefault="000B7856" w:rsidP="000B7856">
      <w:pPr>
        <w:spacing w:after="0" w:line="240" w:lineRule="auto"/>
        <w:ind w:firstLine="567"/>
        <w:jc w:val="both"/>
        <w:rPr>
          <w:rFonts w:ascii="Times New Roman" w:hAnsi="Times New Roman" w:cs="Times New Roman"/>
          <w:sz w:val="28"/>
          <w:szCs w:val="28"/>
          <w:lang w:val="kk-KZ"/>
        </w:rPr>
      </w:pPr>
      <w:r w:rsidRPr="000B7856">
        <w:rPr>
          <w:rFonts w:ascii="Times New Roman" w:hAnsi="Times New Roman" w:cs="Times New Roman"/>
          <w:sz w:val="28"/>
          <w:szCs w:val="28"/>
          <w:lang w:val="kk-KZ"/>
        </w:rPr>
        <w:t>-  механизмдердің бөлшектері мен тораптарын жобалау және есептеу дағдыларын дамыту;</w:t>
      </w:r>
    </w:p>
    <w:p w:rsidR="000B7856" w:rsidRPr="000B7856" w:rsidRDefault="000B7856" w:rsidP="000B7856">
      <w:pPr>
        <w:spacing w:after="0" w:line="240" w:lineRule="auto"/>
        <w:ind w:firstLine="567"/>
        <w:jc w:val="both"/>
        <w:rPr>
          <w:rFonts w:ascii="Times New Roman" w:hAnsi="Times New Roman" w:cs="Times New Roman"/>
          <w:sz w:val="28"/>
          <w:szCs w:val="28"/>
          <w:lang w:val="kk-KZ"/>
        </w:rPr>
      </w:pPr>
      <w:r w:rsidRPr="000B7856">
        <w:rPr>
          <w:rFonts w:ascii="Times New Roman" w:hAnsi="Times New Roman" w:cs="Times New Roman"/>
          <w:sz w:val="28"/>
          <w:szCs w:val="28"/>
          <w:lang w:val="kk-KZ"/>
        </w:rPr>
        <w:t xml:space="preserve">- машина бөлшектерін жобалаудың және пайдаланудың теориялық заңдары мен практикалық әдістері арасындағы өзара байланысты меңгеру; </w:t>
      </w:r>
    </w:p>
    <w:p w:rsidR="000B7856" w:rsidRPr="000B7856" w:rsidRDefault="000B7856" w:rsidP="000B7856">
      <w:pPr>
        <w:spacing w:after="0" w:line="240" w:lineRule="auto"/>
        <w:ind w:firstLine="567"/>
        <w:jc w:val="both"/>
        <w:rPr>
          <w:rFonts w:ascii="Times New Roman" w:hAnsi="Times New Roman" w:cs="Times New Roman"/>
          <w:sz w:val="28"/>
          <w:szCs w:val="28"/>
          <w:lang w:val="kk-KZ"/>
        </w:rPr>
      </w:pPr>
      <w:r w:rsidRPr="000B7856">
        <w:rPr>
          <w:rFonts w:ascii="Times New Roman" w:hAnsi="Times New Roman" w:cs="Times New Roman"/>
          <w:sz w:val="28"/>
          <w:szCs w:val="28"/>
          <w:lang w:val="kk-KZ"/>
        </w:rPr>
        <w:lastRenderedPageBreak/>
        <w:t xml:space="preserve">- математикалық және жаратылыстану-ғылыми және кәсіби циклдардың базалық пәндерін оқу кезінде алған білімдерін белсенді бекіту, тереңдету және кеңейту. </w:t>
      </w:r>
    </w:p>
    <w:p w:rsidR="00B25A73" w:rsidRPr="00042AAE" w:rsidRDefault="00B25A73" w:rsidP="00B25A73">
      <w:pPr>
        <w:spacing w:after="0" w:line="240" w:lineRule="auto"/>
        <w:jc w:val="both"/>
        <w:rPr>
          <w:rFonts w:ascii="Times New Roman" w:hAnsi="Times New Roman" w:cs="Times New Roman"/>
          <w:b/>
          <w:bCs/>
          <w:sz w:val="28"/>
          <w:szCs w:val="28"/>
          <w:lang w:val="kk-KZ"/>
        </w:rPr>
      </w:pPr>
    </w:p>
    <w:p w:rsidR="00B25A73" w:rsidRPr="009A2B4F" w:rsidRDefault="00B25A73" w:rsidP="00B25A73">
      <w:pPr>
        <w:spacing w:after="0" w:line="240" w:lineRule="auto"/>
        <w:jc w:val="both"/>
        <w:rPr>
          <w:rFonts w:ascii="Times New Roman" w:hAnsi="Times New Roman" w:cs="Times New Roman"/>
          <w:b/>
          <w:bCs/>
          <w:sz w:val="28"/>
          <w:szCs w:val="28"/>
          <w:lang w:val="kk-KZ" w:eastAsia="ko-KR"/>
        </w:rPr>
      </w:pPr>
      <w:r w:rsidRPr="009A2B4F">
        <w:rPr>
          <w:rFonts w:ascii="Times New Roman" w:hAnsi="Times New Roman" w:cs="Times New Roman"/>
          <w:b/>
          <w:bCs/>
          <w:sz w:val="28"/>
          <w:szCs w:val="28"/>
          <w:lang w:val="kk-KZ"/>
        </w:rPr>
        <w:t xml:space="preserve">5. Тапсырмалар орындалуының орташа уақыты: </w:t>
      </w:r>
    </w:p>
    <w:p w:rsidR="00B25A73" w:rsidRPr="009A2B4F" w:rsidRDefault="00B25A73" w:rsidP="00B25A73">
      <w:pPr>
        <w:spacing w:after="0" w:line="240" w:lineRule="auto"/>
        <w:jc w:val="both"/>
        <w:rPr>
          <w:rFonts w:ascii="Times New Roman" w:hAnsi="Times New Roman" w:cs="Times New Roman"/>
          <w:sz w:val="28"/>
          <w:szCs w:val="28"/>
          <w:lang w:val="kk-KZ"/>
        </w:rPr>
      </w:pPr>
      <w:r w:rsidRPr="009A2B4F">
        <w:rPr>
          <w:rFonts w:ascii="Times New Roman" w:hAnsi="Times New Roman" w:cs="Times New Roman"/>
          <w:sz w:val="28"/>
          <w:szCs w:val="28"/>
          <w:lang w:val="kk-KZ"/>
        </w:rPr>
        <w:t>Бір тапсырманы орындау уақыты – 2</w:t>
      </w:r>
      <w:r w:rsidR="00562AD4">
        <w:rPr>
          <w:rFonts w:ascii="Times New Roman" w:hAnsi="Times New Roman" w:cs="Times New Roman"/>
          <w:sz w:val="28"/>
          <w:szCs w:val="28"/>
          <w:lang w:val="kk-KZ"/>
        </w:rPr>
        <w:t>,</w:t>
      </w:r>
      <w:r w:rsidR="00562AD4" w:rsidRPr="005003C8">
        <w:rPr>
          <w:rFonts w:ascii="Times New Roman" w:hAnsi="Times New Roman" w:cs="Times New Roman"/>
          <w:sz w:val="28"/>
          <w:szCs w:val="28"/>
          <w:lang w:val="kk-KZ"/>
        </w:rPr>
        <w:t>5</w:t>
      </w:r>
      <w:r w:rsidR="000B7856" w:rsidRPr="000B7856">
        <w:rPr>
          <w:rFonts w:ascii="Times New Roman" w:hAnsi="Times New Roman" w:cs="Times New Roman"/>
          <w:sz w:val="28"/>
          <w:szCs w:val="28"/>
          <w:lang w:val="kk-KZ"/>
        </w:rPr>
        <w:t xml:space="preserve"> </w:t>
      </w:r>
      <w:r w:rsidRPr="009A2B4F">
        <w:rPr>
          <w:rFonts w:ascii="Times New Roman" w:hAnsi="Times New Roman" w:cs="Times New Roman"/>
          <w:sz w:val="28"/>
          <w:szCs w:val="28"/>
          <w:lang w:val="kk-KZ"/>
        </w:rPr>
        <w:t>минут.</w:t>
      </w:r>
    </w:p>
    <w:p w:rsidR="00B25A73" w:rsidRPr="00B25A73" w:rsidRDefault="00B25A73" w:rsidP="00B25A73">
      <w:pPr>
        <w:spacing w:after="0" w:line="240" w:lineRule="auto"/>
        <w:jc w:val="both"/>
        <w:rPr>
          <w:rFonts w:ascii="Times New Roman" w:hAnsi="Times New Roman" w:cs="Times New Roman"/>
          <w:sz w:val="28"/>
          <w:szCs w:val="28"/>
        </w:rPr>
      </w:pPr>
      <w:r w:rsidRPr="00B25A73">
        <w:rPr>
          <w:rFonts w:ascii="Times New Roman" w:hAnsi="Times New Roman" w:cs="Times New Roman"/>
          <w:sz w:val="28"/>
          <w:szCs w:val="28"/>
        </w:rPr>
        <w:t xml:space="preserve">Тест </w:t>
      </w:r>
      <w:proofErr w:type="spellStart"/>
      <w:r w:rsidRPr="00B25A73">
        <w:rPr>
          <w:rFonts w:ascii="Times New Roman" w:hAnsi="Times New Roman" w:cs="Times New Roman"/>
          <w:sz w:val="28"/>
          <w:szCs w:val="28"/>
        </w:rPr>
        <w:t>орындалуының</w:t>
      </w:r>
      <w:proofErr w:type="spellEnd"/>
      <w:r w:rsidRPr="00B25A73">
        <w:rPr>
          <w:rFonts w:ascii="Times New Roman" w:hAnsi="Times New Roman" w:cs="Times New Roman"/>
          <w:sz w:val="28"/>
          <w:szCs w:val="28"/>
        </w:rPr>
        <w:t xml:space="preserve"> </w:t>
      </w:r>
      <w:proofErr w:type="spellStart"/>
      <w:r w:rsidRPr="00B25A73">
        <w:rPr>
          <w:rFonts w:ascii="Times New Roman" w:hAnsi="Times New Roman" w:cs="Times New Roman"/>
          <w:sz w:val="28"/>
          <w:szCs w:val="28"/>
        </w:rPr>
        <w:t>жалпы</w:t>
      </w:r>
      <w:proofErr w:type="spellEnd"/>
      <w:r w:rsidRPr="00B25A73">
        <w:rPr>
          <w:rFonts w:ascii="Times New Roman" w:hAnsi="Times New Roman" w:cs="Times New Roman"/>
          <w:sz w:val="28"/>
          <w:szCs w:val="28"/>
        </w:rPr>
        <w:t xml:space="preserve"> </w:t>
      </w:r>
      <w:proofErr w:type="spellStart"/>
      <w:r w:rsidRPr="00B25A73">
        <w:rPr>
          <w:rFonts w:ascii="Times New Roman" w:hAnsi="Times New Roman" w:cs="Times New Roman"/>
          <w:sz w:val="28"/>
          <w:szCs w:val="28"/>
        </w:rPr>
        <w:t>уақыты</w:t>
      </w:r>
      <w:proofErr w:type="spellEnd"/>
      <w:r w:rsidRPr="00B25A73">
        <w:rPr>
          <w:rFonts w:ascii="Times New Roman" w:hAnsi="Times New Roman" w:cs="Times New Roman"/>
          <w:sz w:val="28"/>
          <w:szCs w:val="28"/>
        </w:rPr>
        <w:t xml:space="preserve"> – 50 минут.</w:t>
      </w:r>
    </w:p>
    <w:p w:rsidR="00B25A73" w:rsidRPr="00B25A73" w:rsidRDefault="00B25A73" w:rsidP="00B25A73">
      <w:pPr>
        <w:spacing w:after="0" w:line="240" w:lineRule="auto"/>
        <w:rPr>
          <w:rFonts w:ascii="Times New Roman" w:hAnsi="Times New Roman" w:cs="Times New Roman"/>
          <w:b/>
          <w:sz w:val="28"/>
          <w:szCs w:val="28"/>
        </w:rPr>
      </w:pPr>
    </w:p>
    <w:p w:rsidR="00B25A73" w:rsidRPr="00B25A73" w:rsidRDefault="00B25A73" w:rsidP="00B25A73">
      <w:pPr>
        <w:spacing w:after="0" w:line="240" w:lineRule="auto"/>
        <w:rPr>
          <w:rFonts w:ascii="Times New Roman" w:hAnsi="Times New Roman" w:cs="Times New Roman"/>
          <w:b/>
          <w:sz w:val="28"/>
          <w:szCs w:val="28"/>
        </w:rPr>
      </w:pPr>
      <w:r w:rsidRPr="00B25A73">
        <w:rPr>
          <w:rFonts w:ascii="Times New Roman" w:hAnsi="Times New Roman" w:cs="Times New Roman"/>
          <w:b/>
          <w:sz w:val="28"/>
          <w:szCs w:val="28"/>
        </w:rPr>
        <w:t xml:space="preserve">6. </w:t>
      </w:r>
      <w:proofErr w:type="spellStart"/>
      <w:r w:rsidRPr="00B25A73">
        <w:rPr>
          <w:rFonts w:ascii="Times New Roman" w:hAnsi="Times New Roman" w:cs="Times New Roman"/>
          <w:b/>
          <w:sz w:val="28"/>
          <w:szCs w:val="28"/>
        </w:rPr>
        <w:t>Тестiнiң</w:t>
      </w:r>
      <w:proofErr w:type="spellEnd"/>
      <w:r w:rsidRPr="00B25A73">
        <w:rPr>
          <w:rFonts w:ascii="Times New Roman" w:hAnsi="Times New Roman" w:cs="Times New Roman"/>
          <w:b/>
          <w:sz w:val="28"/>
          <w:szCs w:val="28"/>
        </w:rPr>
        <w:t xml:space="preserve"> </w:t>
      </w:r>
      <w:proofErr w:type="spellStart"/>
      <w:r w:rsidRPr="00B25A73">
        <w:rPr>
          <w:rFonts w:ascii="Times New Roman" w:hAnsi="Times New Roman" w:cs="Times New Roman"/>
          <w:b/>
          <w:sz w:val="28"/>
          <w:szCs w:val="28"/>
        </w:rPr>
        <w:t>бiр</w:t>
      </w:r>
      <w:proofErr w:type="spellEnd"/>
      <w:r w:rsidRPr="00B25A73">
        <w:rPr>
          <w:rFonts w:ascii="Times New Roman" w:hAnsi="Times New Roman" w:cs="Times New Roman"/>
          <w:b/>
          <w:sz w:val="28"/>
          <w:szCs w:val="28"/>
        </w:rPr>
        <w:t xml:space="preserve"> </w:t>
      </w:r>
      <w:proofErr w:type="spellStart"/>
      <w:r w:rsidRPr="00B25A73">
        <w:rPr>
          <w:rFonts w:ascii="Times New Roman" w:hAnsi="Times New Roman" w:cs="Times New Roman"/>
          <w:b/>
          <w:sz w:val="28"/>
          <w:szCs w:val="28"/>
        </w:rPr>
        <w:t>нұсқасындағы</w:t>
      </w:r>
      <w:proofErr w:type="spellEnd"/>
      <w:r w:rsidRPr="00B25A73">
        <w:rPr>
          <w:rFonts w:ascii="Times New Roman" w:hAnsi="Times New Roman" w:cs="Times New Roman"/>
          <w:b/>
          <w:sz w:val="28"/>
          <w:szCs w:val="28"/>
        </w:rPr>
        <w:t xml:space="preserve"> </w:t>
      </w:r>
      <w:proofErr w:type="spellStart"/>
      <w:r w:rsidRPr="00B25A73">
        <w:rPr>
          <w:rFonts w:ascii="Times New Roman" w:hAnsi="Times New Roman" w:cs="Times New Roman"/>
          <w:b/>
          <w:sz w:val="28"/>
          <w:szCs w:val="28"/>
        </w:rPr>
        <w:t>тапсырмалар</w:t>
      </w:r>
      <w:proofErr w:type="spellEnd"/>
      <w:r w:rsidRPr="00B25A73">
        <w:rPr>
          <w:rFonts w:ascii="Times New Roman" w:hAnsi="Times New Roman" w:cs="Times New Roman"/>
          <w:b/>
          <w:sz w:val="28"/>
          <w:szCs w:val="28"/>
        </w:rPr>
        <w:t xml:space="preserve"> саны:</w:t>
      </w:r>
    </w:p>
    <w:p w:rsidR="00B25A73" w:rsidRPr="00B25A73" w:rsidRDefault="00B25A73" w:rsidP="00B25A73">
      <w:pPr>
        <w:spacing w:after="0" w:line="240" w:lineRule="auto"/>
        <w:jc w:val="both"/>
        <w:rPr>
          <w:rFonts w:ascii="Times New Roman" w:hAnsi="Times New Roman" w:cs="Times New Roman"/>
          <w:sz w:val="28"/>
          <w:szCs w:val="28"/>
        </w:rPr>
      </w:pPr>
      <w:proofErr w:type="spellStart"/>
      <w:r w:rsidRPr="00B25A73">
        <w:rPr>
          <w:rFonts w:ascii="Times New Roman" w:hAnsi="Times New Roman" w:cs="Times New Roman"/>
          <w:sz w:val="28"/>
          <w:szCs w:val="28"/>
        </w:rPr>
        <w:t>Тестінің</w:t>
      </w:r>
      <w:proofErr w:type="spellEnd"/>
      <w:r w:rsidRPr="00B25A73">
        <w:rPr>
          <w:rFonts w:ascii="Times New Roman" w:hAnsi="Times New Roman" w:cs="Times New Roman"/>
          <w:sz w:val="28"/>
          <w:szCs w:val="28"/>
        </w:rPr>
        <w:t xml:space="preserve"> </w:t>
      </w:r>
      <w:proofErr w:type="spellStart"/>
      <w:r w:rsidRPr="00B25A73">
        <w:rPr>
          <w:rFonts w:ascii="Times New Roman" w:hAnsi="Times New Roman" w:cs="Times New Roman"/>
          <w:sz w:val="28"/>
          <w:szCs w:val="28"/>
        </w:rPr>
        <w:t>бір</w:t>
      </w:r>
      <w:proofErr w:type="spellEnd"/>
      <w:r w:rsidRPr="00B25A73">
        <w:rPr>
          <w:rFonts w:ascii="Times New Roman" w:hAnsi="Times New Roman" w:cs="Times New Roman"/>
          <w:sz w:val="28"/>
          <w:szCs w:val="28"/>
        </w:rPr>
        <w:t xml:space="preserve"> </w:t>
      </w:r>
      <w:proofErr w:type="spellStart"/>
      <w:r w:rsidRPr="00B25A73">
        <w:rPr>
          <w:rFonts w:ascii="Times New Roman" w:hAnsi="Times New Roman" w:cs="Times New Roman"/>
          <w:sz w:val="28"/>
          <w:szCs w:val="28"/>
        </w:rPr>
        <w:t>нұсқасында</w:t>
      </w:r>
      <w:proofErr w:type="spellEnd"/>
      <w:r w:rsidRPr="00B25A73">
        <w:rPr>
          <w:rFonts w:ascii="Times New Roman" w:hAnsi="Times New Roman" w:cs="Times New Roman"/>
          <w:sz w:val="28"/>
          <w:szCs w:val="28"/>
        </w:rPr>
        <w:t xml:space="preserve"> – </w:t>
      </w:r>
      <w:r w:rsidR="000B7856" w:rsidRPr="00562AD4">
        <w:rPr>
          <w:rFonts w:ascii="Times New Roman" w:hAnsi="Times New Roman" w:cs="Times New Roman"/>
          <w:sz w:val="28"/>
          <w:szCs w:val="28"/>
        </w:rPr>
        <w:t>25</w:t>
      </w:r>
      <w:r w:rsidRPr="00B25A73">
        <w:rPr>
          <w:rFonts w:ascii="Times New Roman" w:hAnsi="Times New Roman" w:cs="Times New Roman"/>
          <w:sz w:val="28"/>
          <w:szCs w:val="28"/>
        </w:rPr>
        <w:t xml:space="preserve"> </w:t>
      </w:r>
      <w:proofErr w:type="spellStart"/>
      <w:r w:rsidRPr="00B25A73">
        <w:rPr>
          <w:rFonts w:ascii="Times New Roman" w:hAnsi="Times New Roman" w:cs="Times New Roman"/>
          <w:sz w:val="28"/>
          <w:szCs w:val="28"/>
        </w:rPr>
        <w:t>тапсырма</w:t>
      </w:r>
      <w:proofErr w:type="spellEnd"/>
      <w:r w:rsidRPr="00B25A73">
        <w:rPr>
          <w:rFonts w:ascii="Times New Roman" w:hAnsi="Times New Roman" w:cs="Times New Roman"/>
          <w:sz w:val="28"/>
          <w:szCs w:val="28"/>
        </w:rPr>
        <w:t>.</w:t>
      </w:r>
    </w:p>
    <w:p w:rsidR="00B25A73" w:rsidRPr="00B25A73" w:rsidRDefault="00B25A73" w:rsidP="00B25A73">
      <w:pPr>
        <w:spacing w:after="0" w:line="240" w:lineRule="auto"/>
        <w:jc w:val="both"/>
        <w:rPr>
          <w:rFonts w:ascii="Times New Roman" w:hAnsi="Times New Roman" w:cs="Times New Roman"/>
          <w:sz w:val="28"/>
          <w:szCs w:val="28"/>
        </w:rPr>
      </w:pPr>
      <w:proofErr w:type="spellStart"/>
      <w:r w:rsidRPr="00B25A73">
        <w:rPr>
          <w:rFonts w:ascii="Times New Roman" w:hAnsi="Times New Roman" w:cs="Times New Roman"/>
          <w:sz w:val="28"/>
          <w:szCs w:val="28"/>
        </w:rPr>
        <w:t>Қиындық</w:t>
      </w:r>
      <w:proofErr w:type="spellEnd"/>
      <w:r w:rsidRPr="00B25A73">
        <w:rPr>
          <w:rFonts w:ascii="Times New Roman" w:hAnsi="Times New Roman" w:cs="Times New Roman"/>
          <w:sz w:val="28"/>
          <w:szCs w:val="28"/>
        </w:rPr>
        <w:t xml:space="preserve"> </w:t>
      </w:r>
      <w:proofErr w:type="spellStart"/>
      <w:r w:rsidRPr="00B25A73">
        <w:rPr>
          <w:rFonts w:ascii="Times New Roman" w:hAnsi="Times New Roman" w:cs="Times New Roman"/>
          <w:sz w:val="28"/>
          <w:szCs w:val="28"/>
        </w:rPr>
        <w:t>деңгейі</w:t>
      </w:r>
      <w:proofErr w:type="spellEnd"/>
      <w:r w:rsidRPr="00B25A73">
        <w:rPr>
          <w:rFonts w:ascii="Times New Roman" w:hAnsi="Times New Roman" w:cs="Times New Roman"/>
          <w:sz w:val="28"/>
          <w:szCs w:val="28"/>
        </w:rPr>
        <w:t xml:space="preserve"> </w:t>
      </w:r>
      <w:proofErr w:type="spellStart"/>
      <w:r w:rsidRPr="00B25A73">
        <w:rPr>
          <w:rFonts w:ascii="Times New Roman" w:hAnsi="Times New Roman" w:cs="Times New Roman"/>
          <w:sz w:val="28"/>
          <w:szCs w:val="28"/>
        </w:rPr>
        <w:t>бойынша</w:t>
      </w:r>
      <w:proofErr w:type="spellEnd"/>
      <w:r w:rsidRPr="00B25A73">
        <w:rPr>
          <w:rFonts w:ascii="Times New Roman" w:hAnsi="Times New Roman" w:cs="Times New Roman"/>
          <w:sz w:val="28"/>
          <w:szCs w:val="28"/>
        </w:rPr>
        <w:t xml:space="preserve"> тест </w:t>
      </w:r>
      <w:proofErr w:type="spellStart"/>
      <w:r w:rsidRPr="00B25A73">
        <w:rPr>
          <w:rFonts w:ascii="Times New Roman" w:hAnsi="Times New Roman" w:cs="Times New Roman"/>
          <w:sz w:val="28"/>
          <w:szCs w:val="28"/>
        </w:rPr>
        <w:t>тапсырмаларының</w:t>
      </w:r>
      <w:proofErr w:type="spellEnd"/>
      <w:r w:rsidRPr="00B25A73">
        <w:rPr>
          <w:rFonts w:ascii="Times New Roman" w:hAnsi="Times New Roman" w:cs="Times New Roman"/>
          <w:sz w:val="28"/>
          <w:szCs w:val="28"/>
        </w:rPr>
        <w:t xml:space="preserve"> </w:t>
      </w:r>
      <w:proofErr w:type="spellStart"/>
      <w:r w:rsidRPr="00B25A73">
        <w:rPr>
          <w:rFonts w:ascii="Times New Roman" w:hAnsi="Times New Roman" w:cs="Times New Roman"/>
          <w:sz w:val="28"/>
          <w:szCs w:val="28"/>
        </w:rPr>
        <w:t>бөлінуі</w:t>
      </w:r>
      <w:proofErr w:type="spellEnd"/>
      <w:r w:rsidRPr="00B25A73">
        <w:rPr>
          <w:rFonts w:ascii="Times New Roman" w:hAnsi="Times New Roman" w:cs="Times New Roman"/>
          <w:sz w:val="28"/>
          <w:szCs w:val="28"/>
        </w:rPr>
        <w:t>:</w:t>
      </w:r>
    </w:p>
    <w:p w:rsidR="00B25A73" w:rsidRPr="00B25A73" w:rsidRDefault="00B25A73" w:rsidP="00B25A73">
      <w:pPr>
        <w:numPr>
          <w:ilvl w:val="0"/>
          <w:numId w:val="4"/>
        </w:numPr>
        <w:spacing w:after="0" w:line="240" w:lineRule="auto"/>
        <w:ind w:firstLine="284"/>
        <w:rPr>
          <w:rFonts w:ascii="Times New Roman" w:hAnsi="Times New Roman" w:cs="Times New Roman"/>
          <w:sz w:val="28"/>
          <w:szCs w:val="28"/>
        </w:rPr>
      </w:pPr>
      <w:proofErr w:type="spellStart"/>
      <w:r w:rsidRPr="00B25A73">
        <w:rPr>
          <w:rFonts w:ascii="Times New Roman" w:hAnsi="Times New Roman" w:cs="Times New Roman"/>
          <w:sz w:val="28"/>
          <w:szCs w:val="28"/>
        </w:rPr>
        <w:t>жеңіл</w:t>
      </w:r>
      <w:proofErr w:type="spellEnd"/>
      <w:r w:rsidRPr="00B25A73">
        <w:rPr>
          <w:rFonts w:ascii="Times New Roman" w:hAnsi="Times New Roman" w:cs="Times New Roman"/>
          <w:sz w:val="28"/>
          <w:szCs w:val="28"/>
        </w:rPr>
        <w:t xml:space="preserve"> (A) –</w:t>
      </w:r>
      <w:r w:rsidR="00562AD4">
        <w:rPr>
          <w:rFonts w:ascii="Times New Roman" w:hAnsi="Times New Roman" w:cs="Times New Roman"/>
          <w:sz w:val="28"/>
          <w:szCs w:val="28"/>
          <w:lang w:val="kk-KZ"/>
        </w:rPr>
        <w:t>6</w:t>
      </w:r>
      <w:r w:rsidRPr="00B25A73">
        <w:rPr>
          <w:rFonts w:ascii="Times New Roman" w:hAnsi="Times New Roman" w:cs="Times New Roman"/>
          <w:sz w:val="28"/>
          <w:szCs w:val="28"/>
        </w:rPr>
        <w:t xml:space="preserve"> </w:t>
      </w:r>
      <w:proofErr w:type="spellStart"/>
      <w:r w:rsidRPr="00B25A73">
        <w:rPr>
          <w:rFonts w:ascii="Times New Roman" w:hAnsi="Times New Roman" w:cs="Times New Roman"/>
          <w:sz w:val="28"/>
          <w:szCs w:val="28"/>
        </w:rPr>
        <w:t>тапсырма</w:t>
      </w:r>
      <w:proofErr w:type="spellEnd"/>
      <w:r w:rsidRPr="00B25A73">
        <w:rPr>
          <w:rFonts w:ascii="Times New Roman" w:hAnsi="Times New Roman" w:cs="Times New Roman"/>
          <w:sz w:val="28"/>
          <w:szCs w:val="28"/>
        </w:rPr>
        <w:t xml:space="preserve"> (30%);</w:t>
      </w:r>
    </w:p>
    <w:p w:rsidR="00B25A73" w:rsidRPr="00B25A73" w:rsidRDefault="00B25A73" w:rsidP="00B25A73">
      <w:pPr>
        <w:numPr>
          <w:ilvl w:val="0"/>
          <w:numId w:val="4"/>
        </w:numPr>
        <w:spacing w:after="0" w:line="240" w:lineRule="auto"/>
        <w:ind w:firstLine="284"/>
        <w:rPr>
          <w:rFonts w:ascii="Times New Roman" w:hAnsi="Times New Roman" w:cs="Times New Roman"/>
          <w:sz w:val="28"/>
          <w:szCs w:val="28"/>
        </w:rPr>
      </w:pPr>
      <w:proofErr w:type="spellStart"/>
      <w:r w:rsidRPr="00B25A73">
        <w:rPr>
          <w:rFonts w:ascii="Times New Roman" w:hAnsi="Times New Roman" w:cs="Times New Roman"/>
          <w:sz w:val="28"/>
          <w:szCs w:val="28"/>
        </w:rPr>
        <w:t>орташа</w:t>
      </w:r>
      <w:proofErr w:type="spellEnd"/>
      <w:r w:rsidRPr="00B25A73">
        <w:rPr>
          <w:rFonts w:ascii="Times New Roman" w:hAnsi="Times New Roman" w:cs="Times New Roman"/>
          <w:sz w:val="28"/>
          <w:szCs w:val="28"/>
        </w:rPr>
        <w:t xml:space="preserve"> (B) – </w:t>
      </w:r>
      <w:r w:rsidR="00562AD4">
        <w:rPr>
          <w:rFonts w:ascii="Times New Roman" w:hAnsi="Times New Roman" w:cs="Times New Roman"/>
          <w:sz w:val="28"/>
          <w:szCs w:val="28"/>
          <w:lang w:val="kk-KZ"/>
        </w:rPr>
        <w:t>8 т</w:t>
      </w:r>
      <w:proofErr w:type="spellStart"/>
      <w:r w:rsidRPr="00B25A73">
        <w:rPr>
          <w:rFonts w:ascii="Times New Roman" w:hAnsi="Times New Roman" w:cs="Times New Roman"/>
          <w:sz w:val="28"/>
          <w:szCs w:val="28"/>
        </w:rPr>
        <w:t>апсырма</w:t>
      </w:r>
      <w:proofErr w:type="spellEnd"/>
      <w:r w:rsidRPr="00B25A73">
        <w:rPr>
          <w:rFonts w:ascii="Times New Roman" w:hAnsi="Times New Roman" w:cs="Times New Roman"/>
          <w:sz w:val="28"/>
          <w:szCs w:val="28"/>
        </w:rPr>
        <w:t xml:space="preserve"> (40%);</w:t>
      </w:r>
    </w:p>
    <w:p w:rsidR="00B25A73" w:rsidRPr="00B25A73" w:rsidRDefault="00B25A73" w:rsidP="00B25A73">
      <w:pPr>
        <w:numPr>
          <w:ilvl w:val="0"/>
          <w:numId w:val="4"/>
        </w:numPr>
        <w:spacing w:after="0" w:line="240" w:lineRule="auto"/>
        <w:ind w:firstLine="284"/>
        <w:rPr>
          <w:rFonts w:ascii="Times New Roman" w:hAnsi="Times New Roman" w:cs="Times New Roman"/>
          <w:sz w:val="28"/>
          <w:szCs w:val="28"/>
        </w:rPr>
      </w:pPr>
      <w:proofErr w:type="spellStart"/>
      <w:r w:rsidRPr="00B25A73">
        <w:rPr>
          <w:rFonts w:ascii="Times New Roman" w:hAnsi="Times New Roman" w:cs="Times New Roman"/>
          <w:sz w:val="28"/>
          <w:szCs w:val="28"/>
        </w:rPr>
        <w:t>қиын</w:t>
      </w:r>
      <w:proofErr w:type="spellEnd"/>
      <w:r w:rsidRPr="00B25A73">
        <w:rPr>
          <w:rFonts w:ascii="Times New Roman" w:hAnsi="Times New Roman" w:cs="Times New Roman"/>
          <w:sz w:val="28"/>
          <w:szCs w:val="28"/>
        </w:rPr>
        <w:t xml:space="preserve"> (C) – 6 </w:t>
      </w:r>
      <w:proofErr w:type="spellStart"/>
      <w:r w:rsidRPr="00B25A73">
        <w:rPr>
          <w:rFonts w:ascii="Times New Roman" w:hAnsi="Times New Roman" w:cs="Times New Roman"/>
          <w:sz w:val="28"/>
          <w:szCs w:val="28"/>
        </w:rPr>
        <w:t>тапсырма</w:t>
      </w:r>
      <w:proofErr w:type="spellEnd"/>
      <w:r w:rsidRPr="00B25A73">
        <w:rPr>
          <w:rFonts w:ascii="Times New Roman" w:hAnsi="Times New Roman" w:cs="Times New Roman"/>
          <w:sz w:val="28"/>
          <w:szCs w:val="28"/>
        </w:rPr>
        <w:t xml:space="preserve"> (30%).</w:t>
      </w:r>
    </w:p>
    <w:p w:rsidR="00B25A73" w:rsidRPr="00B25A73" w:rsidRDefault="00B25A73" w:rsidP="00B25A73">
      <w:pPr>
        <w:spacing w:after="0" w:line="240" w:lineRule="auto"/>
        <w:rPr>
          <w:rFonts w:ascii="Times New Roman" w:hAnsi="Times New Roman" w:cs="Times New Roman"/>
          <w:b/>
          <w:sz w:val="28"/>
          <w:szCs w:val="28"/>
        </w:rPr>
      </w:pPr>
      <w:r w:rsidRPr="00B25A73">
        <w:rPr>
          <w:rFonts w:ascii="Times New Roman" w:hAnsi="Times New Roman" w:cs="Times New Roman"/>
          <w:b/>
          <w:sz w:val="28"/>
          <w:szCs w:val="28"/>
        </w:rPr>
        <w:t xml:space="preserve">7. </w:t>
      </w:r>
      <w:proofErr w:type="spellStart"/>
      <w:r w:rsidRPr="00B25A73">
        <w:rPr>
          <w:rFonts w:ascii="Times New Roman" w:hAnsi="Times New Roman" w:cs="Times New Roman"/>
          <w:b/>
          <w:sz w:val="28"/>
          <w:szCs w:val="28"/>
        </w:rPr>
        <w:t>Тапсырма</w:t>
      </w:r>
      <w:proofErr w:type="spellEnd"/>
      <w:r w:rsidRPr="00B25A73">
        <w:rPr>
          <w:rFonts w:ascii="Times New Roman" w:hAnsi="Times New Roman" w:cs="Times New Roman"/>
          <w:b/>
          <w:sz w:val="28"/>
          <w:szCs w:val="28"/>
        </w:rPr>
        <w:t xml:space="preserve"> </w:t>
      </w:r>
      <w:proofErr w:type="spellStart"/>
      <w:r w:rsidRPr="00B25A73">
        <w:rPr>
          <w:rFonts w:ascii="Times New Roman" w:hAnsi="Times New Roman" w:cs="Times New Roman"/>
          <w:b/>
          <w:sz w:val="28"/>
          <w:szCs w:val="28"/>
        </w:rPr>
        <w:t>формасы</w:t>
      </w:r>
      <w:proofErr w:type="spellEnd"/>
      <w:r w:rsidRPr="00B25A73">
        <w:rPr>
          <w:rFonts w:ascii="Times New Roman" w:hAnsi="Times New Roman" w:cs="Times New Roman"/>
          <w:b/>
          <w:sz w:val="28"/>
          <w:szCs w:val="28"/>
        </w:rPr>
        <w:t>:</w:t>
      </w:r>
    </w:p>
    <w:p w:rsidR="00B25A73" w:rsidRPr="00B25A73" w:rsidRDefault="00B25A73" w:rsidP="00B25A73">
      <w:pPr>
        <w:spacing w:after="0" w:line="240" w:lineRule="auto"/>
        <w:jc w:val="both"/>
        <w:rPr>
          <w:rFonts w:ascii="Times New Roman" w:hAnsi="Times New Roman" w:cs="Times New Roman"/>
          <w:sz w:val="28"/>
          <w:szCs w:val="28"/>
        </w:rPr>
      </w:pPr>
      <w:r w:rsidRPr="00B25A73">
        <w:rPr>
          <w:rFonts w:ascii="Times New Roman" w:hAnsi="Times New Roman" w:cs="Times New Roman"/>
          <w:sz w:val="28"/>
          <w:szCs w:val="28"/>
        </w:rPr>
        <w:t xml:space="preserve">Тест </w:t>
      </w:r>
      <w:proofErr w:type="spellStart"/>
      <w:r w:rsidRPr="00B25A73">
        <w:rPr>
          <w:rFonts w:ascii="Times New Roman" w:hAnsi="Times New Roman" w:cs="Times New Roman"/>
          <w:sz w:val="28"/>
          <w:szCs w:val="28"/>
        </w:rPr>
        <w:t>тапсырмалары</w:t>
      </w:r>
      <w:proofErr w:type="spellEnd"/>
      <w:r w:rsidRPr="00B25A73">
        <w:rPr>
          <w:rFonts w:ascii="Times New Roman" w:hAnsi="Times New Roman" w:cs="Times New Roman"/>
          <w:sz w:val="28"/>
          <w:szCs w:val="28"/>
        </w:rPr>
        <w:t xml:space="preserve"> </w:t>
      </w:r>
      <w:proofErr w:type="spellStart"/>
      <w:r w:rsidRPr="00B25A73">
        <w:rPr>
          <w:rFonts w:ascii="Times New Roman" w:hAnsi="Times New Roman" w:cs="Times New Roman"/>
          <w:sz w:val="28"/>
          <w:szCs w:val="28"/>
        </w:rPr>
        <w:t>берілген</w:t>
      </w:r>
      <w:proofErr w:type="spellEnd"/>
      <w:r w:rsidRPr="00B25A73">
        <w:rPr>
          <w:rFonts w:ascii="Times New Roman" w:hAnsi="Times New Roman" w:cs="Times New Roman"/>
          <w:sz w:val="28"/>
          <w:szCs w:val="28"/>
        </w:rPr>
        <w:t xml:space="preserve"> </w:t>
      </w:r>
      <w:proofErr w:type="spellStart"/>
      <w:r w:rsidRPr="00B25A73">
        <w:rPr>
          <w:rFonts w:ascii="Times New Roman" w:hAnsi="Times New Roman" w:cs="Times New Roman"/>
          <w:sz w:val="28"/>
          <w:szCs w:val="28"/>
        </w:rPr>
        <w:t>жауаптар</w:t>
      </w:r>
      <w:proofErr w:type="spellEnd"/>
      <w:r w:rsidRPr="00B25A73">
        <w:rPr>
          <w:rFonts w:ascii="Times New Roman" w:hAnsi="Times New Roman" w:cs="Times New Roman"/>
          <w:sz w:val="28"/>
          <w:szCs w:val="28"/>
        </w:rPr>
        <w:t xml:space="preserve"> </w:t>
      </w:r>
      <w:proofErr w:type="spellStart"/>
      <w:r w:rsidRPr="00B25A73">
        <w:rPr>
          <w:rFonts w:ascii="Times New Roman" w:hAnsi="Times New Roman" w:cs="Times New Roman"/>
          <w:sz w:val="28"/>
          <w:szCs w:val="28"/>
        </w:rPr>
        <w:t>нұсқасының</w:t>
      </w:r>
      <w:proofErr w:type="spellEnd"/>
      <w:r w:rsidRPr="00B25A73">
        <w:rPr>
          <w:rFonts w:ascii="Times New Roman" w:hAnsi="Times New Roman" w:cs="Times New Roman"/>
          <w:sz w:val="28"/>
          <w:szCs w:val="28"/>
        </w:rPr>
        <w:t xml:space="preserve"> </w:t>
      </w:r>
      <w:proofErr w:type="spellStart"/>
      <w:r w:rsidRPr="00B25A73">
        <w:rPr>
          <w:rFonts w:ascii="Times New Roman" w:hAnsi="Times New Roman" w:cs="Times New Roman"/>
          <w:sz w:val="28"/>
          <w:szCs w:val="28"/>
        </w:rPr>
        <w:t>ішінен</w:t>
      </w:r>
      <w:proofErr w:type="spellEnd"/>
      <w:r w:rsidRPr="00B25A73">
        <w:rPr>
          <w:rFonts w:ascii="Times New Roman" w:hAnsi="Times New Roman" w:cs="Times New Roman"/>
          <w:sz w:val="28"/>
          <w:szCs w:val="28"/>
        </w:rPr>
        <w:t xml:space="preserve"> </w:t>
      </w:r>
      <w:proofErr w:type="spellStart"/>
      <w:r w:rsidRPr="00B25A73">
        <w:rPr>
          <w:rFonts w:ascii="Times New Roman" w:hAnsi="Times New Roman" w:cs="Times New Roman"/>
          <w:sz w:val="28"/>
          <w:szCs w:val="28"/>
        </w:rPr>
        <w:t>бір</w:t>
      </w:r>
      <w:proofErr w:type="spellEnd"/>
      <w:r w:rsidRPr="00B25A73">
        <w:rPr>
          <w:rFonts w:ascii="Times New Roman" w:hAnsi="Times New Roman" w:cs="Times New Roman"/>
          <w:sz w:val="28"/>
          <w:szCs w:val="28"/>
        </w:rPr>
        <w:t xml:space="preserve"> </w:t>
      </w:r>
      <w:proofErr w:type="spellStart"/>
      <w:r w:rsidRPr="00B25A73">
        <w:rPr>
          <w:rFonts w:ascii="Times New Roman" w:hAnsi="Times New Roman" w:cs="Times New Roman"/>
          <w:sz w:val="28"/>
          <w:szCs w:val="28"/>
        </w:rPr>
        <w:t>немесе</w:t>
      </w:r>
      <w:proofErr w:type="spellEnd"/>
      <w:r w:rsidRPr="00B25A73">
        <w:rPr>
          <w:rFonts w:ascii="Times New Roman" w:hAnsi="Times New Roman" w:cs="Times New Roman"/>
          <w:sz w:val="28"/>
          <w:szCs w:val="28"/>
        </w:rPr>
        <w:t xml:space="preserve"> </w:t>
      </w:r>
      <w:proofErr w:type="spellStart"/>
      <w:r w:rsidRPr="00B25A73">
        <w:rPr>
          <w:rFonts w:ascii="Times New Roman" w:hAnsi="Times New Roman" w:cs="Times New Roman"/>
          <w:sz w:val="28"/>
          <w:szCs w:val="28"/>
        </w:rPr>
        <w:t>бірнеше</w:t>
      </w:r>
      <w:proofErr w:type="spellEnd"/>
      <w:r w:rsidRPr="00B25A73">
        <w:rPr>
          <w:rFonts w:ascii="Times New Roman" w:hAnsi="Times New Roman" w:cs="Times New Roman"/>
          <w:sz w:val="28"/>
          <w:szCs w:val="28"/>
        </w:rPr>
        <w:t xml:space="preserve"> </w:t>
      </w:r>
      <w:proofErr w:type="spellStart"/>
      <w:r w:rsidRPr="00B25A73">
        <w:rPr>
          <w:rFonts w:ascii="Times New Roman" w:hAnsi="Times New Roman" w:cs="Times New Roman"/>
          <w:sz w:val="28"/>
          <w:szCs w:val="28"/>
        </w:rPr>
        <w:t>дұрыс</w:t>
      </w:r>
      <w:proofErr w:type="spellEnd"/>
      <w:r w:rsidRPr="00B25A73">
        <w:rPr>
          <w:rFonts w:ascii="Times New Roman" w:hAnsi="Times New Roman" w:cs="Times New Roman"/>
          <w:sz w:val="28"/>
          <w:szCs w:val="28"/>
        </w:rPr>
        <w:t xml:space="preserve"> </w:t>
      </w:r>
      <w:proofErr w:type="spellStart"/>
      <w:r w:rsidRPr="00B25A73">
        <w:rPr>
          <w:rFonts w:ascii="Times New Roman" w:hAnsi="Times New Roman" w:cs="Times New Roman"/>
          <w:sz w:val="28"/>
          <w:szCs w:val="28"/>
        </w:rPr>
        <w:t>жауапты</w:t>
      </w:r>
      <w:proofErr w:type="spellEnd"/>
      <w:r w:rsidRPr="00B25A73">
        <w:rPr>
          <w:rFonts w:ascii="Times New Roman" w:hAnsi="Times New Roman" w:cs="Times New Roman"/>
          <w:sz w:val="28"/>
          <w:szCs w:val="28"/>
        </w:rPr>
        <w:t xml:space="preserve"> </w:t>
      </w:r>
      <w:proofErr w:type="spellStart"/>
      <w:r w:rsidRPr="00B25A73">
        <w:rPr>
          <w:rFonts w:ascii="Times New Roman" w:hAnsi="Times New Roman" w:cs="Times New Roman"/>
          <w:sz w:val="28"/>
          <w:szCs w:val="28"/>
        </w:rPr>
        <w:t>таңдауды</w:t>
      </w:r>
      <w:proofErr w:type="spellEnd"/>
      <w:r w:rsidRPr="00B25A73">
        <w:rPr>
          <w:rFonts w:ascii="Times New Roman" w:hAnsi="Times New Roman" w:cs="Times New Roman"/>
          <w:sz w:val="28"/>
          <w:szCs w:val="28"/>
        </w:rPr>
        <w:t xml:space="preserve"> </w:t>
      </w:r>
      <w:proofErr w:type="spellStart"/>
      <w:r w:rsidRPr="00B25A73">
        <w:rPr>
          <w:rFonts w:ascii="Times New Roman" w:hAnsi="Times New Roman" w:cs="Times New Roman"/>
          <w:sz w:val="28"/>
          <w:szCs w:val="28"/>
        </w:rPr>
        <w:t>қажет</w:t>
      </w:r>
      <w:proofErr w:type="spellEnd"/>
      <w:r w:rsidRPr="00B25A73">
        <w:rPr>
          <w:rFonts w:ascii="Times New Roman" w:hAnsi="Times New Roman" w:cs="Times New Roman"/>
          <w:sz w:val="28"/>
          <w:szCs w:val="28"/>
        </w:rPr>
        <w:t xml:space="preserve"> </w:t>
      </w:r>
      <w:proofErr w:type="spellStart"/>
      <w:r w:rsidRPr="00B25A73">
        <w:rPr>
          <w:rFonts w:ascii="Times New Roman" w:hAnsi="Times New Roman" w:cs="Times New Roman"/>
          <w:sz w:val="28"/>
          <w:szCs w:val="28"/>
        </w:rPr>
        <w:t>ететін</w:t>
      </w:r>
      <w:proofErr w:type="spellEnd"/>
      <w:r w:rsidRPr="00B25A73">
        <w:rPr>
          <w:rFonts w:ascii="Times New Roman" w:hAnsi="Times New Roman" w:cs="Times New Roman"/>
          <w:sz w:val="28"/>
          <w:szCs w:val="28"/>
        </w:rPr>
        <w:t xml:space="preserve"> </w:t>
      </w:r>
      <w:proofErr w:type="spellStart"/>
      <w:r w:rsidRPr="00B25A73">
        <w:rPr>
          <w:rFonts w:ascii="Times New Roman" w:hAnsi="Times New Roman" w:cs="Times New Roman"/>
          <w:sz w:val="28"/>
          <w:szCs w:val="28"/>
        </w:rPr>
        <w:t>жабық</w:t>
      </w:r>
      <w:proofErr w:type="spellEnd"/>
      <w:r w:rsidRPr="00B25A73">
        <w:rPr>
          <w:rFonts w:ascii="Times New Roman" w:hAnsi="Times New Roman" w:cs="Times New Roman"/>
          <w:sz w:val="28"/>
          <w:szCs w:val="28"/>
        </w:rPr>
        <w:t xml:space="preserve"> </w:t>
      </w:r>
      <w:proofErr w:type="spellStart"/>
      <w:r w:rsidRPr="00B25A73">
        <w:rPr>
          <w:rFonts w:ascii="Times New Roman" w:hAnsi="Times New Roman" w:cs="Times New Roman"/>
          <w:sz w:val="28"/>
          <w:szCs w:val="28"/>
        </w:rPr>
        <w:t>формада</w:t>
      </w:r>
      <w:proofErr w:type="spellEnd"/>
      <w:r w:rsidRPr="00B25A73">
        <w:rPr>
          <w:rFonts w:ascii="Times New Roman" w:hAnsi="Times New Roman" w:cs="Times New Roman"/>
          <w:sz w:val="28"/>
          <w:szCs w:val="28"/>
        </w:rPr>
        <w:t xml:space="preserve"> </w:t>
      </w:r>
      <w:proofErr w:type="spellStart"/>
      <w:r w:rsidRPr="00B25A73">
        <w:rPr>
          <w:rFonts w:ascii="Times New Roman" w:hAnsi="Times New Roman" w:cs="Times New Roman"/>
          <w:sz w:val="28"/>
          <w:szCs w:val="28"/>
        </w:rPr>
        <w:t>ұсынылған</w:t>
      </w:r>
      <w:proofErr w:type="spellEnd"/>
      <w:r w:rsidRPr="00B25A73">
        <w:rPr>
          <w:rFonts w:ascii="Times New Roman" w:hAnsi="Times New Roman" w:cs="Times New Roman"/>
          <w:sz w:val="28"/>
          <w:szCs w:val="28"/>
        </w:rPr>
        <w:t>.</w:t>
      </w:r>
    </w:p>
    <w:p w:rsidR="00B25A73" w:rsidRPr="00B25A73" w:rsidRDefault="00B25A73" w:rsidP="00B25A73">
      <w:pPr>
        <w:spacing w:after="0" w:line="240" w:lineRule="auto"/>
        <w:contextualSpacing/>
        <w:jc w:val="both"/>
        <w:rPr>
          <w:rFonts w:ascii="Times New Roman" w:eastAsia="Calibri" w:hAnsi="Times New Roman" w:cs="Times New Roman"/>
          <w:b/>
          <w:sz w:val="28"/>
          <w:szCs w:val="28"/>
        </w:rPr>
      </w:pPr>
      <w:r w:rsidRPr="00B25A73">
        <w:rPr>
          <w:rFonts w:ascii="Times New Roman" w:eastAsia="Calibri" w:hAnsi="Times New Roman" w:cs="Times New Roman"/>
          <w:b/>
          <w:sz w:val="28"/>
          <w:szCs w:val="28"/>
        </w:rPr>
        <w:t xml:space="preserve">8. </w:t>
      </w:r>
      <w:proofErr w:type="spellStart"/>
      <w:r w:rsidRPr="00B25A73">
        <w:rPr>
          <w:rFonts w:ascii="Times New Roman" w:eastAsia="Calibri" w:hAnsi="Times New Roman" w:cs="Times New Roman"/>
          <w:b/>
          <w:sz w:val="28"/>
          <w:szCs w:val="28"/>
        </w:rPr>
        <w:t>Тапсырманың</w:t>
      </w:r>
      <w:proofErr w:type="spellEnd"/>
      <w:r w:rsidRPr="00B25A73">
        <w:rPr>
          <w:rFonts w:ascii="Times New Roman" w:eastAsia="Calibri" w:hAnsi="Times New Roman" w:cs="Times New Roman"/>
          <w:b/>
          <w:sz w:val="28"/>
          <w:szCs w:val="28"/>
        </w:rPr>
        <w:t xml:space="preserve"> </w:t>
      </w:r>
      <w:proofErr w:type="spellStart"/>
      <w:r w:rsidRPr="00B25A73">
        <w:rPr>
          <w:rFonts w:ascii="Times New Roman" w:eastAsia="Calibri" w:hAnsi="Times New Roman" w:cs="Times New Roman"/>
          <w:b/>
          <w:sz w:val="28"/>
          <w:szCs w:val="28"/>
        </w:rPr>
        <w:t>орындалуын</w:t>
      </w:r>
      <w:proofErr w:type="spellEnd"/>
      <w:r w:rsidRPr="00B25A73">
        <w:rPr>
          <w:rFonts w:ascii="Times New Roman" w:eastAsia="Calibri" w:hAnsi="Times New Roman" w:cs="Times New Roman"/>
          <w:b/>
          <w:sz w:val="28"/>
          <w:szCs w:val="28"/>
        </w:rPr>
        <w:t xml:space="preserve"> </w:t>
      </w:r>
      <w:proofErr w:type="spellStart"/>
      <w:r w:rsidRPr="00B25A73">
        <w:rPr>
          <w:rFonts w:ascii="Times New Roman" w:eastAsia="Calibri" w:hAnsi="Times New Roman" w:cs="Times New Roman"/>
          <w:b/>
          <w:sz w:val="28"/>
          <w:szCs w:val="28"/>
        </w:rPr>
        <w:t>бағалау</w:t>
      </w:r>
      <w:proofErr w:type="spellEnd"/>
      <w:r w:rsidRPr="00B25A73">
        <w:rPr>
          <w:rFonts w:ascii="Times New Roman" w:eastAsia="Calibri" w:hAnsi="Times New Roman" w:cs="Times New Roman"/>
          <w:b/>
          <w:sz w:val="28"/>
          <w:szCs w:val="28"/>
        </w:rPr>
        <w:t>:</w:t>
      </w:r>
    </w:p>
    <w:p w:rsidR="00B25A73" w:rsidRDefault="00B25A73" w:rsidP="00B25A73">
      <w:pPr>
        <w:widowControl w:val="0"/>
        <w:spacing w:after="0" w:line="240" w:lineRule="auto"/>
        <w:jc w:val="both"/>
        <w:rPr>
          <w:rFonts w:ascii="Times New Roman" w:eastAsia="Calibri" w:hAnsi="Times New Roman" w:cs="Times New Roman"/>
          <w:sz w:val="28"/>
          <w:szCs w:val="28"/>
        </w:rPr>
      </w:pPr>
      <w:proofErr w:type="spellStart"/>
      <w:r w:rsidRPr="00B25A73">
        <w:rPr>
          <w:rFonts w:ascii="Times New Roman" w:eastAsia="Calibri" w:hAnsi="Times New Roman" w:cs="Times New Roman"/>
          <w:sz w:val="28"/>
          <w:szCs w:val="28"/>
        </w:rPr>
        <w:t>Үміткер</w:t>
      </w:r>
      <w:proofErr w:type="spellEnd"/>
      <w:r w:rsidRPr="00B25A73">
        <w:rPr>
          <w:rFonts w:ascii="Times New Roman" w:eastAsia="Calibri" w:hAnsi="Times New Roman" w:cs="Times New Roman"/>
          <w:sz w:val="28"/>
          <w:szCs w:val="28"/>
        </w:rPr>
        <w:t xml:space="preserve"> тест </w:t>
      </w:r>
      <w:proofErr w:type="spellStart"/>
      <w:r w:rsidRPr="00B25A73">
        <w:rPr>
          <w:rFonts w:ascii="Times New Roman" w:eastAsia="Calibri" w:hAnsi="Times New Roman" w:cs="Times New Roman"/>
          <w:sz w:val="28"/>
          <w:szCs w:val="28"/>
        </w:rPr>
        <w:t>тапсырмаларында</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берілген</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жауап</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ңұсқаларынан</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дұрыс</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жауаптың</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барлығын</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белгілеп</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толық</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жауап</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беруі</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керек</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Толық</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жауапты</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таңдаған</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жағдайда</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үміткер</w:t>
      </w:r>
      <w:proofErr w:type="spellEnd"/>
      <w:r w:rsidRPr="00B25A73">
        <w:rPr>
          <w:rFonts w:ascii="Times New Roman" w:eastAsia="Calibri" w:hAnsi="Times New Roman" w:cs="Times New Roman"/>
          <w:sz w:val="28"/>
          <w:szCs w:val="28"/>
        </w:rPr>
        <w:t xml:space="preserve"> 2 балл </w:t>
      </w:r>
      <w:proofErr w:type="spellStart"/>
      <w:r w:rsidRPr="00B25A73">
        <w:rPr>
          <w:rFonts w:ascii="Times New Roman" w:eastAsia="Calibri" w:hAnsi="Times New Roman" w:cs="Times New Roman"/>
          <w:sz w:val="28"/>
          <w:szCs w:val="28"/>
        </w:rPr>
        <w:t>жинайды</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Жіберілген</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бір</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қате</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үшін</w:t>
      </w:r>
      <w:proofErr w:type="spellEnd"/>
      <w:r w:rsidRPr="00B25A73">
        <w:rPr>
          <w:rFonts w:ascii="Times New Roman" w:eastAsia="Calibri" w:hAnsi="Times New Roman" w:cs="Times New Roman"/>
          <w:sz w:val="28"/>
          <w:szCs w:val="28"/>
        </w:rPr>
        <w:t xml:space="preserve"> 1 балл, </w:t>
      </w:r>
      <w:proofErr w:type="spellStart"/>
      <w:r w:rsidRPr="00B25A73">
        <w:rPr>
          <w:rFonts w:ascii="Times New Roman" w:eastAsia="Calibri" w:hAnsi="Times New Roman" w:cs="Times New Roman"/>
          <w:sz w:val="28"/>
          <w:szCs w:val="28"/>
        </w:rPr>
        <w:t>екі</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немесе</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одан</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көп</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қате</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жауап</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үшін</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үміткерге</w:t>
      </w:r>
      <w:proofErr w:type="spellEnd"/>
      <w:r w:rsidRPr="00B25A73">
        <w:rPr>
          <w:rFonts w:ascii="Times New Roman" w:eastAsia="Calibri" w:hAnsi="Times New Roman" w:cs="Times New Roman"/>
          <w:sz w:val="28"/>
          <w:szCs w:val="28"/>
        </w:rPr>
        <w:t xml:space="preserve"> 0 балл </w:t>
      </w:r>
      <w:proofErr w:type="spellStart"/>
      <w:r w:rsidRPr="00B25A73">
        <w:rPr>
          <w:rFonts w:ascii="Times New Roman" w:eastAsia="Calibri" w:hAnsi="Times New Roman" w:cs="Times New Roman"/>
          <w:sz w:val="28"/>
          <w:szCs w:val="28"/>
        </w:rPr>
        <w:t>беріледі</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Үміткер</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дұрыс</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емес</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жауапты</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таңдаса</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немесе</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дұрыс</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жауапты</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таңдамаса</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қате</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болып</w:t>
      </w:r>
      <w:proofErr w:type="spellEnd"/>
      <w:r w:rsidRPr="00B25A73">
        <w:rPr>
          <w:rFonts w:ascii="Times New Roman" w:eastAsia="Calibri" w:hAnsi="Times New Roman" w:cs="Times New Roman"/>
          <w:sz w:val="28"/>
          <w:szCs w:val="28"/>
        </w:rPr>
        <w:t xml:space="preserve"> </w:t>
      </w:r>
      <w:proofErr w:type="spellStart"/>
      <w:r w:rsidRPr="00B25A73">
        <w:rPr>
          <w:rFonts w:ascii="Times New Roman" w:eastAsia="Calibri" w:hAnsi="Times New Roman" w:cs="Times New Roman"/>
          <w:sz w:val="28"/>
          <w:szCs w:val="28"/>
        </w:rPr>
        <w:t>есептеледі</w:t>
      </w:r>
      <w:proofErr w:type="spellEnd"/>
      <w:r w:rsidRPr="00B25A73">
        <w:rPr>
          <w:rFonts w:ascii="Times New Roman" w:eastAsia="Calibri" w:hAnsi="Times New Roman" w:cs="Times New Roman"/>
          <w:sz w:val="28"/>
          <w:szCs w:val="28"/>
        </w:rPr>
        <w:t>.</w:t>
      </w:r>
    </w:p>
    <w:p w:rsidR="004E7691" w:rsidRPr="00B25A73" w:rsidRDefault="004E7691" w:rsidP="00B25A73">
      <w:pPr>
        <w:widowControl w:val="0"/>
        <w:spacing w:after="0" w:line="240" w:lineRule="auto"/>
        <w:jc w:val="both"/>
        <w:rPr>
          <w:rFonts w:ascii="Times New Roman" w:eastAsia="Calibri" w:hAnsi="Times New Roman" w:cs="Times New Roman"/>
          <w:sz w:val="28"/>
          <w:szCs w:val="28"/>
        </w:rPr>
      </w:pPr>
    </w:p>
    <w:p w:rsidR="00B25A73" w:rsidRPr="00B25A73" w:rsidRDefault="00B25A73" w:rsidP="00B25A73">
      <w:pPr>
        <w:spacing w:after="0" w:line="240" w:lineRule="auto"/>
        <w:jc w:val="both"/>
        <w:rPr>
          <w:rFonts w:ascii="Times New Roman" w:hAnsi="Times New Roman" w:cs="Times New Roman"/>
          <w:b/>
          <w:sz w:val="28"/>
          <w:szCs w:val="28"/>
        </w:rPr>
      </w:pPr>
      <w:r w:rsidRPr="00B25A73">
        <w:rPr>
          <w:rFonts w:ascii="Times New Roman" w:hAnsi="Times New Roman" w:cs="Times New Roman"/>
          <w:b/>
          <w:sz w:val="28"/>
          <w:szCs w:val="28"/>
        </w:rPr>
        <w:t xml:space="preserve">9. </w:t>
      </w:r>
      <w:proofErr w:type="spellStart"/>
      <w:r w:rsidRPr="00B25A73">
        <w:rPr>
          <w:rFonts w:ascii="Times New Roman" w:hAnsi="Times New Roman" w:cs="Times New Roman"/>
          <w:b/>
          <w:sz w:val="28"/>
          <w:szCs w:val="28"/>
        </w:rPr>
        <w:t>Ұсынылатын</w:t>
      </w:r>
      <w:proofErr w:type="spellEnd"/>
      <w:r w:rsidRPr="00B25A73">
        <w:rPr>
          <w:rFonts w:ascii="Times New Roman" w:hAnsi="Times New Roman" w:cs="Times New Roman"/>
          <w:b/>
          <w:sz w:val="28"/>
          <w:szCs w:val="28"/>
        </w:rPr>
        <w:t xml:space="preserve"> </w:t>
      </w:r>
      <w:proofErr w:type="spellStart"/>
      <w:r w:rsidRPr="00B25A73">
        <w:rPr>
          <w:rFonts w:ascii="Times New Roman" w:hAnsi="Times New Roman" w:cs="Times New Roman"/>
          <w:b/>
          <w:sz w:val="28"/>
          <w:szCs w:val="28"/>
        </w:rPr>
        <w:t>әдебиеттер</w:t>
      </w:r>
      <w:proofErr w:type="spellEnd"/>
      <w:r w:rsidRPr="00B25A73">
        <w:rPr>
          <w:rFonts w:ascii="Times New Roman" w:hAnsi="Times New Roman" w:cs="Times New Roman"/>
          <w:b/>
          <w:sz w:val="28"/>
          <w:szCs w:val="28"/>
        </w:rPr>
        <w:t xml:space="preserve"> </w:t>
      </w:r>
      <w:proofErr w:type="spellStart"/>
      <w:r w:rsidRPr="00B25A73">
        <w:rPr>
          <w:rFonts w:ascii="Times New Roman" w:hAnsi="Times New Roman" w:cs="Times New Roman"/>
          <w:b/>
          <w:sz w:val="28"/>
          <w:szCs w:val="28"/>
        </w:rPr>
        <w:t>тізімі</w:t>
      </w:r>
      <w:proofErr w:type="spellEnd"/>
      <w:r w:rsidRPr="00B25A73">
        <w:rPr>
          <w:rFonts w:ascii="Times New Roman" w:hAnsi="Times New Roman" w:cs="Times New Roman"/>
          <w:b/>
          <w:sz w:val="28"/>
          <w:szCs w:val="28"/>
        </w:rPr>
        <w:t>:</w:t>
      </w:r>
    </w:p>
    <w:p w:rsidR="002E5886" w:rsidRPr="00D07DA9" w:rsidRDefault="002E5886" w:rsidP="00D07DA9">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D07DA9">
        <w:rPr>
          <w:rFonts w:ascii="Times New Roman" w:hAnsi="Times New Roman" w:cs="Times New Roman"/>
          <w:sz w:val="28"/>
          <w:szCs w:val="28"/>
        </w:rPr>
        <w:t xml:space="preserve">1 Омаров  А.Ж., </w:t>
      </w:r>
      <w:proofErr w:type="spellStart"/>
      <w:r w:rsidRPr="00D07DA9">
        <w:rPr>
          <w:rFonts w:ascii="Times New Roman" w:hAnsi="Times New Roman" w:cs="Times New Roman"/>
          <w:sz w:val="28"/>
          <w:szCs w:val="28"/>
        </w:rPr>
        <w:t>Батырмұхамедов</w:t>
      </w:r>
      <w:proofErr w:type="spellEnd"/>
      <w:r w:rsidRPr="00D07DA9">
        <w:rPr>
          <w:rFonts w:ascii="Times New Roman" w:hAnsi="Times New Roman" w:cs="Times New Roman"/>
          <w:sz w:val="28"/>
          <w:szCs w:val="28"/>
        </w:rPr>
        <w:t xml:space="preserve"> Ж.Қ.  Машина </w:t>
      </w:r>
      <w:proofErr w:type="spellStart"/>
      <w:r w:rsidRPr="00D07DA9">
        <w:rPr>
          <w:rFonts w:ascii="Times New Roman" w:hAnsi="Times New Roman" w:cs="Times New Roman"/>
          <w:sz w:val="28"/>
          <w:szCs w:val="28"/>
        </w:rPr>
        <w:t>бөлшектері</w:t>
      </w:r>
      <w:proofErr w:type="spellEnd"/>
      <w:r w:rsidRPr="00D07DA9">
        <w:rPr>
          <w:rFonts w:ascii="Times New Roman" w:hAnsi="Times New Roman" w:cs="Times New Roman"/>
          <w:sz w:val="28"/>
          <w:szCs w:val="28"/>
        </w:rPr>
        <w:t>. – Алматы:  2008 ж.</w:t>
      </w:r>
    </w:p>
    <w:p w:rsidR="002E5886" w:rsidRPr="00D07DA9" w:rsidRDefault="002E5886" w:rsidP="00D07DA9">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proofErr w:type="spellStart"/>
      <w:r w:rsidRPr="00D07DA9">
        <w:rPr>
          <w:rFonts w:ascii="Times New Roman" w:hAnsi="Times New Roman" w:cs="Times New Roman"/>
          <w:sz w:val="28"/>
          <w:szCs w:val="28"/>
        </w:rPr>
        <w:t>Коккоз</w:t>
      </w:r>
      <w:proofErr w:type="spellEnd"/>
      <w:r w:rsidRPr="00D07DA9">
        <w:rPr>
          <w:rFonts w:ascii="Times New Roman" w:hAnsi="Times New Roman" w:cs="Times New Roman"/>
          <w:sz w:val="28"/>
          <w:szCs w:val="28"/>
        </w:rPr>
        <w:t xml:space="preserve"> М.М., </w:t>
      </w:r>
      <w:proofErr w:type="spellStart"/>
      <w:r w:rsidRPr="00D07DA9">
        <w:rPr>
          <w:rFonts w:ascii="Times New Roman" w:hAnsi="Times New Roman" w:cs="Times New Roman"/>
          <w:sz w:val="28"/>
          <w:szCs w:val="28"/>
        </w:rPr>
        <w:t>Эттель</w:t>
      </w:r>
      <w:proofErr w:type="spellEnd"/>
      <w:r w:rsidRPr="00D07DA9">
        <w:rPr>
          <w:rFonts w:ascii="Times New Roman" w:hAnsi="Times New Roman" w:cs="Times New Roman"/>
          <w:sz w:val="28"/>
          <w:szCs w:val="28"/>
        </w:rPr>
        <w:t xml:space="preserve"> В.А. </w:t>
      </w:r>
      <w:proofErr w:type="spellStart"/>
      <w:r w:rsidRPr="00D07DA9">
        <w:rPr>
          <w:rFonts w:ascii="Times New Roman" w:hAnsi="Times New Roman" w:cs="Times New Roman"/>
          <w:sz w:val="28"/>
          <w:szCs w:val="28"/>
        </w:rPr>
        <w:t>Конструкциялау</w:t>
      </w:r>
      <w:proofErr w:type="spellEnd"/>
      <w:r w:rsidRPr="00D07DA9">
        <w:rPr>
          <w:rFonts w:ascii="Times New Roman" w:hAnsi="Times New Roman" w:cs="Times New Roman"/>
          <w:sz w:val="28"/>
          <w:szCs w:val="28"/>
        </w:rPr>
        <w:t xml:space="preserve"> </w:t>
      </w:r>
      <w:proofErr w:type="spellStart"/>
      <w:r w:rsidRPr="00D07DA9">
        <w:rPr>
          <w:rFonts w:ascii="Times New Roman" w:hAnsi="Times New Roman" w:cs="Times New Roman"/>
          <w:sz w:val="28"/>
          <w:szCs w:val="28"/>
        </w:rPr>
        <w:t>негіздері</w:t>
      </w:r>
      <w:proofErr w:type="spellEnd"/>
      <w:r w:rsidRPr="00D07DA9">
        <w:rPr>
          <w:rFonts w:ascii="Times New Roman" w:hAnsi="Times New Roman" w:cs="Times New Roman"/>
          <w:sz w:val="28"/>
          <w:szCs w:val="28"/>
        </w:rPr>
        <w:t xml:space="preserve"> </w:t>
      </w:r>
      <w:proofErr w:type="spellStart"/>
      <w:r w:rsidRPr="00D07DA9">
        <w:rPr>
          <w:rFonts w:ascii="Times New Roman" w:hAnsi="Times New Roman" w:cs="Times New Roman"/>
          <w:sz w:val="28"/>
          <w:szCs w:val="28"/>
        </w:rPr>
        <w:t>және</w:t>
      </w:r>
      <w:proofErr w:type="spellEnd"/>
      <w:r w:rsidRPr="00D07DA9">
        <w:rPr>
          <w:rFonts w:ascii="Times New Roman" w:hAnsi="Times New Roman" w:cs="Times New Roman"/>
          <w:sz w:val="28"/>
          <w:szCs w:val="28"/>
        </w:rPr>
        <w:t xml:space="preserve"> машина </w:t>
      </w:r>
      <w:proofErr w:type="spellStart"/>
      <w:r w:rsidRPr="00D07DA9">
        <w:rPr>
          <w:rFonts w:ascii="Times New Roman" w:hAnsi="Times New Roman" w:cs="Times New Roman"/>
          <w:sz w:val="28"/>
          <w:szCs w:val="28"/>
        </w:rPr>
        <w:t>тетіктері</w:t>
      </w:r>
      <w:proofErr w:type="spellEnd"/>
      <w:r w:rsidRPr="00D07DA9">
        <w:rPr>
          <w:rFonts w:ascii="Times New Roman" w:hAnsi="Times New Roman" w:cs="Times New Roman"/>
          <w:sz w:val="28"/>
          <w:szCs w:val="28"/>
        </w:rPr>
        <w:t xml:space="preserve">. – </w:t>
      </w:r>
      <w:proofErr w:type="spellStart"/>
      <w:r w:rsidRPr="00D07DA9">
        <w:rPr>
          <w:rFonts w:ascii="Times New Roman" w:hAnsi="Times New Roman" w:cs="Times New Roman"/>
          <w:sz w:val="28"/>
          <w:szCs w:val="28"/>
        </w:rPr>
        <w:t>Қарағанды</w:t>
      </w:r>
      <w:proofErr w:type="spellEnd"/>
      <w:r w:rsidRPr="00D07DA9">
        <w:rPr>
          <w:rFonts w:ascii="Times New Roman" w:hAnsi="Times New Roman" w:cs="Times New Roman"/>
          <w:sz w:val="28"/>
          <w:szCs w:val="28"/>
        </w:rPr>
        <w:t xml:space="preserve">: </w:t>
      </w:r>
      <w:proofErr w:type="spellStart"/>
      <w:r w:rsidRPr="00D07DA9">
        <w:rPr>
          <w:rFonts w:ascii="Times New Roman" w:hAnsi="Times New Roman" w:cs="Times New Roman"/>
          <w:sz w:val="28"/>
          <w:szCs w:val="28"/>
        </w:rPr>
        <w:t>ҚарМТУ</w:t>
      </w:r>
      <w:proofErr w:type="spellEnd"/>
      <w:r w:rsidRPr="00D07DA9">
        <w:rPr>
          <w:rFonts w:ascii="Times New Roman" w:hAnsi="Times New Roman" w:cs="Times New Roman"/>
          <w:sz w:val="28"/>
          <w:szCs w:val="28"/>
        </w:rPr>
        <w:t xml:space="preserve"> </w:t>
      </w:r>
      <w:proofErr w:type="spellStart"/>
      <w:r w:rsidRPr="00D07DA9">
        <w:rPr>
          <w:rFonts w:ascii="Times New Roman" w:hAnsi="Times New Roman" w:cs="Times New Roman"/>
          <w:sz w:val="28"/>
          <w:szCs w:val="28"/>
        </w:rPr>
        <w:t>баспасы</w:t>
      </w:r>
      <w:proofErr w:type="spellEnd"/>
      <w:r w:rsidRPr="00D07DA9">
        <w:rPr>
          <w:rFonts w:ascii="Times New Roman" w:hAnsi="Times New Roman" w:cs="Times New Roman"/>
          <w:sz w:val="28"/>
          <w:szCs w:val="28"/>
        </w:rPr>
        <w:t>, 2017 ж.</w:t>
      </w:r>
    </w:p>
    <w:p w:rsidR="002E5886" w:rsidRPr="00D07DA9" w:rsidRDefault="002E5886" w:rsidP="00D07DA9">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proofErr w:type="spellStart"/>
      <w:r w:rsidRPr="00D07DA9">
        <w:rPr>
          <w:rFonts w:ascii="Times New Roman" w:hAnsi="Times New Roman" w:cs="Times New Roman"/>
          <w:sz w:val="28"/>
          <w:szCs w:val="28"/>
        </w:rPr>
        <w:t>Касимов</w:t>
      </w:r>
      <w:proofErr w:type="spellEnd"/>
      <w:r w:rsidRPr="00D07DA9">
        <w:rPr>
          <w:rFonts w:ascii="Times New Roman" w:hAnsi="Times New Roman" w:cs="Times New Roman"/>
          <w:sz w:val="28"/>
          <w:szCs w:val="28"/>
        </w:rPr>
        <w:t xml:space="preserve"> А.Т., </w:t>
      </w:r>
      <w:proofErr w:type="spellStart"/>
      <w:r w:rsidRPr="00D07DA9">
        <w:rPr>
          <w:rFonts w:ascii="Times New Roman" w:hAnsi="Times New Roman" w:cs="Times New Roman"/>
          <w:sz w:val="28"/>
          <w:szCs w:val="28"/>
        </w:rPr>
        <w:t>Илькун</w:t>
      </w:r>
      <w:proofErr w:type="spellEnd"/>
      <w:r w:rsidRPr="00D07DA9">
        <w:rPr>
          <w:rFonts w:ascii="Times New Roman" w:hAnsi="Times New Roman" w:cs="Times New Roman"/>
          <w:sz w:val="28"/>
          <w:szCs w:val="28"/>
        </w:rPr>
        <w:t xml:space="preserve"> В.А. Машина </w:t>
      </w:r>
      <w:proofErr w:type="spellStart"/>
      <w:r w:rsidRPr="00D07DA9">
        <w:rPr>
          <w:rFonts w:ascii="Times New Roman" w:hAnsi="Times New Roman" w:cs="Times New Roman"/>
          <w:sz w:val="28"/>
          <w:szCs w:val="28"/>
        </w:rPr>
        <w:t>бөлшектерін</w:t>
      </w:r>
      <w:proofErr w:type="spellEnd"/>
      <w:r w:rsidRPr="00D07DA9">
        <w:rPr>
          <w:rFonts w:ascii="Times New Roman" w:hAnsi="Times New Roman" w:cs="Times New Roman"/>
          <w:sz w:val="28"/>
          <w:szCs w:val="28"/>
        </w:rPr>
        <w:t xml:space="preserve"> </w:t>
      </w:r>
      <w:proofErr w:type="spellStart"/>
      <w:r w:rsidRPr="00D07DA9">
        <w:rPr>
          <w:rFonts w:ascii="Times New Roman" w:hAnsi="Times New Roman" w:cs="Times New Roman"/>
          <w:sz w:val="28"/>
          <w:szCs w:val="28"/>
        </w:rPr>
        <w:t>есептеу</w:t>
      </w:r>
      <w:proofErr w:type="spellEnd"/>
      <w:r w:rsidRPr="00D07DA9">
        <w:rPr>
          <w:rFonts w:ascii="Times New Roman" w:hAnsi="Times New Roman" w:cs="Times New Roman"/>
          <w:sz w:val="28"/>
          <w:szCs w:val="28"/>
        </w:rPr>
        <w:t xml:space="preserve">.  – </w:t>
      </w:r>
      <w:proofErr w:type="spellStart"/>
      <w:r w:rsidRPr="00D07DA9">
        <w:rPr>
          <w:rFonts w:ascii="Times New Roman" w:hAnsi="Times New Roman" w:cs="Times New Roman"/>
          <w:sz w:val="28"/>
          <w:szCs w:val="28"/>
        </w:rPr>
        <w:t>Қарағанды</w:t>
      </w:r>
      <w:proofErr w:type="spellEnd"/>
      <w:r w:rsidRPr="00D07DA9">
        <w:rPr>
          <w:rFonts w:ascii="Times New Roman" w:hAnsi="Times New Roman" w:cs="Times New Roman"/>
          <w:sz w:val="28"/>
          <w:szCs w:val="28"/>
        </w:rPr>
        <w:t xml:space="preserve">: </w:t>
      </w:r>
      <w:proofErr w:type="spellStart"/>
      <w:r w:rsidRPr="00D07DA9">
        <w:rPr>
          <w:rFonts w:ascii="Times New Roman" w:hAnsi="Times New Roman" w:cs="Times New Roman"/>
          <w:sz w:val="28"/>
          <w:szCs w:val="28"/>
        </w:rPr>
        <w:t>ҚарМТУ</w:t>
      </w:r>
      <w:proofErr w:type="spellEnd"/>
      <w:r w:rsidRPr="00D07DA9">
        <w:rPr>
          <w:rFonts w:ascii="Times New Roman" w:hAnsi="Times New Roman" w:cs="Times New Roman"/>
          <w:sz w:val="28"/>
          <w:szCs w:val="28"/>
        </w:rPr>
        <w:t xml:space="preserve"> </w:t>
      </w:r>
      <w:proofErr w:type="spellStart"/>
      <w:r w:rsidRPr="00D07DA9">
        <w:rPr>
          <w:rFonts w:ascii="Times New Roman" w:hAnsi="Times New Roman" w:cs="Times New Roman"/>
          <w:sz w:val="28"/>
          <w:szCs w:val="28"/>
        </w:rPr>
        <w:t>баспасы</w:t>
      </w:r>
      <w:proofErr w:type="spellEnd"/>
      <w:r w:rsidRPr="00D07DA9">
        <w:rPr>
          <w:rFonts w:ascii="Times New Roman" w:hAnsi="Times New Roman" w:cs="Times New Roman"/>
          <w:sz w:val="28"/>
          <w:szCs w:val="28"/>
        </w:rPr>
        <w:t>, 2008 ж.</w:t>
      </w:r>
    </w:p>
    <w:p w:rsidR="002E5886" w:rsidRPr="00D07DA9" w:rsidRDefault="002E5886" w:rsidP="00D07DA9">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D07DA9">
        <w:rPr>
          <w:rFonts w:ascii="Times New Roman" w:hAnsi="Times New Roman" w:cs="Times New Roman"/>
          <w:sz w:val="28"/>
          <w:szCs w:val="28"/>
        </w:rPr>
        <w:t xml:space="preserve">Детали машин/ Под ред. О.А. </w:t>
      </w:r>
      <w:proofErr w:type="spellStart"/>
      <w:r w:rsidRPr="00D07DA9">
        <w:rPr>
          <w:rFonts w:ascii="Times New Roman" w:hAnsi="Times New Roman" w:cs="Times New Roman"/>
          <w:sz w:val="28"/>
          <w:szCs w:val="28"/>
        </w:rPr>
        <w:t>Ряховского</w:t>
      </w:r>
      <w:proofErr w:type="spellEnd"/>
      <w:r w:rsidRPr="00D07DA9">
        <w:rPr>
          <w:rFonts w:ascii="Times New Roman" w:hAnsi="Times New Roman" w:cs="Times New Roman"/>
          <w:sz w:val="28"/>
          <w:szCs w:val="28"/>
        </w:rPr>
        <w:t xml:space="preserve">. М.: Изд-во МГТУ им. </w:t>
      </w:r>
      <w:proofErr w:type="spellStart"/>
      <w:r w:rsidRPr="00D07DA9">
        <w:rPr>
          <w:rFonts w:ascii="Times New Roman" w:hAnsi="Times New Roman" w:cs="Times New Roman"/>
          <w:sz w:val="28"/>
          <w:szCs w:val="28"/>
        </w:rPr>
        <w:t>Н.Э.Баумана</w:t>
      </w:r>
      <w:proofErr w:type="spellEnd"/>
      <w:r w:rsidRPr="00D07DA9">
        <w:rPr>
          <w:rFonts w:ascii="Times New Roman" w:hAnsi="Times New Roman" w:cs="Times New Roman"/>
          <w:sz w:val="28"/>
          <w:szCs w:val="28"/>
        </w:rPr>
        <w:t>, 2008.</w:t>
      </w:r>
    </w:p>
    <w:p w:rsidR="002E5886" w:rsidRPr="00D07DA9" w:rsidRDefault="002E5886" w:rsidP="00D07DA9">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D07DA9">
        <w:rPr>
          <w:rFonts w:ascii="Times New Roman" w:hAnsi="Times New Roman" w:cs="Times New Roman"/>
          <w:sz w:val="28"/>
          <w:szCs w:val="28"/>
        </w:rPr>
        <w:t>Дунаев П.Ф., Леликов О.П. Конструирование узлов и деталей машин. М.: Высшая школа, 2008.</w:t>
      </w:r>
    </w:p>
    <w:p w:rsidR="002E5886" w:rsidRPr="00D07DA9" w:rsidRDefault="002E5886" w:rsidP="00D07DA9">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D07DA9">
        <w:rPr>
          <w:rFonts w:ascii="Times New Roman" w:hAnsi="Times New Roman" w:cs="Times New Roman"/>
          <w:sz w:val="28"/>
          <w:szCs w:val="28"/>
        </w:rPr>
        <w:t xml:space="preserve">Иванов М.Н., </w:t>
      </w:r>
      <w:proofErr w:type="spellStart"/>
      <w:r w:rsidRPr="00D07DA9">
        <w:rPr>
          <w:rFonts w:ascii="Times New Roman" w:hAnsi="Times New Roman" w:cs="Times New Roman"/>
          <w:sz w:val="28"/>
          <w:szCs w:val="28"/>
        </w:rPr>
        <w:t>Финогенов</w:t>
      </w:r>
      <w:proofErr w:type="spellEnd"/>
      <w:r w:rsidRPr="00D07DA9">
        <w:rPr>
          <w:rFonts w:ascii="Times New Roman" w:hAnsi="Times New Roman" w:cs="Times New Roman"/>
          <w:sz w:val="28"/>
          <w:szCs w:val="28"/>
        </w:rPr>
        <w:t xml:space="preserve"> В.А. Детали машин. М.: Высшая школа, 2009.</w:t>
      </w:r>
    </w:p>
    <w:p w:rsidR="002E5886" w:rsidRPr="00D07DA9" w:rsidRDefault="002E5886" w:rsidP="00D07DA9">
      <w:pPr>
        <w:spacing w:after="0" w:line="240" w:lineRule="auto"/>
        <w:ind w:firstLine="567"/>
        <w:jc w:val="both"/>
        <w:rPr>
          <w:rFonts w:ascii="Times New Roman" w:hAnsi="Times New Roman" w:cs="Times New Roman"/>
          <w:sz w:val="28"/>
          <w:szCs w:val="28"/>
        </w:rPr>
      </w:pPr>
    </w:p>
    <w:p w:rsidR="002E5886" w:rsidRPr="002E5886" w:rsidRDefault="002E5886" w:rsidP="002E5886">
      <w:pPr>
        <w:spacing w:after="0" w:line="240" w:lineRule="auto"/>
        <w:ind w:firstLine="454"/>
        <w:rPr>
          <w:rFonts w:ascii="Times New Roman" w:hAnsi="Times New Roman" w:cs="Times New Roman"/>
          <w:b/>
          <w:sz w:val="28"/>
          <w:szCs w:val="28"/>
          <w:lang w:val="kk-KZ"/>
        </w:rPr>
      </w:pPr>
      <w:r w:rsidRPr="002E5886">
        <w:rPr>
          <w:rFonts w:ascii="Times New Roman" w:hAnsi="Times New Roman" w:cs="Times New Roman"/>
          <w:b/>
          <w:sz w:val="28"/>
          <w:szCs w:val="28"/>
          <w:lang w:val="kk-KZ"/>
        </w:rPr>
        <w:t xml:space="preserve">Қосымша әдебиет тізімі </w:t>
      </w:r>
    </w:p>
    <w:p w:rsidR="002E5886" w:rsidRPr="00D07DA9" w:rsidRDefault="002E5886" w:rsidP="00D07DA9">
      <w:pPr>
        <w:pStyle w:val="a3"/>
        <w:numPr>
          <w:ilvl w:val="0"/>
          <w:numId w:val="13"/>
        </w:numPr>
        <w:tabs>
          <w:tab w:val="left" w:pos="993"/>
        </w:tabs>
        <w:spacing w:after="0" w:line="240" w:lineRule="auto"/>
        <w:ind w:left="0" w:firstLine="567"/>
        <w:jc w:val="both"/>
        <w:rPr>
          <w:rFonts w:ascii="Times New Roman" w:hAnsi="Times New Roman" w:cs="Times New Roman"/>
          <w:sz w:val="28"/>
          <w:szCs w:val="28"/>
        </w:rPr>
      </w:pPr>
      <w:proofErr w:type="spellStart"/>
      <w:r w:rsidRPr="00D07DA9">
        <w:rPr>
          <w:rFonts w:ascii="Times New Roman" w:hAnsi="Times New Roman" w:cs="Times New Roman"/>
          <w:sz w:val="28"/>
          <w:szCs w:val="28"/>
        </w:rPr>
        <w:t>Иосикевич</w:t>
      </w:r>
      <w:proofErr w:type="spellEnd"/>
      <w:r w:rsidRPr="00D07DA9">
        <w:rPr>
          <w:rFonts w:ascii="Times New Roman" w:hAnsi="Times New Roman" w:cs="Times New Roman"/>
          <w:sz w:val="28"/>
          <w:szCs w:val="28"/>
        </w:rPr>
        <w:t xml:space="preserve"> Г.Б. Детали машин. М.: Высшая школа, 2008.</w:t>
      </w:r>
    </w:p>
    <w:p w:rsidR="002E5886" w:rsidRPr="00D07DA9" w:rsidRDefault="002E5886" w:rsidP="00D07DA9">
      <w:pPr>
        <w:pStyle w:val="a3"/>
        <w:numPr>
          <w:ilvl w:val="0"/>
          <w:numId w:val="13"/>
        </w:numPr>
        <w:tabs>
          <w:tab w:val="left" w:pos="993"/>
        </w:tabs>
        <w:spacing w:after="0" w:line="240" w:lineRule="auto"/>
        <w:ind w:left="0" w:firstLine="567"/>
        <w:jc w:val="both"/>
        <w:rPr>
          <w:rFonts w:ascii="Times New Roman" w:hAnsi="Times New Roman" w:cs="Times New Roman"/>
          <w:sz w:val="28"/>
          <w:szCs w:val="28"/>
        </w:rPr>
      </w:pPr>
      <w:r w:rsidRPr="00D07DA9">
        <w:rPr>
          <w:rFonts w:ascii="Times New Roman" w:hAnsi="Times New Roman" w:cs="Times New Roman"/>
          <w:sz w:val="28"/>
          <w:szCs w:val="28"/>
        </w:rPr>
        <w:t>Кудрявцев В.Н. Детали машин. Л.: Машиностроение, 2008.</w:t>
      </w:r>
    </w:p>
    <w:p w:rsidR="002E5886" w:rsidRPr="00D07DA9" w:rsidRDefault="002E5886" w:rsidP="00D07DA9">
      <w:pPr>
        <w:pStyle w:val="a3"/>
        <w:numPr>
          <w:ilvl w:val="0"/>
          <w:numId w:val="13"/>
        </w:numPr>
        <w:tabs>
          <w:tab w:val="left" w:pos="993"/>
        </w:tabs>
        <w:spacing w:after="0" w:line="240" w:lineRule="auto"/>
        <w:ind w:left="0" w:firstLine="567"/>
        <w:jc w:val="both"/>
        <w:rPr>
          <w:rFonts w:ascii="Times New Roman" w:hAnsi="Times New Roman" w:cs="Times New Roman"/>
          <w:sz w:val="28"/>
          <w:szCs w:val="28"/>
        </w:rPr>
      </w:pPr>
      <w:proofErr w:type="spellStart"/>
      <w:r w:rsidRPr="00D07DA9">
        <w:rPr>
          <w:rFonts w:ascii="Times New Roman" w:hAnsi="Times New Roman" w:cs="Times New Roman"/>
          <w:sz w:val="28"/>
          <w:szCs w:val="28"/>
        </w:rPr>
        <w:t>Айжамбаева</w:t>
      </w:r>
      <w:proofErr w:type="spellEnd"/>
      <w:r w:rsidRPr="00D07DA9">
        <w:rPr>
          <w:rFonts w:ascii="Times New Roman" w:hAnsi="Times New Roman" w:cs="Times New Roman"/>
          <w:sz w:val="28"/>
          <w:szCs w:val="28"/>
        </w:rPr>
        <w:t xml:space="preserve"> С.Ж. «</w:t>
      </w:r>
      <w:proofErr w:type="spellStart"/>
      <w:r w:rsidRPr="00D07DA9">
        <w:rPr>
          <w:rFonts w:ascii="Times New Roman" w:hAnsi="Times New Roman" w:cs="Times New Roman"/>
          <w:sz w:val="28"/>
          <w:szCs w:val="28"/>
        </w:rPr>
        <w:t>Өлшеуіш</w:t>
      </w:r>
      <w:proofErr w:type="spellEnd"/>
      <w:r w:rsidRPr="00D07DA9">
        <w:rPr>
          <w:rFonts w:ascii="Times New Roman" w:hAnsi="Times New Roman" w:cs="Times New Roman"/>
          <w:sz w:val="28"/>
          <w:szCs w:val="28"/>
        </w:rPr>
        <w:t xml:space="preserve"> </w:t>
      </w:r>
      <w:proofErr w:type="spellStart"/>
      <w:r w:rsidRPr="00D07DA9">
        <w:rPr>
          <w:rFonts w:ascii="Times New Roman" w:hAnsi="Times New Roman" w:cs="Times New Roman"/>
          <w:sz w:val="28"/>
          <w:szCs w:val="28"/>
        </w:rPr>
        <w:t>приборлардың</w:t>
      </w:r>
      <w:proofErr w:type="spellEnd"/>
      <w:r w:rsidRPr="00D07DA9">
        <w:rPr>
          <w:rFonts w:ascii="Times New Roman" w:hAnsi="Times New Roman" w:cs="Times New Roman"/>
          <w:sz w:val="28"/>
          <w:szCs w:val="28"/>
        </w:rPr>
        <w:t xml:space="preserve"> </w:t>
      </w:r>
      <w:proofErr w:type="spellStart"/>
      <w:r w:rsidRPr="00D07DA9">
        <w:rPr>
          <w:rFonts w:ascii="Times New Roman" w:hAnsi="Times New Roman" w:cs="Times New Roman"/>
          <w:sz w:val="28"/>
          <w:szCs w:val="28"/>
        </w:rPr>
        <w:t>механизмдерін</w:t>
      </w:r>
      <w:proofErr w:type="spellEnd"/>
      <w:r w:rsidRPr="00D07DA9">
        <w:rPr>
          <w:rFonts w:ascii="Times New Roman" w:hAnsi="Times New Roman" w:cs="Times New Roman"/>
          <w:sz w:val="28"/>
          <w:szCs w:val="28"/>
        </w:rPr>
        <w:t xml:space="preserve"> </w:t>
      </w:r>
      <w:proofErr w:type="spellStart"/>
      <w:r w:rsidRPr="00D07DA9">
        <w:rPr>
          <w:rFonts w:ascii="Times New Roman" w:hAnsi="Times New Roman" w:cs="Times New Roman"/>
          <w:sz w:val="28"/>
          <w:szCs w:val="28"/>
        </w:rPr>
        <w:t>конструкциялау</w:t>
      </w:r>
      <w:proofErr w:type="spellEnd"/>
      <w:r w:rsidRPr="00D07DA9">
        <w:rPr>
          <w:rFonts w:ascii="Times New Roman" w:hAnsi="Times New Roman" w:cs="Times New Roman"/>
          <w:sz w:val="28"/>
          <w:szCs w:val="28"/>
        </w:rPr>
        <w:t>:  Караганды: Изд-во Кар ГТУ, 2017. –  96 с.</w:t>
      </w:r>
    </w:p>
    <w:p w:rsidR="002E5886" w:rsidRPr="00D07DA9" w:rsidRDefault="002E5886" w:rsidP="00D07DA9">
      <w:pPr>
        <w:pStyle w:val="a3"/>
        <w:numPr>
          <w:ilvl w:val="0"/>
          <w:numId w:val="13"/>
        </w:numPr>
        <w:tabs>
          <w:tab w:val="left" w:pos="993"/>
        </w:tabs>
        <w:spacing w:after="0" w:line="240" w:lineRule="auto"/>
        <w:ind w:left="0" w:firstLine="567"/>
        <w:jc w:val="both"/>
        <w:rPr>
          <w:rFonts w:ascii="Times New Roman" w:hAnsi="Times New Roman" w:cs="Times New Roman"/>
          <w:sz w:val="28"/>
          <w:szCs w:val="28"/>
        </w:rPr>
      </w:pPr>
      <w:proofErr w:type="spellStart"/>
      <w:r w:rsidRPr="00D07DA9">
        <w:rPr>
          <w:rFonts w:ascii="Times New Roman" w:hAnsi="Times New Roman" w:cs="Times New Roman"/>
          <w:sz w:val="28"/>
          <w:szCs w:val="28"/>
        </w:rPr>
        <w:lastRenderedPageBreak/>
        <w:t>Айжамбаева</w:t>
      </w:r>
      <w:proofErr w:type="spellEnd"/>
      <w:r w:rsidRPr="00D07DA9">
        <w:rPr>
          <w:rFonts w:ascii="Times New Roman" w:hAnsi="Times New Roman" w:cs="Times New Roman"/>
          <w:sz w:val="28"/>
          <w:szCs w:val="28"/>
        </w:rPr>
        <w:t xml:space="preserve"> С.Ж., </w:t>
      </w:r>
      <w:proofErr w:type="spellStart"/>
      <w:r w:rsidRPr="00D07DA9">
        <w:rPr>
          <w:rFonts w:ascii="Times New Roman" w:hAnsi="Times New Roman" w:cs="Times New Roman"/>
          <w:sz w:val="28"/>
          <w:szCs w:val="28"/>
        </w:rPr>
        <w:t>Тусупбекова</w:t>
      </w:r>
      <w:proofErr w:type="spellEnd"/>
      <w:r w:rsidRPr="00D07DA9">
        <w:rPr>
          <w:rFonts w:ascii="Times New Roman" w:hAnsi="Times New Roman" w:cs="Times New Roman"/>
          <w:sz w:val="28"/>
          <w:szCs w:val="28"/>
        </w:rPr>
        <w:t xml:space="preserve"> Г.М. «</w:t>
      </w:r>
      <w:proofErr w:type="spellStart"/>
      <w:r w:rsidRPr="00D07DA9">
        <w:rPr>
          <w:rFonts w:ascii="Times New Roman" w:hAnsi="Times New Roman" w:cs="Times New Roman"/>
          <w:sz w:val="28"/>
          <w:szCs w:val="28"/>
        </w:rPr>
        <w:t>Өлшеу</w:t>
      </w:r>
      <w:proofErr w:type="spellEnd"/>
      <w:r w:rsidRPr="00D07DA9">
        <w:rPr>
          <w:rFonts w:ascii="Times New Roman" w:hAnsi="Times New Roman" w:cs="Times New Roman"/>
          <w:sz w:val="28"/>
          <w:szCs w:val="28"/>
        </w:rPr>
        <w:t xml:space="preserve"> </w:t>
      </w:r>
      <w:proofErr w:type="spellStart"/>
      <w:r w:rsidRPr="00D07DA9">
        <w:rPr>
          <w:rFonts w:ascii="Times New Roman" w:hAnsi="Times New Roman" w:cs="Times New Roman"/>
          <w:sz w:val="28"/>
          <w:szCs w:val="28"/>
        </w:rPr>
        <w:t>аспаптарының</w:t>
      </w:r>
      <w:proofErr w:type="spellEnd"/>
      <w:r w:rsidRPr="00D07DA9">
        <w:rPr>
          <w:rFonts w:ascii="Times New Roman" w:hAnsi="Times New Roman" w:cs="Times New Roman"/>
          <w:sz w:val="28"/>
          <w:szCs w:val="28"/>
        </w:rPr>
        <w:t xml:space="preserve"> </w:t>
      </w:r>
      <w:proofErr w:type="spellStart"/>
      <w:r w:rsidRPr="00D07DA9">
        <w:rPr>
          <w:rFonts w:ascii="Times New Roman" w:hAnsi="Times New Roman" w:cs="Times New Roman"/>
          <w:sz w:val="28"/>
          <w:szCs w:val="28"/>
        </w:rPr>
        <w:t>механизмдерін</w:t>
      </w:r>
      <w:proofErr w:type="spellEnd"/>
      <w:r w:rsidRPr="00D07DA9">
        <w:rPr>
          <w:rFonts w:ascii="Times New Roman" w:hAnsi="Times New Roman" w:cs="Times New Roman"/>
          <w:sz w:val="28"/>
          <w:szCs w:val="28"/>
        </w:rPr>
        <w:t xml:space="preserve"> </w:t>
      </w:r>
      <w:proofErr w:type="spellStart"/>
      <w:r w:rsidRPr="00D07DA9">
        <w:rPr>
          <w:rFonts w:ascii="Times New Roman" w:hAnsi="Times New Roman" w:cs="Times New Roman"/>
          <w:sz w:val="28"/>
          <w:szCs w:val="28"/>
        </w:rPr>
        <w:t>конструкциялау</w:t>
      </w:r>
      <w:proofErr w:type="spellEnd"/>
      <w:r w:rsidRPr="00D07DA9">
        <w:rPr>
          <w:rFonts w:ascii="Times New Roman" w:hAnsi="Times New Roman" w:cs="Times New Roman"/>
          <w:sz w:val="28"/>
          <w:szCs w:val="28"/>
        </w:rPr>
        <w:t xml:space="preserve">» </w:t>
      </w:r>
      <w:proofErr w:type="spellStart"/>
      <w:proofErr w:type="gramStart"/>
      <w:r w:rsidRPr="00D07DA9">
        <w:rPr>
          <w:rFonts w:ascii="Times New Roman" w:hAnsi="Times New Roman" w:cs="Times New Roman"/>
          <w:sz w:val="28"/>
          <w:szCs w:val="28"/>
        </w:rPr>
        <w:t>п</w:t>
      </w:r>
      <w:proofErr w:type="gramEnd"/>
      <w:r w:rsidRPr="00D07DA9">
        <w:rPr>
          <w:rFonts w:ascii="Times New Roman" w:hAnsi="Times New Roman" w:cs="Times New Roman"/>
          <w:sz w:val="28"/>
          <w:szCs w:val="28"/>
        </w:rPr>
        <w:t>әні</w:t>
      </w:r>
      <w:proofErr w:type="spellEnd"/>
      <w:r w:rsidRPr="00D07DA9">
        <w:rPr>
          <w:rFonts w:ascii="Times New Roman" w:hAnsi="Times New Roman" w:cs="Times New Roman"/>
          <w:sz w:val="28"/>
          <w:szCs w:val="28"/>
        </w:rPr>
        <w:t xml:space="preserve">  </w:t>
      </w:r>
      <w:proofErr w:type="spellStart"/>
      <w:r w:rsidRPr="00D07DA9">
        <w:rPr>
          <w:rFonts w:ascii="Times New Roman" w:hAnsi="Times New Roman" w:cs="Times New Roman"/>
          <w:sz w:val="28"/>
          <w:szCs w:val="28"/>
        </w:rPr>
        <w:t>бойынша</w:t>
      </w:r>
      <w:proofErr w:type="spellEnd"/>
      <w:r w:rsidRPr="00D07DA9">
        <w:rPr>
          <w:rFonts w:ascii="Times New Roman" w:hAnsi="Times New Roman" w:cs="Times New Roman"/>
          <w:sz w:val="28"/>
          <w:szCs w:val="28"/>
        </w:rPr>
        <w:t xml:space="preserve"> </w:t>
      </w:r>
      <w:proofErr w:type="spellStart"/>
      <w:r w:rsidRPr="00D07DA9">
        <w:rPr>
          <w:rFonts w:ascii="Times New Roman" w:hAnsi="Times New Roman" w:cs="Times New Roman"/>
          <w:sz w:val="28"/>
          <w:szCs w:val="28"/>
        </w:rPr>
        <w:t>зертханалық</w:t>
      </w:r>
      <w:proofErr w:type="spellEnd"/>
      <w:r w:rsidRPr="00D07DA9">
        <w:rPr>
          <w:rFonts w:ascii="Times New Roman" w:hAnsi="Times New Roman" w:cs="Times New Roman"/>
          <w:sz w:val="28"/>
          <w:szCs w:val="28"/>
        </w:rPr>
        <w:t xml:space="preserve"> </w:t>
      </w:r>
      <w:proofErr w:type="spellStart"/>
      <w:r w:rsidRPr="00D07DA9">
        <w:rPr>
          <w:rFonts w:ascii="Times New Roman" w:hAnsi="Times New Roman" w:cs="Times New Roman"/>
          <w:sz w:val="28"/>
          <w:szCs w:val="28"/>
        </w:rPr>
        <w:t>жұмыстарды</w:t>
      </w:r>
      <w:proofErr w:type="spellEnd"/>
      <w:r w:rsidRPr="00D07DA9">
        <w:rPr>
          <w:rFonts w:ascii="Times New Roman" w:hAnsi="Times New Roman" w:cs="Times New Roman"/>
          <w:sz w:val="28"/>
          <w:szCs w:val="28"/>
        </w:rPr>
        <w:t xml:space="preserve"> </w:t>
      </w:r>
      <w:proofErr w:type="spellStart"/>
      <w:r w:rsidRPr="00D07DA9">
        <w:rPr>
          <w:rFonts w:ascii="Times New Roman" w:hAnsi="Times New Roman" w:cs="Times New Roman"/>
          <w:sz w:val="28"/>
          <w:szCs w:val="28"/>
        </w:rPr>
        <w:t>орындауға</w:t>
      </w:r>
      <w:proofErr w:type="spellEnd"/>
      <w:r w:rsidRPr="00D07DA9">
        <w:rPr>
          <w:rFonts w:ascii="Times New Roman" w:hAnsi="Times New Roman" w:cs="Times New Roman"/>
          <w:sz w:val="28"/>
          <w:szCs w:val="28"/>
        </w:rPr>
        <w:t xml:space="preserve"> </w:t>
      </w:r>
      <w:proofErr w:type="spellStart"/>
      <w:r w:rsidRPr="00D07DA9">
        <w:rPr>
          <w:rFonts w:ascii="Times New Roman" w:hAnsi="Times New Roman" w:cs="Times New Roman"/>
          <w:sz w:val="28"/>
          <w:szCs w:val="28"/>
        </w:rPr>
        <w:t>арналған</w:t>
      </w:r>
      <w:proofErr w:type="spellEnd"/>
      <w:r w:rsidRPr="00D07DA9">
        <w:rPr>
          <w:rFonts w:ascii="Times New Roman" w:hAnsi="Times New Roman" w:cs="Times New Roman"/>
          <w:sz w:val="28"/>
          <w:szCs w:val="28"/>
        </w:rPr>
        <w:t xml:space="preserve"> </w:t>
      </w:r>
      <w:proofErr w:type="spellStart"/>
      <w:r w:rsidRPr="00D07DA9">
        <w:rPr>
          <w:rFonts w:ascii="Times New Roman" w:hAnsi="Times New Roman" w:cs="Times New Roman"/>
          <w:sz w:val="28"/>
          <w:szCs w:val="28"/>
        </w:rPr>
        <w:t>әдістемелік</w:t>
      </w:r>
      <w:proofErr w:type="spellEnd"/>
      <w:r w:rsidRPr="00D07DA9">
        <w:rPr>
          <w:rFonts w:ascii="Times New Roman" w:hAnsi="Times New Roman" w:cs="Times New Roman"/>
          <w:sz w:val="28"/>
          <w:szCs w:val="28"/>
        </w:rPr>
        <w:t xml:space="preserve"> </w:t>
      </w:r>
      <w:proofErr w:type="spellStart"/>
      <w:r w:rsidRPr="00D07DA9">
        <w:rPr>
          <w:rFonts w:ascii="Times New Roman" w:hAnsi="Times New Roman" w:cs="Times New Roman"/>
          <w:sz w:val="28"/>
          <w:szCs w:val="28"/>
        </w:rPr>
        <w:t>нұсқаулар</w:t>
      </w:r>
      <w:proofErr w:type="spellEnd"/>
      <w:r w:rsidRPr="00D07DA9">
        <w:rPr>
          <w:rFonts w:ascii="Times New Roman" w:hAnsi="Times New Roman" w:cs="Times New Roman"/>
          <w:sz w:val="28"/>
          <w:szCs w:val="28"/>
        </w:rPr>
        <w:t xml:space="preserve">,  1  </w:t>
      </w:r>
      <w:proofErr w:type="spellStart"/>
      <w:r w:rsidRPr="00D07DA9">
        <w:rPr>
          <w:rFonts w:ascii="Times New Roman" w:hAnsi="Times New Roman" w:cs="Times New Roman"/>
          <w:sz w:val="28"/>
          <w:szCs w:val="28"/>
        </w:rPr>
        <w:t>бөлім</w:t>
      </w:r>
      <w:proofErr w:type="spellEnd"/>
      <w:r w:rsidRPr="00D07DA9">
        <w:rPr>
          <w:rFonts w:ascii="Times New Roman" w:hAnsi="Times New Roman" w:cs="Times New Roman"/>
          <w:sz w:val="28"/>
          <w:szCs w:val="28"/>
        </w:rPr>
        <w:t>:  Караганды: Изд-во Кар ГТУ, 2016. –  41 б.</w:t>
      </w:r>
    </w:p>
    <w:p w:rsidR="002E5886" w:rsidRPr="00D07DA9" w:rsidRDefault="002E5886" w:rsidP="00D07DA9">
      <w:pPr>
        <w:pStyle w:val="a3"/>
        <w:numPr>
          <w:ilvl w:val="0"/>
          <w:numId w:val="13"/>
        </w:numPr>
        <w:tabs>
          <w:tab w:val="left" w:pos="993"/>
        </w:tabs>
        <w:spacing w:after="0" w:line="240" w:lineRule="auto"/>
        <w:ind w:left="0" w:firstLine="567"/>
        <w:jc w:val="both"/>
        <w:rPr>
          <w:rFonts w:ascii="Times New Roman" w:hAnsi="Times New Roman" w:cs="Times New Roman"/>
          <w:sz w:val="28"/>
          <w:szCs w:val="28"/>
        </w:rPr>
      </w:pPr>
      <w:proofErr w:type="spellStart"/>
      <w:r w:rsidRPr="00D07DA9">
        <w:rPr>
          <w:rFonts w:ascii="Times New Roman" w:hAnsi="Times New Roman" w:cs="Times New Roman"/>
          <w:sz w:val="28"/>
          <w:szCs w:val="28"/>
        </w:rPr>
        <w:t>Айжамбаева</w:t>
      </w:r>
      <w:proofErr w:type="spellEnd"/>
      <w:r w:rsidRPr="00D07DA9">
        <w:rPr>
          <w:rFonts w:ascii="Times New Roman" w:hAnsi="Times New Roman" w:cs="Times New Roman"/>
          <w:sz w:val="28"/>
          <w:szCs w:val="28"/>
        </w:rPr>
        <w:t xml:space="preserve"> С.Ж., </w:t>
      </w:r>
      <w:proofErr w:type="spellStart"/>
      <w:r w:rsidRPr="00D07DA9">
        <w:rPr>
          <w:rFonts w:ascii="Times New Roman" w:hAnsi="Times New Roman" w:cs="Times New Roman"/>
          <w:sz w:val="28"/>
          <w:szCs w:val="28"/>
        </w:rPr>
        <w:t>Тусупбекова</w:t>
      </w:r>
      <w:proofErr w:type="spellEnd"/>
      <w:r w:rsidRPr="00D07DA9">
        <w:rPr>
          <w:rFonts w:ascii="Times New Roman" w:hAnsi="Times New Roman" w:cs="Times New Roman"/>
          <w:sz w:val="28"/>
          <w:szCs w:val="28"/>
        </w:rPr>
        <w:t xml:space="preserve"> Г.М. «</w:t>
      </w:r>
      <w:proofErr w:type="spellStart"/>
      <w:r w:rsidRPr="00D07DA9">
        <w:rPr>
          <w:rFonts w:ascii="Times New Roman" w:hAnsi="Times New Roman" w:cs="Times New Roman"/>
          <w:sz w:val="28"/>
          <w:szCs w:val="28"/>
        </w:rPr>
        <w:t>Өлшеу</w:t>
      </w:r>
      <w:proofErr w:type="spellEnd"/>
      <w:r w:rsidRPr="00D07DA9">
        <w:rPr>
          <w:rFonts w:ascii="Times New Roman" w:hAnsi="Times New Roman" w:cs="Times New Roman"/>
          <w:sz w:val="28"/>
          <w:szCs w:val="28"/>
        </w:rPr>
        <w:t xml:space="preserve"> </w:t>
      </w:r>
      <w:proofErr w:type="spellStart"/>
      <w:r w:rsidRPr="00D07DA9">
        <w:rPr>
          <w:rFonts w:ascii="Times New Roman" w:hAnsi="Times New Roman" w:cs="Times New Roman"/>
          <w:sz w:val="28"/>
          <w:szCs w:val="28"/>
        </w:rPr>
        <w:t>аспаптарының</w:t>
      </w:r>
      <w:proofErr w:type="spellEnd"/>
      <w:r w:rsidRPr="00D07DA9">
        <w:rPr>
          <w:rFonts w:ascii="Times New Roman" w:hAnsi="Times New Roman" w:cs="Times New Roman"/>
          <w:sz w:val="28"/>
          <w:szCs w:val="28"/>
        </w:rPr>
        <w:t xml:space="preserve"> </w:t>
      </w:r>
      <w:proofErr w:type="spellStart"/>
      <w:r w:rsidRPr="00D07DA9">
        <w:rPr>
          <w:rFonts w:ascii="Times New Roman" w:hAnsi="Times New Roman" w:cs="Times New Roman"/>
          <w:sz w:val="28"/>
          <w:szCs w:val="28"/>
        </w:rPr>
        <w:t>механизмдерін</w:t>
      </w:r>
      <w:proofErr w:type="spellEnd"/>
      <w:r w:rsidRPr="00D07DA9">
        <w:rPr>
          <w:rFonts w:ascii="Times New Roman" w:hAnsi="Times New Roman" w:cs="Times New Roman"/>
          <w:sz w:val="28"/>
          <w:szCs w:val="28"/>
        </w:rPr>
        <w:t xml:space="preserve"> </w:t>
      </w:r>
      <w:proofErr w:type="spellStart"/>
      <w:r w:rsidRPr="00D07DA9">
        <w:rPr>
          <w:rFonts w:ascii="Times New Roman" w:hAnsi="Times New Roman" w:cs="Times New Roman"/>
          <w:sz w:val="28"/>
          <w:szCs w:val="28"/>
        </w:rPr>
        <w:t>конструкциялау</w:t>
      </w:r>
      <w:proofErr w:type="spellEnd"/>
      <w:r w:rsidRPr="00D07DA9">
        <w:rPr>
          <w:rFonts w:ascii="Times New Roman" w:hAnsi="Times New Roman" w:cs="Times New Roman"/>
          <w:sz w:val="28"/>
          <w:szCs w:val="28"/>
        </w:rPr>
        <w:t xml:space="preserve">» </w:t>
      </w:r>
      <w:proofErr w:type="spellStart"/>
      <w:proofErr w:type="gramStart"/>
      <w:r w:rsidRPr="00D07DA9">
        <w:rPr>
          <w:rFonts w:ascii="Times New Roman" w:hAnsi="Times New Roman" w:cs="Times New Roman"/>
          <w:sz w:val="28"/>
          <w:szCs w:val="28"/>
        </w:rPr>
        <w:t>п</w:t>
      </w:r>
      <w:proofErr w:type="gramEnd"/>
      <w:r w:rsidRPr="00D07DA9">
        <w:rPr>
          <w:rFonts w:ascii="Times New Roman" w:hAnsi="Times New Roman" w:cs="Times New Roman"/>
          <w:sz w:val="28"/>
          <w:szCs w:val="28"/>
        </w:rPr>
        <w:t>әні</w:t>
      </w:r>
      <w:proofErr w:type="spellEnd"/>
      <w:r w:rsidRPr="00D07DA9">
        <w:rPr>
          <w:rFonts w:ascii="Times New Roman" w:hAnsi="Times New Roman" w:cs="Times New Roman"/>
          <w:sz w:val="28"/>
          <w:szCs w:val="28"/>
        </w:rPr>
        <w:t xml:space="preserve">  </w:t>
      </w:r>
      <w:proofErr w:type="spellStart"/>
      <w:r w:rsidRPr="00D07DA9">
        <w:rPr>
          <w:rFonts w:ascii="Times New Roman" w:hAnsi="Times New Roman" w:cs="Times New Roman"/>
          <w:sz w:val="28"/>
          <w:szCs w:val="28"/>
        </w:rPr>
        <w:t>бойынша</w:t>
      </w:r>
      <w:proofErr w:type="spellEnd"/>
      <w:r w:rsidRPr="00D07DA9">
        <w:rPr>
          <w:rFonts w:ascii="Times New Roman" w:hAnsi="Times New Roman" w:cs="Times New Roman"/>
          <w:sz w:val="28"/>
          <w:szCs w:val="28"/>
        </w:rPr>
        <w:t xml:space="preserve"> </w:t>
      </w:r>
      <w:proofErr w:type="spellStart"/>
      <w:r w:rsidRPr="00D07DA9">
        <w:rPr>
          <w:rFonts w:ascii="Times New Roman" w:hAnsi="Times New Roman" w:cs="Times New Roman"/>
          <w:sz w:val="28"/>
          <w:szCs w:val="28"/>
        </w:rPr>
        <w:t>зертханалық</w:t>
      </w:r>
      <w:proofErr w:type="spellEnd"/>
      <w:r w:rsidRPr="00D07DA9">
        <w:rPr>
          <w:rFonts w:ascii="Times New Roman" w:hAnsi="Times New Roman" w:cs="Times New Roman"/>
          <w:sz w:val="28"/>
          <w:szCs w:val="28"/>
        </w:rPr>
        <w:t xml:space="preserve"> </w:t>
      </w:r>
      <w:proofErr w:type="spellStart"/>
      <w:r w:rsidRPr="00D07DA9">
        <w:rPr>
          <w:rFonts w:ascii="Times New Roman" w:hAnsi="Times New Roman" w:cs="Times New Roman"/>
          <w:sz w:val="28"/>
          <w:szCs w:val="28"/>
        </w:rPr>
        <w:t>жұмыстарды</w:t>
      </w:r>
      <w:proofErr w:type="spellEnd"/>
      <w:r w:rsidRPr="00D07DA9">
        <w:rPr>
          <w:rFonts w:ascii="Times New Roman" w:hAnsi="Times New Roman" w:cs="Times New Roman"/>
          <w:sz w:val="28"/>
          <w:szCs w:val="28"/>
        </w:rPr>
        <w:t xml:space="preserve"> </w:t>
      </w:r>
      <w:proofErr w:type="spellStart"/>
      <w:r w:rsidRPr="00D07DA9">
        <w:rPr>
          <w:rFonts w:ascii="Times New Roman" w:hAnsi="Times New Roman" w:cs="Times New Roman"/>
          <w:sz w:val="28"/>
          <w:szCs w:val="28"/>
        </w:rPr>
        <w:t>орындауға</w:t>
      </w:r>
      <w:proofErr w:type="spellEnd"/>
      <w:r w:rsidRPr="00D07DA9">
        <w:rPr>
          <w:rFonts w:ascii="Times New Roman" w:hAnsi="Times New Roman" w:cs="Times New Roman"/>
          <w:sz w:val="28"/>
          <w:szCs w:val="28"/>
        </w:rPr>
        <w:t xml:space="preserve"> </w:t>
      </w:r>
      <w:proofErr w:type="spellStart"/>
      <w:r w:rsidRPr="00D07DA9">
        <w:rPr>
          <w:rFonts w:ascii="Times New Roman" w:hAnsi="Times New Roman" w:cs="Times New Roman"/>
          <w:sz w:val="28"/>
          <w:szCs w:val="28"/>
        </w:rPr>
        <w:t>арналған</w:t>
      </w:r>
      <w:proofErr w:type="spellEnd"/>
      <w:r w:rsidRPr="00D07DA9">
        <w:rPr>
          <w:rFonts w:ascii="Times New Roman" w:hAnsi="Times New Roman" w:cs="Times New Roman"/>
          <w:sz w:val="28"/>
          <w:szCs w:val="28"/>
        </w:rPr>
        <w:t xml:space="preserve"> </w:t>
      </w:r>
      <w:proofErr w:type="spellStart"/>
      <w:r w:rsidRPr="00D07DA9">
        <w:rPr>
          <w:rFonts w:ascii="Times New Roman" w:hAnsi="Times New Roman" w:cs="Times New Roman"/>
          <w:sz w:val="28"/>
          <w:szCs w:val="28"/>
        </w:rPr>
        <w:t>әдістемелік</w:t>
      </w:r>
      <w:proofErr w:type="spellEnd"/>
      <w:r w:rsidRPr="00D07DA9">
        <w:rPr>
          <w:rFonts w:ascii="Times New Roman" w:hAnsi="Times New Roman" w:cs="Times New Roman"/>
          <w:sz w:val="28"/>
          <w:szCs w:val="28"/>
        </w:rPr>
        <w:t xml:space="preserve"> </w:t>
      </w:r>
      <w:proofErr w:type="spellStart"/>
      <w:r w:rsidRPr="00D07DA9">
        <w:rPr>
          <w:rFonts w:ascii="Times New Roman" w:hAnsi="Times New Roman" w:cs="Times New Roman"/>
          <w:sz w:val="28"/>
          <w:szCs w:val="28"/>
        </w:rPr>
        <w:t>нұсқаулар</w:t>
      </w:r>
      <w:proofErr w:type="spellEnd"/>
      <w:r w:rsidRPr="00D07DA9">
        <w:rPr>
          <w:rFonts w:ascii="Times New Roman" w:hAnsi="Times New Roman" w:cs="Times New Roman"/>
          <w:sz w:val="28"/>
          <w:szCs w:val="28"/>
        </w:rPr>
        <w:t xml:space="preserve">,  2  </w:t>
      </w:r>
      <w:proofErr w:type="spellStart"/>
      <w:r w:rsidRPr="00D07DA9">
        <w:rPr>
          <w:rFonts w:ascii="Times New Roman" w:hAnsi="Times New Roman" w:cs="Times New Roman"/>
          <w:sz w:val="28"/>
          <w:szCs w:val="28"/>
        </w:rPr>
        <w:t>бөлім</w:t>
      </w:r>
      <w:proofErr w:type="spellEnd"/>
      <w:r w:rsidRPr="00D07DA9">
        <w:rPr>
          <w:rFonts w:ascii="Times New Roman" w:hAnsi="Times New Roman" w:cs="Times New Roman"/>
          <w:sz w:val="28"/>
          <w:szCs w:val="28"/>
        </w:rPr>
        <w:t>:  Караганды: Изд-во Кар ГТУ, 2016. –  41 б.</w:t>
      </w:r>
    </w:p>
    <w:p w:rsidR="002E5886" w:rsidRPr="00D07DA9" w:rsidRDefault="002E5886" w:rsidP="00D07DA9">
      <w:pPr>
        <w:pStyle w:val="a3"/>
        <w:numPr>
          <w:ilvl w:val="0"/>
          <w:numId w:val="13"/>
        </w:numPr>
        <w:tabs>
          <w:tab w:val="left" w:pos="993"/>
        </w:tabs>
        <w:spacing w:after="0" w:line="240" w:lineRule="auto"/>
        <w:ind w:left="0" w:firstLine="567"/>
        <w:jc w:val="both"/>
        <w:rPr>
          <w:rFonts w:ascii="Times New Roman" w:hAnsi="Times New Roman" w:cs="Times New Roman"/>
          <w:sz w:val="28"/>
          <w:szCs w:val="28"/>
        </w:rPr>
      </w:pPr>
      <w:r w:rsidRPr="00D07DA9">
        <w:rPr>
          <w:rFonts w:ascii="Times New Roman" w:hAnsi="Times New Roman" w:cs="Times New Roman"/>
          <w:sz w:val="28"/>
          <w:szCs w:val="28"/>
        </w:rPr>
        <w:t>Орлов П.И. Основы конструирования. В 2-х томах. М.: Машиностроение, 2008.</w:t>
      </w:r>
    </w:p>
    <w:p w:rsidR="002E5886" w:rsidRPr="00D07DA9" w:rsidRDefault="002E5886" w:rsidP="00D07DA9">
      <w:pPr>
        <w:pStyle w:val="a3"/>
        <w:numPr>
          <w:ilvl w:val="0"/>
          <w:numId w:val="13"/>
        </w:numPr>
        <w:tabs>
          <w:tab w:val="left" w:pos="993"/>
        </w:tabs>
        <w:spacing w:after="0" w:line="240" w:lineRule="auto"/>
        <w:ind w:left="0" w:firstLine="567"/>
        <w:jc w:val="both"/>
        <w:rPr>
          <w:rFonts w:ascii="Times New Roman" w:hAnsi="Times New Roman" w:cs="Times New Roman"/>
          <w:sz w:val="28"/>
          <w:szCs w:val="28"/>
        </w:rPr>
      </w:pPr>
      <w:r w:rsidRPr="00D07DA9">
        <w:rPr>
          <w:rFonts w:ascii="Times New Roman" w:hAnsi="Times New Roman" w:cs="Times New Roman"/>
          <w:sz w:val="28"/>
          <w:szCs w:val="28"/>
        </w:rPr>
        <w:t>Решетов Д.Н. Детали машин. М.: Машиностроение, 2008.</w:t>
      </w:r>
    </w:p>
    <w:p w:rsidR="00D07DA9" w:rsidRDefault="00D07DA9" w:rsidP="00E0186D">
      <w:pPr>
        <w:rPr>
          <w:rFonts w:ascii="Times New Roman" w:hAnsi="Times New Roman"/>
          <w:b/>
          <w:noProof/>
          <w:sz w:val="28"/>
          <w:szCs w:val="28"/>
          <w:lang w:val="kk-KZ"/>
        </w:rPr>
      </w:pPr>
    </w:p>
    <w:sectPr w:rsidR="00D07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C17"/>
    <w:multiLevelType w:val="multilevel"/>
    <w:tmpl w:val="ABE2A988"/>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A5622A"/>
    <w:multiLevelType w:val="multilevel"/>
    <w:tmpl w:val="77AA1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651A82"/>
    <w:multiLevelType w:val="hybridMultilevel"/>
    <w:tmpl w:val="330EF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4D3483"/>
    <w:multiLevelType w:val="singleLevel"/>
    <w:tmpl w:val="77B4AE44"/>
    <w:lvl w:ilvl="0">
      <w:numFmt w:val="bullet"/>
      <w:lvlText w:val="-"/>
      <w:lvlJc w:val="left"/>
      <w:pPr>
        <w:tabs>
          <w:tab w:val="num" w:pos="1069"/>
        </w:tabs>
        <w:ind w:left="1069" w:hanging="360"/>
      </w:pPr>
      <w:rPr>
        <w:rFonts w:hint="default"/>
      </w:rPr>
    </w:lvl>
  </w:abstractNum>
  <w:abstractNum w:abstractNumId="4">
    <w:nsid w:val="143C7F67"/>
    <w:multiLevelType w:val="hybridMultilevel"/>
    <w:tmpl w:val="84A4091C"/>
    <w:lvl w:ilvl="0" w:tplc="6E32E40E">
      <w:start w:val="2"/>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960153"/>
    <w:multiLevelType w:val="hybridMultilevel"/>
    <w:tmpl w:val="F508B4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6DE5489"/>
    <w:multiLevelType w:val="multilevel"/>
    <w:tmpl w:val="ABDCB4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A3F60D9"/>
    <w:multiLevelType w:val="hybridMultilevel"/>
    <w:tmpl w:val="6BDA0A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C376AA0"/>
    <w:multiLevelType w:val="hybridMultilevel"/>
    <w:tmpl w:val="0B784082"/>
    <w:lvl w:ilvl="0" w:tplc="41920BD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90746A"/>
    <w:multiLevelType w:val="hybridMultilevel"/>
    <w:tmpl w:val="F508B4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582495E"/>
    <w:multiLevelType w:val="hybridMultilevel"/>
    <w:tmpl w:val="28B61E58"/>
    <w:lvl w:ilvl="0" w:tplc="B4FE03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3"/>
  </w:num>
  <w:num w:numId="4">
    <w:abstractNumId w:val="12"/>
  </w:num>
  <w:num w:numId="5">
    <w:abstractNumId w:val="5"/>
  </w:num>
  <w:num w:numId="6">
    <w:abstractNumId w:val="9"/>
  </w:num>
  <w:num w:numId="7">
    <w:abstractNumId w:val="10"/>
  </w:num>
  <w:num w:numId="8">
    <w:abstractNumId w:val="6"/>
  </w:num>
  <w:num w:numId="9">
    <w:abstractNumId w:val="1"/>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BC"/>
    <w:rsid w:val="000055E8"/>
    <w:rsid w:val="0002744E"/>
    <w:rsid w:val="00042AAE"/>
    <w:rsid w:val="00047615"/>
    <w:rsid w:val="000507DA"/>
    <w:rsid w:val="00051C82"/>
    <w:rsid w:val="00073B93"/>
    <w:rsid w:val="000A331B"/>
    <w:rsid w:val="000A3343"/>
    <w:rsid w:val="000B7856"/>
    <w:rsid w:val="000E394C"/>
    <w:rsid w:val="001007B5"/>
    <w:rsid w:val="00104BC6"/>
    <w:rsid w:val="00134F68"/>
    <w:rsid w:val="00156429"/>
    <w:rsid w:val="0015773A"/>
    <w:rsid w:val="00190585"/>
    <w:rsid w:val="001E5CBD"/>
    <w:rsid w:val="002125B6"/>
    <w:rsid w:val="00263701"/>
    <w:rsid w:val="00274C43"/>
    <w:rsid w:val="002E5886"/>
    <w:rsid w:val="002F11E1"/>
    <w:rsid w:val="0032131D"/>
    <w:rsid w:val="00322149"/>
    <w:rsid w:val="003805A2"/>
    <w:rsid w:val="00390543"/>
    <w:rsid w:val="00392E66"/>
    <w:rsid w:val="003B7777"/>
    <w:rsid w:val="003D056E"/>
    <w:rsid w:val="00442973"/>
    <w:rsid w:val="00493136"/>
    <w:rsid w:val="004A5613"/>
    <w:rsid w:val="004B0823"/>
    <w:rsid w:val="004C6215"/>
    <w:rsid w:val="004E7691"/>
    <w:rsid w:val="005003C8"/>
    <w:rsid w:val="00503669"/>
    <w:rsid w:val="0052514E"/>
    <w:rsid w:val="005478AD"/>
    <w:rsid w:val="00562AD4"/>
    <w:rsid w:val="00593506"/>
    <w:rsid w:val="005B2B77"/>
    <w:rsid w:val="005C6B8B"/>
    <w:rsid w:val="005E00BE"/>
    <w:rsid w:val="0061764B"/>
    <w:rsid w:val="00635C74"/>
    <w:rsid w:val="006458EB"/>
    <w:rsid w:val="006551F6"/>
    <w:rsid w:val="00660688"/>
    <w:rsid w:val="00660A51"/>
    <w:rsid w:val="00662B9C"/>
    <w:rsid w:val="006B0B74"/>
    <w:rsid w:val="006E1D37"/>
    <w:rsid w:val="007026DE"/>
    <w:rsid w:val="00717AFF"/>
    <w:rsid w:val="007242BF"/>
    <w:rsid w:val="00735AF5"/>
    <w:rsid w:val="00761CE9"/>
    <w:rsid w:val="007728AD"/>
    <w:rsid w:val="00785891"/>
    <w:rsid w:val="007C47E4"/>
    <w:rsid w:val="007D6E02"/>
    <w:rsid w:val="00813BBC"/>
    <w:rsid w:val="0085212C"/>
    <w:rsid w:val="00871F1F"/>
    <w:rsid w:val="00874F95"/>
    <w:rsid w:val="008B0D6D"/>
    <w:rsid w:val="008B6059"/>
    <w:rsid w:val="008C151B"/>
    <w:rsid w:val="008E649B"/>
    <w:rsid w:val="009125F3"/>
    <w:rsid w:val="009471FF"/>
    <w:rsid w:val="009935F5"/>
    <w:rsid w:val="009A2B4F"/>
    <w:rsid w:val="00A52570"/>
    <w:rsid w:val="00A61380"/>
    <w:rsid w:val="00A6659B"/>
    <w:rsid w:val="00AD6ADB"/>
    <w:rsid w:val="00AD7B4F"/>
    <w:rsid w:val="00AF5CEE"/>
    <w:rsid w:val="00B25A73"/>
    <w:rsid w:val="00B3121F"/>
    <w:rsid w:val="00B829E6"/>
    <w:rsid w:val="00B9305A"/>
    <w:rsid w:val="00BF047C"/>
    <w:rsid w:val="00C02A37"/>
    <w:rsid w:val="00C264C2"/>
    <w:rsid w:val="00C37EAE"/>
    <w:rsid w:val="00CB43BA"/>
    <w:rsid w:val="00D07DA9"/>
    <w:rsid w:val="00D11950"/>
    <w:rsid w:val="00D263AD"/>
    <w:rsid w:val="00D430C7"/>
    <w:rsid w:val="00D50606"/>
    <w:rsid w:val="00DA209E"/>
    <w:rsid w:val="00DF0E14"/>
    <w:rsid w:val="00E0186D"/>
    <w:rsid w:val="00E05BAF"/>
    <w:rsid w:val="00E530D9"/>
    <w:rsid w:val="00E673B6"/>
    <w:rsid w:val="00EB2022"/>
    <w:rsid w:val="00FB3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458EB"/>
    <w:pPr>
      <w:keepNext/>
      <w:widowControl w:val="0"/>
      <w:spacing w:after="0" w:line="240" w:lineRule="auto"/>
      <w:jc w:val="center"/>
      <w:outlineLvl w:val="1"/>
    </w:pPr>
    <w:rPr>
      <w:rFonts w:ascii="Arial" w:eastAsia="Times New Roman" w:hAnsi="Arial" w:cs="Times New Roman"/>
      <w:b/>
      <w:snapToGrid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60A51"/>
    <w:pPr>
      <w:ind w:left="720"/>
      <w:contextualSpacing/>
    </w:pPr>
  </w:style>
  <w:style w:type="character" w:styleId="a4">
    <w:name w:val="Hyperlink"/>
    <w:basedOn w:val="a0"/>
    <w:uiPriority w:val="99"/>
    <w:unhideWhenUsed/>
    <w:rsid w:val="00EB2022"/>
    <w:rPr>
      <w:color w:val="0000FF" w:themeColor="hyperlink"/>
      <w:u w:val="single"/>
    </w:rPr>
  </w:style>
  <w:style w:type="paragraph" w:styleId="a5">
    <w:name w:val="No Spacing"/>
    <w:uiPriority w:val="1"/>
    <w:qFormat/>
    <w:rsid w:val="00B829E6"/>
    <w:pPr>
      <w:spacing w:after="0" w:line="240" w:lineRule="auto"/>
    </w:pPr>
  </w:style>
  <w:style w:type="paragraph" w:styleId="a6">
    <w:name w:val="Body Text Indent"/>
    <w:basedOn w:val="a"/>
    <w:link w:val="a7"/>
    <w:rsid w:val="00B829E6"/>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7">
    <w:name w:val="Основной текст с отступом Знак"/>
    <w:basedOn w:val="a0"/>
    <w:link w:val="a6"/>
    <w:rsid w:val="00B829E6"/>
    <w:rPr>
      <w:rFonts w:ascii="Times New Roman" w:eastAsia="Times New Roman" w:hAnsi="Times New Roman" w:cs="Times New Roman"/>
      <w:sz w:val="24"/>
      <w:szCs w:val="24"/>
      <w:lang w:val="x-none" w:eastAsia="x-none"/>
    </w:rPr>
  </w:style>
  <w:style w:type="paragraph" w:customStyle="1" w:styleId="a8">
    <w:name w:val="Знак Знак Знак Знак"/>
    <w:basedOn w:val="a"/>
    <w:autoRedefine/>
    <w:rsid w:val="00B829E6"/>
    <w:pPr>
      <w:spacing w:after="160" w:line="240" w:lineRule="exact"/>
    </w:pPr>
    <w:rPr>
      <w:rFonts w:ascii="Times New Roman" w:eastAsia="SimSun" w:hAnsi="Times New Roman" w:cs="Times New Roman"/>
      <w:b/>
      <w:sz w:val="28"/>
      <w:szCs w:val="24"/>
      <w:lang w:val="en-US"/>
    </w:rPr>
  </w:style>
  <w:style w:type="paragraph" w:styleId="21">
    <w:name w:val="Body Text Indent 2"/>
    <w:basedOn w:val="a"/>
    <w:link w:val="22"/>
    <w:uiPriority w:val="99"/>
    <w:semiHidden/>
    <w:unhideWhenUsed/>
    <w:rsid w:val="00DF0E14"/>
    <w:pPr>
      <w:spacing w:after="120" w:line="480" w:lineRule="auto"/>
      <w:ind w:left="283"/>
    </w:pPr>
  </w:style>
  <w:style w:type="character" w:customStyle="1" w:styleId="22">
    <w:name w:val="Основной текст с отступом 2 Знак"/>
    <w:basedOn w:val="a0"/>
    <w:link w:val="21"/>
    <w:uiPriority w:val="99"/>
    <w:semiHidden/>
    <w:rsid w:val="00DF0E14"/>
  </w:style>
  <w:style w:type="table" w:styleId="a9">
    <w:name w:val="Table Grid"/>
    <w:basedOn w:val="a1"/>
    <w:uiPriority w:val="59"/>
    <w:rsid w:val="00DF0E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DF0E14"/>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DF0E14"/>
    <w:rPr>
      <w:rFonts w:ascii="Times New Roman" w:eastAsia="Times New Roman" w:hAnsi="Times New Roman" w:cs="Times New Roman"/>
      <w:sz w:val="20"/>
      <w:szCs w:val="20"/>
      <w:lang w:eastAsia="ru-RU"/>
    </w:rPr>
  </w:style>
  <w:style w:type="paragraph" w:customStyle="1" w:styleId="210">
    <w:name w:val="Основной текст 21"/>
    <w:basedOn w:val="1"/>
    <w:rsid w:val="00DF0E14"/>
    <w:pPr>
      <w:ind w:left="720"/>
      <w:jc w:val="both"/>
    </w:pPr>
    <w:rPr>
      <w:sz w:val="28"/>
    </w:rPr>
  </w:style>
  <w:style w:type="character" w:customStyle="1" w:styleId="aa">
    <w:name w:val="Название Знак"/>
    <w:link w:val="ab"/>
    <w:locked/>
    <w:rsid w:val="00DF0E14"/>
    <w:rPr>
      <w:b/>
      <w:bCs/>
      <w:sz w:val="28"/>
      <w:szCs w:val="28"/>
    </w:rPr>
  </w:style>
  <w:style w:type="paragraph" w:styleId="ab">
    <w:name w:val="Title"/>
    <w:basedOn w:val="a"/>
    <w:link w:val="aa"/>
    <w:qFormat/>
    <w:rsid w:val="00DF0E14"/>
    <w:pPr>
      <w:widowControl w:val="0"/>
      <w:spacing w:after="0" w:line="240" w:lineRule="auto"/>
      <w:jc w:val="center"/>
    </w:pPr>
    <w:rPr>
      <w:b/>
      <w:bCs/>
      <w:sz w:val="28"/>
      <w:szCs w:val="28"/>
    </w:rPr>
  </w:style>
  <w:style w:type="character" w:customStyle="1" w:styleId="10">
    <w:name w:val="Название Знак1"/>
    <w:basedOn w:val="a0"/>
    <w:uiPriority w:val="10"/>
    <w:rsid w:val="00DF0E14"/>
    <w:rPr>
      <w:rFonts w:asciiTheme="majorHAnsi" w:eastAsiaTheme="majorEastAsia" w:hAnsiTheme="majorHAnsi" w:cstheme="majorBidi"/>
      <w:spacing w:val="-10"/>
      <w:kern w:val="28"/>
      <w:sz w:val="56"/>
      <w:szCs w:val="56"/>
    </w:rPr>
  </w:style>
  <w:style w:type="paragraph" w:styleId="3">
    <w:name w:val="Body Text Indent 3"/>
    <w:basedOn w:val="a"/>
    <w:link w:val="30"/>
    <w:rsid w:val="00B25A73"/>
    <w:pPr>
      <w:spacing w:after="120" w:line="240" w:lineRule="auto"/>
      <w:ind w:left="283"/>
    </w:pPr>
    <w:rPr>
      <w:rFonts w:ascii="Times New Roman" w:eastAsia="Times New Roman" w:hAnsi="Times New Roman" w:cs="Times New Roman"/>
      <w:noProof/>
      <w:sz w:val="16"/>
      <w:szCs w:val="16"/>
      <w:lang w:val="kk-KZ" w:eastAsia="ru-RU"/>
    </w:rPr>
  </w:style>
  <w:style w:type="character" w:customStyle="1" w:styleId="30">
    <w:name w:val="Основной текст с отступом 3 Знак"/>
    <w:basedOn w:val="a0"/>
    <w:link w:val="3"/>
    <w:rsid w:val="00B25A73"/>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B2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25A73"/>
    <w:rPr>
      <w:rFonts w:ascii="Courier New" w:eastAsia="Times New Roman" w:hAnsi="Courier New" w:cs="Times New Roman"/>
      <w:sz w:val="20"/>
      <w:szCs w:val="20"/>
      <w:lang w:val="x-none" w:eastAsia="x-none"/>
    </w:rPr>
  </w:style>
  <w:style w:type="paragraph" w:styleId="ac">
    <w:name w:val="Balloon Text"/>
    <w:basedOn w:val="a"/>
    <w:link w:val="ad"/>
    <w:uiPriority w:val="99"/>
    <w:semiHidden/>
    <w:unhideWhenUsed/>
    <w:rsid w:val="00BF047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F047C"/>
    <w:rPr>
      <w:rFonts w:ascii="Segoe UI" w:hAnsi="Segoe UI" w:cs="Segoe UI"/>
      <w:sz w:val="18"/>
      <w:szCs w:val="18"/>
    </w:rPr>
  </w:style>
  <w:style w:type="paragraph" w:styleId="ae">
    <w:name w:val="Body Text"/>
    <w:basedOn w:val="a"/>
    <w:link w:val="af"/>
    <w:unhideWhenUsed/>
    <w:rsid w:val="004E7691"/>
    <w:pPr>
      <w:spacing w:after="120"/>
    </w:pPr>
    <w:rPr>
      <w:rFonts w:ascii="Calibri" w:eastAsia="Calibri" w:hAnsi="Calibri" w:cs="Times New Roman"/>
    </w:rPr>
  </w:style>
  <w:style w:type="character" w:customStyle="1" w:styleId="af">
    <w:name w:val="Основной текст Знак"/>
    <w:basedOn w:val="a0"/>
    <w:link w:val="ae"/>
    <w:uiPriority w:val="99"/>
    <w:rsid w:val="004E7691"/>
    <w:rPr>
      <w:rFonts w:ascii="Calibri" w:eastAsia="Calibri" w:hAnsi="Calibri" w:cs="Times New Roman"/>
    </w:rPr>
  </w:style>
  <w:style w:type="character" w:customStyle="1" w:styleId="20">
    <w:name w:val="Заголовок 2 Знак"/>
    <w:basedOn w:val="a0"/>
    <w:link w:val="2"/>
    <w:rsid w:val="006458EB"/>
    <w:rPr>
      <w:rFonts w:ascii="Arial" w:eastAsia="Times New Roman" w:hAnsi="Arial" w:cs="Times New Roman"/>
      <w:b/>
      <w:snapToGrid w:val="0"/>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458EB"/>
    <w:pPr>
      <w:keepNext/>
      <w:widowControl w:val="0"/>
      <w:spacing w:after="0" w:line="240" w:lineRule="auto"/>
      <w:jc w:val="center"/>
      <w:outlineLvl w:val="1"/>
    </w:pPr>
    <w:rPr>
      <w:rFonts w:ascii="Arial" w:eastAsia="Times New Roman" w:hAnsi="Arial" w:cs="Times New Roman"/>
      <w:b/>
      <w:snapToGrid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60A51"/>
    <w:pPr>
      <w:ind w:left="720"/>
      <w:contextualSpacing/>
    </w:pPr>
  </w:style>
  <w:style w:type="character" w:styleId="a4">
    <w:name w:val="Hyperlink"/>
    <w:basedOn w:val="a0"/>
    <w:uiPriority w:val="99"/>
    <w:unhideWhenUsed/>
    <w:rsid w:val="00EB2022"/>
    <w:rPr>
      <w:color w:val="0000FF" w:themeColor="hyperlink"/>
      <w:u w:val="single"/>
    </w:rPr>
  </w:style>
  <w:style w:type="paragraph" w:styleId="a5">
    <w:name w:val="No Spacing"/>
    <w:uiPriority w:val="1"/>
    <w:qFormat/>
    <w:rsid w:val="00B829E6"/>
    <w:pPr>
      <w:spacing w:after="0" w:line="240" w:lineRule="auto"/>
    </w:pPr>
  </w:style>
  <w:style w:type="paragraph" w:styleId="a6">
    <w:name w:val="Body Text Indent"/>
    <w:basedOn w:val="a"/>
    <w:link w:val="a7"/>
    <w:rsid w:val="00B829E6"/>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7">
    <w:name w:val="Основной текст с отступом Знак"/>
    <w:basedOn w:val="a0"/>
    <w:link w:val="a6"/>
    <w:rsid w:val="00B829E6"/>
    <w:rPr>
      <w:rFonts w:ascii="Times New Roman" w:eastAsia="Times New Roman" w:hAnsi="Times New Roman" w:cs="Times New Roman"/>
      <w:sz w:val="24"/>
      <w:szCs w:val="24"/>
      <w:lang w:val="x-none" w:eastAsia="x-none"/>
    </w:rPr>
  </w:style>
  <w:style w:type="paragraph" w:customStyle="1" w:styleId="a8">
    <w:name w:val="Знак Знак Знак Знак"/>
    <w:basedOn w:val="a"/>
    <w:autoRedefine/>
    <w:rsid w:val="00B829E6"/>
    <w:pPr>
      <w:spacing w:after="160" w:line="240" w:lineRule="exact"/>
    </w:pPr>
    <w:rPr>
      <w:rFonts w:ascii="Times New Roman" w:eastAsia="SimSun" w:hAnsi="Times New Roman" w:cs="Times New Roman"/>
      <w:b/>
      <w:sz w:val="28"/>
      <w:szCs w:val="24"/>
      <w:lang w:val="en-US"/>
    </w:rPr>
  </w:style>
  <w:style w:type="paragraph" w:styleId="21">
    <w:name w:val="Body Text Indent 2"/>
    <w:basedOn w:val="a"/>
    <w:link w:val="22"/>
    <w:uiPriority w:val="99"/>
    <w:semiHidden/>
    <w:unhideWhenUsed/>
    <w:rsid w:val="00DF0E14"/>
    <w:pPr>
      <w:spacing w:after="120" w:line="480" w:lineRule="auto"/>
      <w:ind w:left="283"/>
    </w:pPr>
  </w:style>
  <w:style w:type="character" w:customStyle="1" w:styleId="22">
    <w:name w:val="Основной текст с отступом 2 Знак"/>
    <w:basedOn w:val="a0"/>
    <w:link w:val="21"/>
    <w:uiPriority w:val="99"/>
    <w:semiHidden/>
    <w:rsid w:val="00DF0E14"/>
  </w:style>
  <w:style w:type="table" w:styleId="a9">
    <w:name w:val="Table Grid"/>
    <w:basedOn w:val="a1"/>
    <w:uiPriority w:val="59"/>
    <w:rsid w:val="00DF0E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DF0E14"/>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DF0E14"/>
    <w:rPr>
      <w:rFonts w:ascii="Times New Roman" w:eastAsia="Times New Roman" w:hAnsi="Times New Roman" w:cs="Times New Roman"/>
      <w:sz w:val="20"/>
      <w:szCs w:val="20"/>
      <w:lang w:eastAsia="ru-RU"/>
    </w:rPr>
  </w:style>
  <w:style w:type="paragraph" w:customStyle="1" w:styleId="210">
    <w:name w:val="Основной текст 21"/>
    <w:basedOn w:val="1"/>
    <w:rsid w:val="00DF0E14"/>
    <w:pPr>
      <w:ind w:left="720"/>
      <w:jc w:val="both"/>
    </w:pPr>
    <w:rPr>
      <w:sz w:val="28"/>
    </w:rPr>
  </w:style>
  <w:style w:type="character" w:customStyle="1" w:styleId="aa">
    <w:name w:val="Название Знак"/>
    <w:link w:val="ab"/>
    <w:locked/>
    <w:rsid w:val="00DF0E14"/>
    <w:rPr>
      <w:b/>
      <w:bCs/>
      <w:sz w:val="28"/>
      <w:szCs w:val="28"/>
    </w:rPr>
  </w:style>
  <w:style w:type="paragraph" w:styleId="ab">
    <w:name w:val="Title"/>
    <w:basedOn w:val="a"/>
    <w:link w:val="aa"/>
    <w:qFormat/>
    <w:rsid w:val="00DF0E14"/>
    <w:pPr>
      <w:widowControl w:val="0"/>
      <w:spacing w:after="0" w:line="240" w:lineRule="auto"/>
      <w:jc w:val="center"/>
    </w:pPr>
    <w:rPr>
      <w:b/>
      <w:bCs/>
      <w:sz w:val="28"/>
      <w:szCs w:val="28"/>
    </w:rPr>
  </w:style>
  <w:style w:type="character" w:customStyle="1" w:styleId="10">
    <w:name w:val="Название Знак1"/>
    <w:basedOn w:val="a0"/>
    <w:uiPriority w:val="10"/>
    <w:rsid w:val="00DF0E14"/>
    <w:rPr>
      <w:rFonts w:asciiTheme="majorHAnsi" w:eastAsiaTheme="majorEastAsia" w:hAnsiTheme="majorHAnsi" w:cstheme="majorBidi"/>
      <w:spacing w:val="-10"/>
      <w:kern w:val="28"/>
      <w:sz w:val="56"/>
      <w:szCs w:val="56"/>
    </w:rPr>
  </w:style>
  <w:style w:type="paragraph" w:styleId="3">
    <w:name w:val="Body Text Indent 3"/>
    <w:basedOn w:val="a"/>
    <w:link w:val="30"/>
    <w:rsid w:val="00B25A73"/>
    <w:pPr>
      <w:spacing w:after="120" w:line="240" w:lineRule="auto"/>
      <w:ind w:left="283"/>
    </w:pPr>
    <w:rPr>
      <w:rFonts w:ascii="Times New Roman" w:eastAsia="Times New Roman" w:hAnsi="Times New Roman" w:cs="Times New Roman"/>
      <w:noProof/>
      <w:sz w:val="16"/>
      <w:szCs w:val="16"/>
      <w:lang w:val="kk-KZ" w:eastAsia="ru-RU"/>
    </w:rPr>
  </w:style>
  <w:style w:type="character" w:customStyle="1" w:styleId="30">
    <w:name w:val="Основной текст с отступом 3 Знак"/>
    <w:basedOn w:val="a0"/>
    <w:link w:val="3"/>
    <w:rsid w:val="00B25A73"/>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B2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25A73"/>
    <w:rPr>
      <w:rFonts w:ascii="Courier New" w:eastAsia="Times New Roman" w:hAnsi="Courier New" w:cs="Times New Roman"/>
      <w:sz w:val="20"/>
      <w:szCs w:val="20"/>
      <w:lang w:val="x-none" w:eastAsia="x-none"/>
    </w:rPr>
  </w:style>
  <w:style w:type="paragraph" w:styleId="ac">
    <w:name w:val="Balloon Text"/>
    <w:basedOn w:val="a"/>
    <w:link w:val="ad"/>
    <w:uiPriority w:val="99"/>
    <w:semiHidden/>
    <w:unhideWhenUsed/>
    <w:rsid w:val="00BF047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F047C"/>
    <w:rPr>
      <w:rFonts w:ascii="Segoe UI" w:hAnsi="Segoe UI" w:cs="Segoe UI"/>
      <w:sz w:val="18"/>
      <w:szCs w:val="18"/>
    </w:rPr>
  </w:style>
  <w:style w:type="paragraph" w:styleId="ae">
    <w:name w:val="Body Text"/>
    <w:basedOn w:val="a"/>
    <w:link w:val="af"/>
    <w:unhideWhenUsed/>
    <w:rsid w:val="004E7691"/>
    <w:pPr>
      <w:spacing w:after="120"/>
    </w:pPr>
    <w:rPr>
      <w:rFonts w:ascii="Calibri" w:eastAsia="Calibri" w:hAnsi="Calibri" w:cs="Times New Roman"/>
    </w:rPr>
  </w:style>
  <w:style w:type="character" w:customStyle="1" w:styleId="af">
    <w:name w:val="Основной текст Знак"/>
    <w:basedOn w:val="a0"/>
    <w:link w:val="ae"/>
    <w:uiPriority w:val="99"/>
    <w:rsid w:val="004E7691"/>
    <w:rPr>
      <w:rFonts w:ascii="Calibri" w:eastAsia="Calibri" w:hAnsi="Calibri" w:cs="Times New Roman"/>
    </w:rPr>
  </w:style>
  <w:style w:type="character" w:customStyle="1" w:styleId="20">
    <w:name w:val="Заголовок 2 Знак"/>
    <w:basedOn w:val="a0"/>
    <w:link w:val="2"/>
    <w:rsid w:val="006458EB"/>
    <w:rPr>
      <w:rFonts w:ascii="Arial" w:eastAsia="Times New Roman" w:hAnsi="Arial" w:cs="Times New Roman"/>
      <w:b/>
      <w:snapToGrid w:val="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82975">
      <w:bodyDiv w:val="1"/>
      <w:marLeft w:val="0"/>
      <w:marRight w:val="0"/>
      <w:marTop w:val="0"/>
      <w:marBottom w:val="0"/>
      <w:divBdr>
        <w:top w:val="none" w:sz="0" w:space="0" w:color="auto"/>
        <w:left w:val="none" w:sz="0" w:space="0" w:color="auto"/>
        <w:bottom w:val="none" w:sz="0" w:space="0" w:color="auto"/>
        <w:right w:val="none" w:sz="0" w:space="0" w:color="auto"/>
      </w:divBdr>
    </w:div>
    <w:div w:id="206709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933</Words>
  <Characters>5321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Салтанат Абдильдина</dc:creator>
  <cp:lastModifiedBy>Анара Оспанова</cp:lastModifiedBy>
  <cp:revision>8</cp:revision>
  <cp:lastPrinted>2022-04-13T10:45:00Z</cp:lastPrinted>
  <dcterms:created xsi:type="dcterms:W3CDTF">2020-12-20T10:24:00Z</dcterms:created>
  <dcterms:modified xsi:type="dcterms:W3CDTF">2022-06-09T11:40:00Z</dcterms:modified>
</cp:coreProperties>
</file>