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CD" w:rsidRDefault="00E447CD" w:rsidP="00662B9C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</w:p>
    <w:p w:rsidR="00662B9C" w:rsidRPr="005539A3" w:rsidRDefault="00662B9C" w:rsidP="00820990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B61F5B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:rsidR="00662B9C" w:rsidRDefault="00662B9C" w:rsidP="00662B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 xml:space="preserve">По дисциплине  </w:t>
      </w:r>
      <w:r w:rsidRPr="0076257F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C22C89" w:rsidRPr="0076257F">
        <w:rPr>
          <w:rFonts w:ascii="Times New Roman" w:hAnsi="Times New Roman" w:cs="Times New Roman"/>
          <w:b/>
          <w:color w:val="000000"/>
          <w:sz w:val="28"/>
          <w:szCs w:val="28"/>
        </w:rPr>
        <w:t>Основы археологи</w:t>
      </w:r>
      <w:r w:rsidR="00C22C89" w:rsidRPr="0076257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и</w:t>
      </w:r>
      <w:r w:rsidRPr="0076257F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662B9C" w:rsidRPr="005E0490" w:rsidRDefault="00D52D95" w:rsidP="00662B9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(вступает в силу с 202</w:t>
      </w:r>
      <w:r w:rsidR="00F910D7">
        <w:rPr>
          <w:rFonts w:ascii="Times New Roman" w:hAnsi="Times New Roman"/>
          <w:sz w:val="20"/>
          <w:szCs w:val="20"/>
          <w:lang w:val="kk-KZ"/>
        </w:rPr>
        <w:t>4</w:t>
      </w:r>
      <w:r w:rsidR="00662B9C" w:rsidRPr="005E0490">
        <w:rPr>
          <w:rFonts w:ascii="Times New Roman" w:hAnsi="Times New Roman"/>
          <w:sz w:val="20"/>
          <w:szCs w:val="20"/>
          <w:lang w:val="kk-KZ"/>
        </w:rPr>
        <w:t xml:space="preserve"> года)</w:t>
      </w:r>
    </w:p>
    <w:p w:rsidR="00662B9C" w:rsidRPr="00871F1F" w:rsidRDefault="00662B9C" w:rsidP="00662B9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820990" w:rsidRDefault="00662B9C" w:rsidP="00662B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 Цель</w:t>
      </w:r>
      <w:r w:rsidRPr="00C264C2">
        <w:rPr>
          <w:rFonts w:ascii="Times New Roman" w:hAnsi="Times New Roman"/>
          <w:b/>
          <w:sz w:val="28"/>
          <w:szCs w:val="28"/>
          <w:lang w:val="kk-KZ"/>
        </w:rPr>
        <w:t>:</w:t>
      </w:r>
      <w:r w:rsidR="001E7DA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Определение способности продолжа</w:t>
      </w:r>
      <w:r w:rsidRPr="00C264C2">
        <w:rPr>
          <w:rFonts w:ascii="Times New Roman" w:hAnsi="Times New Roman"/>
          <w:sz w:val="28"/>
          <w:szCs w:val="28"/>
          <w:lang w:val="kk-KZ"/>
        </w:rPr>
        <w:t xml:space="preserve">ть обучение в </w:t>
      </w:r>
      <w:r>
        <w:rPr>
          <w:rFonts w:ascii="Times New Roman" w:hAnsi="Times New Roman"/>
          <w:sz w:val="28"/>
          <w:szCs w:val="28"/>
        </w:rPr>
        <w:t>организациях</w:t>
      </w:r>
      <w:r w:rsidR="001E7DAD">
        <w:rPr>
          <w:rFonts w:ascii="Times New Roman" w:hAnsi="Times New Roman"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</w:rPr>
        <w:t xml:space="preserve"> реализующих программы послевузовского образования</w:t>
      </w:r>
      <w:r w:rsidRPr="00C264C2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:rsidR="00BF28D3" w:rsidRPr="00BF28D3" w:rsidRDefault="00BF28D3" w:rsidP="00662B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20990" w:rsidRPr="00E82B7E" w:rsidRDefault="00820990" w:rsidP="008209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Определение уровня знаний </w:t>
      </w:r>
      <w:r>
        <w:rPr>
          <w:rFonts w:ascii="Times New Roman" w:hAnsi="Times New Roman"/>
          <w:sz w:val="28"/>
          <w:szCs w:val="28"/>
          <w:lang w:val="kk-KZ"/>
        </w:rPr>
        <w:t>поступающего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по следующим </w:t>
      </w:r>
      <w:r>
        <w:rPr>
          <w:rFonts w:ascii="Times New Roman" w:hAnsi="Times New Roman"/>
          <w:sz w:val="28"/>
          <w:szCs w:val="28"/>
          <w:lang w:val="kk-KZ"/>
        </w:rPr>
        <w:t>группам образовательных программ</w:t>
      </w:r>
      <w:r w:rsidRPr="00B61F5B">
        <w:rPr>
          <w:rFonts w:ascii="Times New Roman" w:hAnsi="Times New Roman"/>
          <w:sz w:val="28"/>
          <w:szCs w:val="28"/>
          <w:lang w:val="kk-KZ"/>
        </w:rPr>
        <w:t>:</w:t>
      </w:r>
    </w:p>
    <w:tbl>
      <w:tblPr>
        <w:tblW w:w="9531" w:type="dxa"/>
        <w:tblInd w:w="-1593" w:type="dxa"/>
        <w:tblLayout w:type="fixed"/>
        <w:tblLook w:val="04A0" w:firstRow="1" w:lastRow="0" w:firstColumn="1" w:lastColumn="0" w:noHBand="0" w:noVBand="1"/>
      </w:tblPr>
      <w:tblGrid>
        <w:gridCol w:w="1559"/>
        <w:gridCol w:w="7972"/>
      </w:tblGrid>
      <w:tr w:rsidR="00820990" w:rsidRPr="008D6874" w:rsidTr="00B112D3">
        <w:trPr>
          <w:cantSplit/>
          <w:trHeight w:val="170"/>
        </w:trPr>
        <w:tc>
          <w:tcPr>
            <w:tcW w:w="1559" w:type="dxa"/>
            <w:shd w:val="clear" w:color="auto" w:fill="auto"/>
            <w:noWrap/>
            <w:vAlign w:val="center"/>
          </w:tcPr>
          <w:p w:rsidR="00820990" w:rsidRPr="008D6874" w:rsidRDefault="00820990" w:rsidP="007A5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972" w:type="dxa"/>
            <w:shd w:val="clear" w:color="auto" w:fill="auto"/>
          </w:tcPr>
          <w:p w:rsidR="009B683A" w:rsidRPr="009B683A" w:rsidRDefault="009B683A" w:rsidP="009B6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kk-KZ" w:eastAsia="ko-KR"/>
              </w:rPr>
            </w:pPr>
            <w:bookmarkStart w:id="0" w:name="_GoBack"/>
            <w:r w:rsidRPr="009B68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М053 – </w:t>
            </w:r>
            <w:r w:rsidRPr="009B683A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kk-KZ" w:eastAsia="ru-RU"/>
              </w:rPr>
              <w:t>История</w:t>
            </w:r>
          </w:p>
          <w:p w:rsidR="009B683A" w:rsidRPr="009B683A" w:rsidRDefault="009B683A" w:rsidP="009B683A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B68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М153 – </w:t>
            </w:r>
            <w:r w:rsidRPr="009B683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Археология </w:t>
            </w:r>
            <w:r w:rsidRPr="009B683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и </w:t>
            </w:r>
            <w:r w:rsidRPr="009B683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этнология</w:t>
            </w:r>
          </w:p>
          <w:bookmarkEnd w:id="0"/>
          <w:p w:rsidR="00BF28D3" w:rsidRPr="005E0490" w:rsidRDefault="00BF28D3" w:rsidP="001E7DAD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:rsidR="008B7BC1" w:rsidRPr="006815A9" w:rsidRDefault="00B454A2" w:rsidP="005E0490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3. Содержание теста </w:t>
      </w:r>
      <w:r w:rsidR="00FE655E" w:rsidRPr="00FE655E">
        <w:rPr>
          <w:rFonts w:ascii="Times New Roman" w:hAnsi="Times New Roman"/>
          <w:color w:val="000000"/>
          <w:sz w:val="28"/>
          <w:szCs w:val="28"/>
          <w:lang w:val="kk-KZ"/>
        </w:rPr>
        <w:t xml:space="preserve">включает темы по дисциплине </w:t>
      </w:r>
      <w:r w:rsidR="00FE655E" w:rsidRPr="006815A9">
        <w:rPr>
          <w:rFonts w:ascii="Times New Roman" w:hAnsi="Times New Roman"/>
          <w:color w:val="000000"/>
          <w:sz w:val="28"/>
          <w:szCs w:val="28"/>
          <w:lang w:val="kk-KZ"/>
        </w:rPr>
        <w:t>«Основы археологии»</w:t>
      </w:r>
      <w:r w:rsidR="00FE655E" w:rsidRPr="00FE655E">
        <w:rPr>
          <w:rFonts w:ascii="Times New Roman" w:hAnsi="Times New Roman"/>
          <w:color w:val="000000"/>
          <w:sz w:val="28"/>
          <w:szCs w:val="28"/>
          <w:lang w:val="kk-KZ"/>
        </w:rPr>
        <w:t xml:space="preserve">. Задания представлены на русском языке. </w:t>
      </w:r>
    </w:p>
    <w:p w:rsidR="00662B9C" w:rsidRPr="00B61F5B" w:rsidRDefault="00662B9C" w:rsidP="00662B9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tbl>
      <w:tblPr>
        <w:tblW w:w="9855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378"/>
        <w:gridCol w:w="1559"/>
        <w:gridCol w:w="1418"/>
      </w:tblGrid>
      <w:tr w:rsidR="00662B9C" w:rsidRPr="00B61F5B" w:rsidTr="00820990">
        <w:tc>
          <w:tcPr>
            <w:tcW w:w="500" w:type="dxa"/>
            <w:vAlign w:val="center"/>
          </w:tcPr>
          <w:p w:rsidR="00662B9C" w:rsidRPr="00B61F5B" w:rsidRDefault="00662B9C" w:rsidP="004842CE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F5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8" w:type="dxa"/>
            <w:vAlign w:val="center"/>
          </w:tcPr>
          <w:p w:rsidR="00662B9C" w:rsidRPr="00B61F5B" w:rsidRDefault="00662B9C" w:rsidP="009935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B61F5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559" w:type="dxa"/>
            <w:vAlign w:val="center"/>
          </w:tcPr>
          <w:p w:rsidR="00662B9C" w:rsidRDefault="00E447CD" w:rsidP="00E447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F5B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заданий</w:t>
            </w:r>
          </w:p>
          <w:p w:rsidR="001E7DAD" w:rsidRDefault="001E7DAD" w:rsidP="00E447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E7DAD" w:rsidRPr="009935F5" w:rsidRDefault="001E7DAD" w:rsidP="00E447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935F5" w:rsidRDefault="00E447CD" w:rsidP="004842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F5B">
              <w:rPr>
                <w:rFonts w:ascii="Times New Roman" w:hAnsi="Times New Roman"/>
                <w:b/>
                <w:sz w:val="24"/>
                <w:szCs w:val="24"/>
              </w:rPr>
              <w:t>Уровень трудности</w:t>
            </w:r>
          </w:p>
          <w:p w:rsidR="00FE655E" w:rsidRPr="00B61F5B" w:rsidRDefault="00FE655E" w:rsidP="004842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39C1" w:rsidRPr="00B61F5B" w:rsidTr="00820990">
        <w:tc>
          <w:tcPr>
            <w:tcW w:w="500" w:type="dxa"/>
            <w:vAlign w:val="center"/>
          </w:tcPr>
          <w:p w:rsidR="00AF39C1" w:rsidRPr="00B61F5B" w:rsidRDefault="00AF39C1" w:rsidP="004842C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1F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  <w:vAlign w:val="center"/>
          </w:tcPr>
          <w:p w:rsidR="005539A3" w:rsidRPr="00104BC6" w:rsidRDefault="00AF39C1" w:rsidP="00995E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176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Археология</w:t>
            </w:r>
            <w:r w:rsidRPr="000117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 научная дисциплина</w:t>
            </w:r>
            <w:r w:rsidRPr="0001176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 Цели и задачи археологии</w:t>
            </w:r>
          </w:p>
        </w:tc>
        <w:tc>
          <w:tcPr>
            <w:tcW w:w="1559" w:type="dxa"/>
          </w:tcPr>
          <w:p w:rsidR="00AF39C1" w:rsidRPr="00011763" w:rsidRDefault="00E447CD" w:rsidP="0055610E">
            <w:pPr>
              <w:pStyle w:val="3"/>
              <w:spacing w:before="120" w:after="0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01176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F39C1" w:rsidRPr="00011763" w:rsidRDefault="00E447CD" w:rsidP="0055610E">
            <w:pPr>
              <w:pStyle w:val="3"/>
              <w:spacing w:before="120" w:after="0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011763">
              <w:rPr>
                <w:sz w:val="28"/>
                <w:szCs w:val="28"/>
                <w:lang w:val="ru-RU"/>
              </w:rPr>
              <w:t>А</w:t>
            </w:r>
          </w:p>
        </w:tc>
      </w:tr>
      <w:tr w:rsidR="00AF39C1" w:rsidRPr="00B61F5B" w:rsidTr="00820990">
        <w:tc>
          <w:tcPr>
            <w:tcW w:w="500" w:type="dxa"/>
            <w:vAlign w:val="center"/>
          </w:tcPr>
          <w:p w:rsidR="00AF39C1" w:rsidRPr="00B61F5B" w:rsidRDefault="00AF39C1" w:rsidP="004842C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61F5B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378" w:type="dxa"/>
            <w:vAlign w:val="center"/>
          </w:tcPr>
          <w:p w:rsidR="005539A3" w:rsidRPr="00B61F5B" w:rsidRDefault="00AF39C1" w:rsidP="00995E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1763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археологической науки</w:t>
            </w:r>
            <w:r w:rsidRPr="0001176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011763">
              <w:rPr>
                <w:rFonts w:ascii="Times New Roman" w:eastAsia="Calibri" w:hAnsi="Times New Roman" w:cs="Times New Roman"/>
                <w:sz w:val="28"/>
                <w:szCs w:val="28"/>
              </w:rPr>
              <w:t>Периодизация и хронология</w:t>
            </w:r>
            <w:r w:rsidRPr="0001176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в археологической науке. Основные аспекты хронологии археологических памятников.</w:t>
            </w:r>
          </w:p>
        </w:tc>
        <w:tc>
          <w:tcPr>
            <w:tcW w:w="1559" w:type="dxa"/>
          </w:tcPr>
          <w:p w:rsidR="00AF39C1" w:rsidRPr="00011763" w:rsidRDefault="00E447CD" w:rsidP="0055610E">
            <w:pPr>
              <w:pStyle w:val="3"/>
              <w:spacing w:before="120" w:after="0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01176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F39C1" w:rsidRPr="00011763" w:rsidRDefault="00E447CD" w:rsidP="0055610E">
            <w:pPr>
              <w:pStyle w:val="3"/>
              <w:spacing w:before="120" w:after="0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</w:p>
        </w:tc>
      </w:tr>
      <w:tr w:rsidR="00AF39C1" w:rsidRPr="00B61F5B" w:rsidTr="00820990">
        <w:tc>
          <w:tcPr>
            <w:tcW w:w="500" w:type="dxa"/>
            <w:vAlign w:val="center"/>
          </w:tcPr>
          <w:p w:rsidR="00AF39C1" w:rsidRPr="00B61F5B" w:rsidRDefault="00AF39C1" w:rsidP="004842C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61F5B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378" w:type="dxa"/>
            <w:vAlign w:val="center"/>
          </w:tcPr>
          <w:p w:rsidR="005539A3" w:rsidRPr="00B61F5B" w:rsidRDefault="00AF39C1" w:rsidP="00995E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76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Методы археологических исследовании. Археологическая разведка. Полевые исследования, основные методы раскопа. Характеристика введения дневника. Особенности кабинетного исследования.</w:t>
            </w:r>
          </w:p>
        </w:tc>
        <w:tc>
          <w:tcPr>
            <w:tcW w:w="1559" w:type="dxa"/>
          </w:tcPr>
          <w:p w:rsidR="00AF39C1" w:rsidRPr="00011763" w:rsidRDefault="00E447CD" w:rsidP="0055610E">
            <w:pPr>
              <w:pStyle w:val="3"/>
              <w:spacing w:before="120" w:after="0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F39C1" w:rsidRPr="00011763" w:rsidRDefault="00E447CD" w:rsidP="0055610E">
            <w:pPr>
              <w:pStyle w:val="3"/>
              <w:spacing w:before="120" w:after="0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</w:t>
            </w:r>
          </w:p>
        </w:tc>
      </w:tr>
      <w:tr w:rsidR="00662B9C" w:rsidRPr="00B61F5B" w:rsidTr="00820990">
        <w:tc>
          <w:tcPr>
            <w:tcW w:w="500" w:type="dxa"/>
            <w:vAlign w:val="center"/>
          </w:tcPr>
          <w:p w:rsidR="00662B9C" w:rsidRPr="00B61F5B" w:rsidRDefault="00662B9C" w:rsidP="004842C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61F5B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378" w:type="dxa"/>
            <w:vAlign w:val="center"/>
          </w:tcPr>
          <w:p w:rsidR="005539A3" w:rsidRPr="00B61F5B" w:rsidRDefault="00C22C89" w:rsidP="00995E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176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Естественные науки и археология.</w:t>
            </w:r>
            <w:r w:rsidR="00995EB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1176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Естественнонаучные методы датирования археологических артефактов. Определение основных методов (дендрохронология, радиокарбон, спектральный, почвоведение, трассология, петрография и др.).</w:t>
            </w:r>
          </w:p>
        </w:tc>
        <w:tc>
          <w:tcPr>
            <w:tcW w:w="1559" w:type="dxa"/>
            <w:vAlign w:val="center"/>
          </w:tcPr>
          <w:p w:rsidR="00662B9C" w:rsidRPr="00B61F5B" w:rsidRDefault="00E447CD" w:rsidP="00AF39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8" w:type="dxa"/>
            <w:vAlign w:val="center"/>
          </w:tcPr>
          <w:p w:rsidR="00662B9C" w:rsidRPr="00B61F5B" w:rsidRDefault="00E447CD" w:rsidP="00AF39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662B9C" w:rsidRPr="00B61F5B" w:rsidTr="00820990">
        <w:tc>
          <w:tcPr>
            <w:tcW w:w="500" w:type="dxa"/>
            <w:vAlign w:val="center"/>
          </w:tcPr>
          <w:p w:rsidR="00662B9C" w:rsidRPr="00B61F5B" w:rsidRDefault="00662B9C" w:rsidP="004842C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61F5B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378" w:type="dxa"/>
            <w:vAlign w:val="center"/>
          </w:tcPr>
          <w:p w:rsidR="005539A3" w:rsidRPr="00B61F5B" w:rsidRDefault="00C22C89" w:rsidP="00995E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176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Каменный век. Каменный век на территории Казахстана. Характеристика каменного века Казахстана. Иллюстрация истории изучения памятников каменного века. Основные памятники и локальные особенности.</w:t>
            </w:r>
          </w:p>
        </w:tc>
        <w:tc>
          <w:tcPr>
            <w:tcW w:w="1559" w:type="dxa"/>
            <w:vAlign w:val="center"/>
          </w:tcPr>
          <w:p w:rsidR="00662B9C" w:rsidRPr="00B61F5B" w:rsidRDefault="00E447CD" w:rsidP="00E447C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418" w:type="dxa"/>
            <w:vAlign w:val="center"/>
          </w:tcPr>
          <w:p w:rsidR="00662B9C" w:rsidRPr="00B61F5B" w:rsidRDefault="00E447CD" w:rsidP="00AF39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</w:tr>
      <w:tr w:rsidR="00662B9C" w:rsidRPr="00B61F5B" w:rsidTr="00820990">
        <w:tc>
          <w:tcPr>
            <w:tcW w:w="500" w:type="dxa"/>
            <w:vAlign w:val="center"/>
          </w:tcPr>
          <w:p w:rsidR="00662B9C" w:rsidRPr="00B61F5B" w:rsidRDefault="00662B9C" w:rsidP="004842C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61F5B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378" w:type="dxa"/>
            <w:vAlign w:val="center"/>
          </w:tcPr>
          <w:p w:rsidR="005539A3" w:rsidRPr="00995EBB" w:rsidRDefault="00C22C89" w:rsidP="00C22C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1176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Бронзовый век. Зарождение эры металла. Казахстан в эпоху бронзы. Характеристика эпохи бронзы Казахстана. Иллюстрация истории изучения памятников эпохи бронзы. Основные </w:t>
            </w:r>
            <w:r w:rsidRPr="0001176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памятники и локальные особенности. Типология погребального обряда.</w:t>
            </w:r>
          </w:p>
        </w:tc>
        <w:tc>
          <w:tcPr>
            <w:tcW w:w="1559" w:type="dxa"/>
            <w:vAlign w:val="center"/>
          </w:tcPr>
          <w:p w:rsidR="00662B9C" w:rsidRPr="00B61F5B" w:rsidRDefault="00E447CD" w:rsidP="00AF39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662B9C" w:rsidRPr="00B61F5B" w:rsidRDefault="00E447CD" w:rsidP="00AF39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662B9C" w:rsidRPr="00B61F5B" w:rsidTr="00820990">
        <w:tc>
          <w:tcPr>
            <w:tcW w:w="500" w:type="dxa"/>
            <w:vAlign w:val="center"/>
          </w:tcPr>
          <w:p w:rsidR="00662B9C" w:rsidRPr="00B61F5B" w:rsidRDefault="00662B9C" w:rsidP="004842C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7</w:t>
            </w:r>
          </w:p>
        </w:tc>
        <w:tc>
          <w:tcPr>
            <w:tcW w:w="6378" w:type="dxa"/>
            <w:vAlign w:val="center"/>
          </w:tcPr>
          <w:p w:rsidR="005539A3" w:rsidRPr="00B61F5B" w:rsidRDefault="00C22C89" w:rsidP="00995E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763">
              <w:rPr>
                <w:rFonts w:ascii="Times New Roman" w:eastAsia="Calibri" w:hAnsi="Times New Roman" w:cs="Times New Roman"/>
                <w:sz w:val="28"/>
                <w:szCs w:val="28"/>
              </w:rPr>
              <w:t>Ранний железный век. Сако-скифская археология</w:t>
            </w:r>
            <w:r w:rsidRPr="0001176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 Сакская культура на территории  Казахстана. Характеристика эпохи раннего железа Казахстана. История изучения сакских памятников. Основные памятники и локальные особенности. Теории раннего кочевничества. Сако-скифский зверинный стиль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559" w:type="dxa"/>
            <w:vAlign w:val="center"/>
          </w:tcPr>
          <w:p w:rsidR="00662B9C" w:rsidRPr="00B61F5B" w:rsidRDefault="00E447CD" w:rsidP="00AF39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8" w:type="dxa"/>
            <w:vAlign w:val="center"/>
          </w:tcPr>
          <w:p w:rsidR="00662B9C" w:rsidRPr="00B61F5B" w:rsidRDefault="00E447CD" w:rsidP="00AF39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</w:tr>
      <w:tr w:rsidR="00662B9C" w:rsidRPr="00B61F5B" w:rsidTr="00820990">
        <w:tc>
          <w:tcPr>
            <w:tcW w:w="500" w:type="dxa"/>
            <w:vAlign w:val="center"/>
          </w:tcPr>
          <w:p w:rsidR="00662B9C" w:rsidRPr="00B61F5B" w:rsidRDefault="00662B9C" w:rsidP="004842C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378" w:type="dxa"/>
            <w:vAlign w:val="center"/>
          </w:tcPr>
          <w:p w:rsidR="005539A3" w:rsidRPr="00995EBB" w:rsidRDefault="00C22C89" w:rsidP="00C22C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176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Гунно-сарматская археологии. Археологические памятники савроматов и сарматов. Характеристика эпохи савроматов и сарматов. Истории изучения сарматских памятников. Основные памятники и локальные особенности. Анализ теории раннего кочевничества. Особенности сарматского зверинного стиля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559" w:type="dxa"/>
            <w:vAlign w:val="center"/>
          </w:tcPr>
          <w:p w:rsidR="00662B9C" w:rsidRPr="00B61F5B" w:rsidRDefault="00E447CD" w:rsidP="00AF39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8" w:type="dxa"/>
            <w:vAlign w:val="center"/>
          </w:tcPr>
          <w:p w:rsidR="00662B9C" w:rsidRPr="00B61F5B" w:rsidRDefault="00E447CD" w:rsidP="00AF39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</w:tr>
      <w:tr w:rsidR="00662B9C" w:rsidRPr="00B61F5B" w:rsidTr="00820990">
        <w:tc>
          <w:tcPr>
            <w:tcW w:w="500" w:type="dxa"/>
            <w:vAlign w:val="center"/>
          </w:tcPr>
          <w:p w:rsidR="00662B9C" w:rsidRDefault="00C22C89" w:rsidP="004842C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378" w:type="dxa"/>
            <w:vAlign w:val="center"/>
          </w:tcPr>
          <w:p w:rsidR="005539A3" w:rsidRPr="00995EBB" w:rsidRDefault="00C22C89" w:rsidP="00C22C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1176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Материальная и духовная культура усуней и канглы. Археологические памятники усуней и канглов. Характеристика эпохи усуней и канглов. История изучения усуньских и кангюйских памятников. Основные памятники и локальные особенности. Типология археологических культур кангюев. Особенности усуньского и кангюйского искусства.</w:t>
            </w:r>
          </w:p>
        </w:tc>
        <w:tc>
          <w:tcPr>
            <w:tcW w:w="1559" w:type="dxa"/>
            <w:vAlign w:val="center"/>
          </w:tcPr>
          <w:p w:rsidR="00662B9C" w:rsidRPr="00B61F5B" w:rsidRDefault="00E447CD" w:rsidP="00AF39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418" w:type="dxa"/>
            <w:vAlign w:val="center"/>
          </w:tcPr>
          <w:p w:rsidR="00662B9C" w:rsidRPr="00B61F5B" w:rsidRDefault="00E447CD" w:rsidP="00AF39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C22C89" w:rsidRPr="00B61F5B" w:rsidTr="00820990">
        <w:tc>
          <w:tcPr>
            <w:tcW w:w="500" w:type="dxa"/>
            <w:vAlign w:val="center"/>
          </w:tcPr>
          <w:p w:rsidR="00C22C89" w:rsidRDefault="00C22C89" w:rsidP="004842C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378" w:type="dxa"/>
            <w:vAlign w:val="center"/>
          </w:tcPr>
          <w:p w:rsidR="00C22C89" w:rsidRPr="00011763" w:rsidRDefault="00C22C89" w:rsidP="00C22C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176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Античные города на территории Казахстана. Материальная культура древних городов. Характеристика изучения древних городов (Чирик-Рабад, Баланды, Бабиш-молда). Архитектура и искусство.</w:t>
            </w:r>
          </w:p>
        </w:tc>
        <w:tc>
          <w:tcPr>
            <w:tcW w:w="1559" w:type="dxa"/>
            <w:vAlign w:val="center"/>
          </w:tcPr>
          <w:p w:rsidR="00C22C89" w:rsidRPr="00B61F5B" w:rsidRDefault="00E447CD" w:rsidP="00AF39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8" w:type="dxa"/>
            <w:vAlign w:val="center"/>
          </w:tcPr>
          <w:p w:rsidR="00C22C89" w:rsidRPr="00B61F5B" w:rsidRDefault="00E447CD" w:rsidP="00AF39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</w:tr>
      <w:tr w:rsidR="00C22C89" w:rsidRPr="00B61F5B" w:rsidTr="00820990">
        <w:tc>
          <w:tcPr>
            <w:tcW w:w="500" w:type="dxa"/>
            <w:vAlign w:val="center"/>
          </w:tcPr>
          <w:p w:rsidR="00C22C89" w:rsidRDefault="00C22C89" w:rsidP="004842C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6378" w:type="dxa"/>
            <w:vAlign w:val="center"/>
          </w:tcPr>
          <w:p w:rsidR="005539A3" w:rsidRPr="00995EBB" w:rsidRDefault="00C22C89" w:rsidP="00C22C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1176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Археология средневековых кочевников. Материальная и духовная культура средневековых кочевников Центральной Азии. Характеристика эпохи средневековья Центральной Азии. История изучения памятников. Основные памятники и локальные особенности. Типология погребального обряда.</w:t>
            </w:r>
          </w:p>
        </w:tc>
        <w:tc>
          <w:tcPr>
            <w:tcW w:w="1559" w:type="dxa"/>
            <w:vAlign w:val="center"/>
          </w:tcPr>
          <w:p w:rsidR="00C22C89" w:rsidRPr="00B61F5B" w:rsidRDefault="00E447CD" w:rsidP="00AF39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418" w:type="dxa"/>
            <w:vAlign w:val="center"/>
          </w:tcPr>
          <w:p w:rsidR="00C22C89" w:rsidRPr="00B61F5B" w:rsidRDefault="00E447CD" w:rsidP="00AF39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C22C89" w:rsidRPr="00B61F5B" w:rsidTr="00820990">
        <w:tc>
          <w:tcPr>
            <w:tcW w:w="500" w:type="dxa"/>
            <w:vAlign w:val="center"/>
          </w:tcPr>
          <w:p w:rsidR="00C22C89" w:rsidRDefault="00C22C89" w:rsidP="004842C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6378" w:type="dxa"/>
            <w:vAlign w:val="center"/>
          </w:tcPr>
          <w:p w:rsidR="005539A3" w:rsidRPr="00011763" w:rsidRDefault="00C22C89" w:rsidP="00C22C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01176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Наскальное искусство (петроглифы). </w:t>
            </w:r>
            <w:r w:rsidRPr="00011763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Памятники наскального искусства Казахстана. История изучения наскальных комплексов. Характеристика основных сюжетов и образов эпохи камня и бронзы. Сако-скифское искусство и мировоззрение на скалах. Мотивы и сюжеты в тюркскую эпоху</w:t>
            </w: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C22C89" w:rsidRPr="00B61F5B" w:rsidRDefault="00E447CD" w:rsidP="00AF39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8" w:type="dxa"/>
            <w:vAlign w:val="center"/>
          </w:tcPr>
          <w:p w:rsidR="00C22C89" w:rsidRPr="00B61F5B" w:rsidRDefault="00E447CD" w:rsidP="00E447C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 </w:t>
            </w:r>
          </w:p>
        </w:tc>
      </w:tr>
      <w:tr w:rsidR="00C22C89" w:rsidRPr="00B61F5B" w:rsidTr="00820990">
        <w:tc>
          <w:tcPr>
            <w:tcW w:w="500" w:type="dxa"/>
            <w:vAlign w:val="center"/>
          </w:tcPr>
          <w:p w:rsidR="00C22C89" w:rsidRDefault="00C22C89" w:rsidP="004842C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6378" w:type="dxa"/>
            <w:vAlign w:val="center"/>
          </w:tcPr>
          <w:p w:rsidR="005539A3" w:rsidRPr="00995EBB" w:rsidRDefault="00C22C89" w:rsidP="00C22C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1176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Великий Шелковый путь на территории Казахстана. Шелковый путь: город и степь. Теории </w:t>
            </w:r>
            <w:r w:rsidRPr="0001176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возникновения и развития Шелкового пути. Основные направления Шелкового пути на территории Казахстана.</w:t>
            </w:r>
          </w:p>
        </w:tc>
        <w:tc>
          <w:tcPr>
            <w:tcW w:w="1559" w:type="dxa"/>
            <w:vAlign w:val="center"/>
          </w:tcPr>
          <w:p w:rsidR="00C22C89" w:rsidRPr="00B61F5B" w:rsidRDefault="00E447CD" w:rsidP="00AF39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C22C89" w:rsidRPr="00B61F5B" w:rsidRDefault="00E447CD" w:rsidP="00E447C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 </w:t>
            </w:r>
          </w:p>
        </w:tc>
      </w:tr>
      <w:tr w:rsidR="00C22C89" w:rsidRPr="00B61F5B" w:rsidTr="00820990">
        <w:tc>
          <w:tcPr>
            <w:tcW w:w="500" w:type="dxa"/>
            <w:vAlign w:val="center"/>
          </w:tcPr>
          <w:p w:rsidR="00C22C89" w:rsidRDefault="00C22C89" w:rsidP="004842C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14</w:t>
            </w:r>
          </w:p>
        </w:tc>
        <w:tc>
          <w:tcPr>
            <w:tcW w:w="6378" w:type="dxa"/>
            <w:vAlign w:val="center"/>
          </w:tcPr>
          <w:p w:rsidR="005539A3" w:rsidRPr="00995EBB" w:rsidRDefault="00C22C89" w:rsidP="00C22C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01176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Средневековая городская культура Казахстана. </w:t>
            </w:r>
            <w:r w:rsidRPr="00011763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История изучения средневековых городов Казахстана. Характеристика региональных особенностей средневековых городов. Проблемы периодизации и локолизации средневековых городов Казахстана. Материальная и духовная культура.</w:t>
            </w:r>
          </w:p>
        </w:tc>
        <w:tc>
          <w:tcPr>
            <w:tcW w:w="1559" w:type="dxa"/>
            <w:vAlign w:val="center"/>
          </w:tcPr>
          <w:p w:rsidR="00C22C89" w:rsidRPr="00B61F5B" w:rsidRDefault="00E447CD" w:rsidP="00AF39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8" w:type="dxa"/>
            <w:vAlign w:val="center"/>
          </w:tcPr>
          <w:p w:rsidR="00C22C89" w:rsidRPr="00B61F5B" w:rsidRDefault="00E447CD" w:rsidP="00AF39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</w:tr>
      <w:tr w:rsidR="00662B9C" w:rsidRPr="00B61F5B" w:rsidTr="00820990">
        <w:tc>
          <w:tcPr>
            <w:tcW w:w="6878" w:type="dxa"/>
            <w:gridSpan w:val="2"/>
            <w:vAlign w:val="center"/>
          </w:tcPr>
          <w:p w:rsidR="00662B9C" w:rsidRPr="00B61F5B" w:rsidRDefault="00662B9C" w:rsidP="00820990">
            <w:pPr>
              <w:pStyle w:val="11"/>
              <w:jc w:val="center"/>
              <w:rPr>
                <w:sz w:val="28"/>
                <w:szCs w:val="28"/>
              </w:rPr>
            </w:pPr>
            <w:r w:rsidRPr="00B61F5B">
              <w:rPr>
                <w:b/>
                <w:sz w:val="28"/>
                <w:szCs w:val="28"/>
              </w:rPr>
              <w:t xml:space="preserve">Количество заданий </w:t>
            </w:r>
            <w:r>
              <w:rPr>
                <w:b/>
                <w:sz w:val="28"/>
                <w:szCs w:val="28"/>
              </w:rPr>
              <w:t>одного варианта</w:t>
            </w:r>
            <w:r w:rsidRPr="00B61F5B">
              <w:rPr>
                <w:b/>
                <w:sz w:val="28"/>
                <w:szCs w:val="28"/>
              </w:rPr>
              <w:t xml:space="preserve"> теста</w:t>
            </w:r>
          </w:p>
        </w:tc>
        <w:tc>
          <w:tcPr>
            <w:tcW w:w="2977" w:type="dxa"/>
            <w:gridSpan w:val="2"/>
            <w:vAlign w:val="center"/>
          </w:tcPr>
          <w:p w:rsidR="00662B9C" w:rsidRPr="00B61F5B" w:rsidRDefault="00662B9C" w:rsidP="0082099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</w:tbl>
    <w:p w:rsidR="00662B9C" w:rsidRPr="00B61F5B" w:rsidRDefault="00662B9C" w:rsidP="00662B9C">
      <w:pPr>
        <w:pStyle w:val="2"/>
        <w:spacing w:after="0" w:line="240" w:lineRule="auto"/>
        <w:ind w:left="0"/>
        <w:jc w:val="both"/>
        <w:rPr>
          <w:i/>
          <w:sz w:val="28"/>
          <w:szCs w:val="28"/>
          <w:lang w:val="en-US"/>
        </w:rPr>
      </w:pPr>
    </w:p>
    <w:p w:rsidR="00662B9C" w:rsidRPr="00B61F5B" w:rsidRDefault="00662B9C" w:rsidP="00662B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B61F5B">
        <w:rPr>
          <w:rFonts w:ascii="Times New Roman" w:hAnsi="Times New Roman"/>
          <w:b/>
          <w:sz w:val="28"/>
          <w:szCs w:val="28"/>
        </w:rPr>
        <w:t xml:space="preserve">Описание </w:t>
      </w:r>
      <w:r>
        <w:rPr>
          <w:rFonts w:ascii="Times New Roman" w:hAnsi="Times New Roman"/>
          <w:b/>
          <w:sz w:val="28"/>
          <w:szCs w:val="28"/>
        </w:rPr>
        <w:t>содержания заданий:</w:t>
      </w:r>
    </w:p>
    <w:p w:rsidR="00820990" w:rsidRPr="005E0490" w:rsidRDefault="00E1766D" w:rsidP="00662B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66D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тестовых заданий включают многоаспектные проблемы становления и развития археологической науки, его основные методы, </w:t>
      </w:r>
      <w:r w:rsidR="00820990">
        <w:rPr>
          <w:rFonts w:ascii="Times New Roman" w:hAnsi="Times New Roman" w:cs="Times New Roman"/>
          <w:color w:val="000000"/>
          <w:sz w:val="28"/>
          <w:szCs w:val="28"/>
        </w:rPr>
        <w:t>археологические</w:t>
      </w:r>
      <w:r w:rsidRPr="00E1766D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 по историческим периодам, особенности материальной и духовной культуры древней эпохи и средне</w:t>
      </w:r>
      <w:r w:rsidR="00820990">
        <w:rPr>
          <w:rFonts w:ascii="Times New Roman" w:hAnsi="Times New Roman" w:cs="Times New Roman"/>
          <w:color w:val="000000"/>
          <w:sz w:val="28"/>
          <w:szCs w:val="28"/>
        </w:rPr>
        <w:t>ве</w:t>
      </w:r>
      <w:r w:rsidRPr="00E1766D">
        <w:rPr>
          <w:rFonts w:ascii="Times New Roman" w:hAnsi="Times New Roman" w:cs="Times New Roman"/>
          <w:color w:val="000000"/>
          <w:sz w:val="28"/>
          <w:szCs w:val="28"/>
        </w:rPr>
        <w:t>ковья.</w:t>
      </w:r>
    </w:p>
    <w:p w:rsidR="00662B9C" w:rsidRPr="00B61F5B" w:rsidRDefault="00662B9C" w:rsidP="00662B9C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:rsidR="00662B9C" w:rsidRPr="00B61F5B" w:rsidRDefault="00662B9C" w:rsidP="00662B9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  <w:lang w:val="kk-KZ"/>
        </w:rPr>
        <w:t>выполнения одного задания–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2</w:t>
      </w:r>
      <w:r>
        <w:rPr>
          <w:rFonts w:ascii="Times New Roman" w:hAnsi="Times New Roman"/>
          <w:sz w:val="28"/>
          <w:szCs w:val="28"/>
          <w:lang w:val="kk-KZ"/>
        </w:rPr>
        <w:t>,5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минуты.</w:t>
      </w:r>
    </w:p>
    <w:p w:rsidR="00820990" w:rsidRPr="008B7BC1" w:rsidRDefault="00662B9C" w:rsidP="00662B9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Общее время теста составляет 50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минут</w:t>
      </w:r>
    </w:p>
    <w:p w:rsidR="00662B9C" w:rsidRPr="00B61F5B" w:rsidRDefault="00662B9C" w:rsidP="00662B9C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>6. Количество зад</w:t>
      </w:r>
      <w:r>
        <w:rPr>
          <w:rFonts w:ascii="Times New Roman" w:hAnsi="Times New Roman"/>
          <w:b/>
          <w:sz w:val="28"/>
          <w:szCs w:val="28"/>
          <w:lang w:val="kk-KZ"/>
        </w:rPr>
        <w:t>аний в одной версии теста:</w:t>
      </w:r>
    </w:p>
    <w:p w:rsidR="00662B9C" w:rsidRPr="00B61F5B" w:rsidRDefault="00662B9C" w:rsidP="00662B9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 одном варианте теста </w:t>
      </w:r>
      <w:r w:rsidR="00B60BE9">
        <w:rPr>
          <w:rFonts w:ascii="Times New Roman" w:hAnsi="Times New Roman"/>
          <w:sz w:val="28"/>
          <w:szCs w:val="28"/>
          <w:lang w:val="kk-KZ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 20</w:t>
      </w:r>
      <w:r w:rsidR="00B60BE9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заданий</w:t>
      </w:r>
      <w:r w:rsidRPr="00B61F5B">
        <w:rPr>
          <w:rFonts w:ascii="Times New Roman" w:hAnsi="Times New Roman"/>
          <w:sz w:val="28"/>
          <w:szCs w:val="28"/>
          <w:lang w:val="kk-KZ"/>
        </w:rPr>
        <w:t>.</w:t>
      </w:r>
    </w:p>
    <w:p w:rsidR="00662B9C" w:rsidRPr="00B61F5B" w:rsidRDefault="00662B9C" w:rsidP="00662B9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662B9C" w:rsidRPr="00B61F5B" w:rsidRDefault="00662B9C" w:rsidP="00662B9C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легкий (A) - 6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заданий (30%);</w:t>
      </w:r>
    </w:p>
    <w:p w:rsidR="00662B9C" w:rsidRPr="00B61F5B" w:rsidRDefault="00662B9C" w:rsidP="00662B9C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средний (B) - 8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заданий (40%);</w:t>
      </w:r>
    </w:p>
    <w:p w:rsidR="00820990" w:rsidRPr="008B7BC1" w:rsidRDefault="00662B9C" w:rsidP="005E0490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сложный (C) - 6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заданий (30%).</w:t>
      </w:r>
    </w:p>
    <w:p w:rsidR="00662B9C" w:rsidRPr="00B61F5B" w:rsidRDefault="00662B9C" w:rsidP="00662B9C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:rsidR="00662B9C" w:rsidRDefault="00662B9C" w:rsidP="00662B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Тестовые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представлены в закрытой форме, </w:t>
      </w:r>
      <w:r w:rsidR="00BF047C">
        <w:rPr>
          <w:rFonts w:ascii="Times New Roman" w:hAnsi="Times New Roman"/>
          <w:sz w:val="28"/>
          <w:szCs w:val="28"/>
          <w:lang w:val="kk-KZ"/>
        </w:rPr>
        <w:t>с выбором одного или нескольких правильных ответов</w:t>
      </w:r>
    </w:p>
    <w:p w:rsidR="00820990" w:rsidRPr="008B7BC1" w:rsidRDefault="00820990" w:rsidP="00662B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62B9C" w:rsidRPr="00B61F5B" w:rsidRDefault="00662B9C" w:rsidP="00662B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:rsidR="00820990" w:rsidRPr="005E0490" w:rsidRDefault="00BF047C" w:rsidP="00662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47C">
        <w:rPr>
          <w:rFonts w:ascii="Times New Roman" w:hAnsi="Times New Roman" w:cs="Times New Roman"/>
          <w:sz w:val="28"/>
          <w:szCs w:val="28"/>
        </w:rPr>
        <w:t>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</w:t>
      </w:r>
    </w:p>
    <w:p w:rsidR="00662B9C" w:rsidRPr="0076257F" w:rsidRDefault="00662B9C" w:rsidP="00662B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6257F"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:rsidR="005521A5" w:rsidRPr="00AC51C4" w:rsidRDefault="005521A5" w:rsidP="005521A5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76257F">
        <w:rPr>
          <w:color w:val="000000"/>
          <w:sz w:val="28"/>
          <w:szCs w:val="28"/>
        </w:rPr>
        <w:t>1. Ма</w:t>
      </w:r>
      <w:r>
        <w:rPr>
          <w:color w:val="000000"/>
          <w:sz w:val="28"/>
          <w:szCs w:val="28"/>
        </w:rPr>
        <w:t xml:space="preserve">ртынов А.И. Археология. М., </w:t>
      </w:r>
      <w:r>
        <w:rPr>
          <w:color w:val="000000"/>
          <w:sz w:val="28"/>
          <w:szCs w:val="28"/>
          <w:lang w:val="kk-KZ"/>
        </w:rPr>
        <w:t>2005. 447 с.</w:t>
      </w:r>
    </w:p>
    <w:p w:rsidR="005521A5" w:rsidRPr="00AC51C4" w:rsidRDefault="005521A5" w:rsidP="005521A5">
      <w:pPr>
        <w:pStyle w:val="ae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76257F">
        <w:rPr>
          <w:color w:val="000000"/>
          <w:sz w:val="28"/>
          <w:szCs w:val="28"/>
        </w:rPr>
        <w:t xml:space="preserve">2. </w:t>
      </w:r>
      <w:proofErr w:type="spellStart"/>
      <w:r w:rsidRPr="0076257F">
        <w:rPr>
          <w:color w:val="000000"/>
          <w:sz w:val="28"/>
          <w:szCs w:val="28"/>
        </w:rPr>
        <w:t>Байпаков</w:t>
      </w:r>
      <w:proofErr w:type="spellEnd"/>
      <w:r w:rsidRPr="0076257F">
        <w:rPr>
          <w:color w:val="000000"/>
          <w:sz w:val="28"/>
          <w:szCs w:val="28"/>
        </w:rPr>
        <w:t xml:space="preserve"> К.М., </w:t>
      </w:r>
      <w:proofErr w:type="spellStart"/>
      <w:r w:rsidRPr="0076257F">
        <w:rPr>
          <w:color w:val="000000"/>
          <w:sz w:val="28"/>
          <w:szCs w:val="28"/>
        </w:rPr>
        <w:t>Таймагамб</w:t>
      </w:r>
      <w:r>
        <w:rPr>
          <w:color w:val="000000"/>
          <w:sz w:val="28"/>
          <w:szCs w:val="28"/>
        </w:rPr>
        <w:t>етов</w:t>
      </w:r>
      <w:proofErr w:type="spellEnd"/>
      <w:r>
        <w:rPr>
          <w:color w:val="000000"/>
          <w:sz w:val="28"/>
          <w:szCs w:val="28"/>
        </w:rPr>
        <w:t xml:space="preserve"> Ж.К. Археология Казахстана. Алматы</w:t>
      </w:r>
      <w:r w:rsidRPr="0076257F">
        <w:rPr>
          <w:color w:val="000000"/>
          <w:sz w:val="28"/>
          <w:szCs w:val="28"/>
        </w:rPr>
        <w:t xml:space="preserve">, </w:t>
      </w:r>
      <w:r w:rsidRPr="00010BB6">
        <w:rPr>
          <w:sz w:val="28"/>
          <w:szCs w:val="28"/>
        </w:rPr>
        <w:t>20</w:t>
      </w:r>
      <w:r>
        <w:rPr>
          <w:sz w:val="28"/>
          <w:szCs w:val="28"/>
        </w:rPr>
        <w:t>06.</w:t>
      </w:r>
      <w:r>
        <w:rPr>
          <w:sz w:val="28"/>
          <w:szCs w:val="28"/>
          <w:lang w:val="kk-KZ"/>
        </w:rPr>
        <w:t xml:space="preserve"> 256 с.</w:t>
      </w:r>
    </w:p>
    <w:p w:rsidR="005521A5" w:rsidRDefault="005521A5" w:rsidP="005521A5">
      <w:pPr>
        <w:pStyle w:val="ae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Байпа</w:t>
      </w:r>
      <w:proofErr w:type="spellEnd"/>
      <w:r>
        <w:rPr>
          <w:sz w:val="28"/>
          <w:szCs w:val="28"/>
          <w:lang w:val="kk-KZ"/>
        </w:rPr>
        <w:t>қов К.М., Таймағамбетов Ж.К. Қазақстан археологиясы. Алматы, 2009. 401 б.</w:t>
      </w:r>
    </w:p>
    <w:p w:rsidR="005521A5" w:rsidRPr="00010BB6" w:rsidRDefault="005521A5" w:rsidP="005521A5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4. Янин В.Л. Археология. Учебник. М., 2006. 608 с.</w:t>
      </w:r>
    </w:p>
    <w:p w:rsidR="005521A5" w:rsidRDefault="005521A5" w:rsidP="005521A5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5</w:t>
      </w:r>
      <w:r w:rsidRPr="0076257F">
        <w:rPr>
          <w:color w:val="000000"/>
          <w:sz w:val="28"/>
          <w:szCs w:val="28"/>
        </w:rPr>
        <w:t>. К</w:t>
      </w:r>
      <w:r>
        <w:rPr>
          <w:color w:val="000000"/>
          <w:sz w:val="28"/>
          <w:szCs w:val="28"/>
        </w:rPr>
        <w:t>олосов А.В. Основы археологии</w:t>
      </w:r>
      <w:r>
        <w:rPr>
          <w:color w:val="000000"/>
          <w:sz w:val="28"/>
          <w:szCs w:val="28"/>
          <w:lang w:val="kk-KZ"/>
        </w:rPr>
        <w:t xml:space="preserve">. </w:t>
      </w:r>
      <w:r>
        <w:rPr>
          <w:color w:val="000000"/>
          <w:sz w:val="28"/>
          <w:szCs w:val="28"/>
        </w:rPr>
        <w:t>Могилев, 2012. 160 с.</w:t>
      </w:r>
    </w:p>
    <w:p w:rsidR="005521A5" w:rsidRPr="0015474C" w:rsidRDefault="005521A5" w:rsidP="005521A5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6</w:t>
      </w:r>
      <w:r>
        <w:rPr>
          <w:color w:val="000000"/>
          <w:sz w:val="28"/>
          <w:szCs w:val="28"/>
        </w:rPr>
        <w:t>. Гальперина Г.А., Доброва Е.</w:t>
      </w:r>
      <w:r w:rsidRPr="0076257F">
        <w:rPr>
          <w:color w:val="000000"/>
          <w:sz w:val="28"/>
          <w:szCs w:val="28"/>
        </w:rPr>
        <w:t>В. П</w:t>
      </w:r>
      <w:r>
        <w:rPr>
          <w:color w:val="000000"/>
          <w:sz w:val="28"/>
          <w:szCs w:val="28"/>
        </w:rPr>
        <w:t xml:space="preserve">опулярная история археологии. </w:t>
      </w:r>
      <w:r w:rsidRPr="0076257F">
        <w:rPr>
          <w:color w:val="000000"/>
          <w:sz w:val="28"/>
          <w:szCs w:val="28"/>
        </w:rPr>
        <w:t>М., 2002.</w:t>
      </w:r>
      <w:r>
        <w:rPr>
          <w:color w:val="000000"/>
          <w:sz w:val="28"/>
          <w:szCs w:val="28"/>
          <w:lang w:val="kk-KZ"/>
        </w:rPr>
        <w:t xml:space="preserve"> 256 с.</w:t>
      </w:r>
    </w:p>
    <w:p w:rsidR="005521A5" w:rsidRPr="0015474C" w:rsidRDefault="005521A5" w:rsidP="005521A5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lastRenderedPageBreak/>
        <w:t xml:space="preserve">7. Мартынов А.И., Шер Я.А. Методы археологического исследования. М., </w:t>
      </w:r>
      <w:r w:rsidRPr="0015474C">
        <w:rPr>
          <w:color w:val="000000"/>
          <w:sz w:val="28"/>
          <w:szCs w:val="28"/>
          <w:lang w:val="kk-KZ"/>
        </w:rPr>
        <w:t>2002. 123 с.</w:t>
      </w:r>
    </w:p>
    <w:p w:rsidR="005521A5" w:rsidRPr="0015474C" w:rsidRDefault="005521A5" w:rsidP="00552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5474C">
        <w:rPr>
          <w:rFonts w:ascii="Times New Roman" w:hAnsi="Times New Roman"/>
          <w:color w:val="000000"/>
          <w:sz w:val="28"/>
          <w:szCs w:val="28"/>
          <w:lang w:val="kk-KZ"/>
        </w:rPr>
        <w:t xml:space="preserve">8. Елеуов М. Археологиялық зерттеулердің әдістері. Оқу құралы. Түркістан, 2006. 151 б. </w:t>
      </w:r>
    </w:p>
    <w:p w:rsidR="005521A5" w:rsidRPr="0076257F" w:rsidRDefault="005521A5" w:rsidP="005521A5">
      <w:pPr>
        <w:pStyle w:val="ae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9</w:t>
      </w:r>
      <w:r w:rsidRPr="0076257F">
        <w:rPr>
          <w:sz w:val="28"/>
          <w:szCs w:val="28"/>
          <w:lang w:val="kk-KZ"/>
        </w:rPr>
        <w:t xml:space="preserve">. </w:t>
      </w:r>
      <w:r w:rsidRPr="0076257F">
        <w:rPr>
          <w:sz w:val="28"/>
          <w:szCs w:val="28"/>
        </w:rPr>
        <w:t>Седов В.В. Естественно-научные</w:t>
      </w:r>
      <w:r>
        <w:rPr>
          <w:sz w:val="28"/>
          <w:szCs w:val="28"/>
        </w:rPr>
        <w:t xml:space="preserve"> методы в полевой археологии. </w:t>
      </w:r>
      <w:r w:rsidRPr="0076257F">
        <w:rPr>
          <w:sz w:val="28"/>
          <w:szCs w:val="28"/>
        </w:rPr>
        <w:t>М., 1998</w:t>
      </w:r>
    </w:p>
    <w:p w:rsidR="005521A5" w:rsidRPr="0076257F" w:rsidRDefault="005521A5" w:rsidP="005521A5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10</w:t>
      </w:r>
      <w:r w:rsidRPr="0076257F">
        <w:rPr>
          <w:sz w:val="28"/>
          <w:szCs w:val="28"/>
          <w:lang w:val="kk-KZ"/>
        </w:rPr>
        <w:t>. Всеми</w:t>
      </w:r>
      <w:r>
        <w:rPr>
          <w:sz w:val="28"/>
          <w:szCs w:val="28"/>
          <w:lang w:val="kk-KZ"/>
        </w:rPr>
        <w:t xml:space="preserve">рная история: Каменный веквек. М.: Издательство АСТ, 2002. </w:t>
      </w:r>
      <w:r w:rsidRPr="0076257F">
        <w:rPr>
          <w:sz w:val="28"/>
          <w:szCs w:val="28"/>
          <w:lang w:val="kk-KZ"/>
        </w:rPr>
        <w:t>528 с.</w:t>
      </w:r>
    </w:p>
    <w:p w:rsidR="005521A5" w:rsidRPr="0076257F" w:rsidRDefault="005521A5" w:rsidP="005521A5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11</w:t>
      </w:r>
      <w:r w:rsidRPr="0076257F">
        <w:rPr>
          <w:sz w:val="28"/>
          <w:szCs w:val="28"/>
          <w:lang w:val="kk-KZ"/>
        </w:rPr>
        <w:t xml:space="preserve">. Всемирная история: Бронзовый век. </w:t>
      </w:r>
      <w:r>
        <w:rPr>
          <w:sz w:val="28"/>
          <w:szCs w:val="28"/>
          <w:lang w:val="kk-KZ"/>
        </w:rPr>
        <w:t xml:space="preserve">М.: Издательство АСТ, 2002. </w:t>
      </w:r>
      <w:r w:rsidRPr="0076257F">
        <w:rPr>
          <w:sz w:val="28"/>
          <w:szCs w:val="28"/>
          <w:lang w:val="kk-KZ"/>
        </w:rPr>
        <w:t>512 с.</w:t>
      </w:r>
    </w:p>
    <w:p w:rsidR="005521A5" w:rsidRPr="0076257F" w:rsidRDefault="005521A5" w:rsidP="005521A5">
      <w:pPr>
        <w:pStyle w:val="ae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12</w:t>
      </w:r>
      <w:r w:rsidRPr="0076257F">
        <w:rPr>
          <w:color w:val="000000"/>
          <w:sz w:val="28"/>
          <w:szCs w:val="28"/>
          <w:lang w:val="kk-KZ"/>
        </w:rPr>
        <w:t xml:space="preserve">. </w:t>
      </w:r>
      <w:r w:rsidRPr="0076257F">
        <w:rPr>
          <w:sz w:val="28"/>
          <w:szCs w:val="28"/>
          <w:lang w:val="kk-KZ"/>
        </w:rPr>
        <w:t>В</w:t>
      </w:r>
      <w:r>
        <w:rPr>
          <w:sz w:val="28"/>
          <w:szCs w:val="28"/>
          <w:lang w:val="kk-KZ"/>
        </w:rPr>
        <w:t xml:space="preserve">семирная история: Век железа. </w:t>
      </w:r>
      <w:r w:rsidRPr="0076257F">
        <w:rPr>
          <w:sz w:val="28"/>
          <w:szCs w:val="28"/>
          <w:lang w:val="kk-KZ"/>
        </w:rPr>
        <w:t>М.: Издательство АСТ, 200</w:t>
      </w:r>
      <w:r>
        <w:rPr>
          <w:sz w:val="28"/>
          <w:szCs w:val="28"/>
          <w:lang w:val="kk-KZ"/>
        </w:rPr>
        <w:t>3.</w:t>
      </w:r>
      <w:r w:rsidRPr="0076257F">
        <w:rPr>
          <w:sz w:val="28"/>
          <w:szCs w:val="28"/>
          <w:lang w:val="kk-KZ"/>
        </w:rPr>
        <w:t xml:space="preserve"> 120 с.</w:t>
      </w:r>
    </w:p>
    <w:p w:rsidR="005521A5" w:rsidRPr="0076257F" w:rsidRDefault="005521A5" w:rsidP="005521A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13</w:t>
      </w:r>
      <w:r w:rsidRPr="0076257F">
        <w:rPr>
          <w:rFonts w:ascii="Times New Roman" w:hAnsi="Times New Roman"/>
          <w:sz w:val="28"/>
          <w:szCs w:val="28"/>
          <w:lang w:val="kk-KZ"/>
        </w:rPr>
        <w:t>. Самаше</w:t>
      </w:r>
      <w:r>
        <w:rPr>
          <w:rFonts w:ascii="Times New Roman" w:hAnsi="Times New Roman"/>
          <w:sz w:val="28"/>
          <w:szCs w:val="28"/>
          <w:lang w:val="kk-KZ"/>
        </w:rPr>
        <w:t xml:space="preserve">в З.С. Петроглифы Казахстана. </w:t>
      </w:r>
      <w:r w:rsidRPr="0076257F">
        <w:rPr>
          <w:rFonts w:ascii="Times New Roman" w:hAnsi="Times New Roman"/>
          <w:sz w:val="28"/>
          <w:szCs w:val="28"/>
          <w:lang w:val="kk-KZ"/>
        </w:rPr>
        <w:t>Алматы: "Өнер",</w:t>
      </w:r>
      <w:r w:rsidRPr="0015474C">
        <w:rPr>
          <w:rFonts w:ascii="Times New Roman" w:hAnsi="Times New Roman"/>
          <w:sz w:val="28"/>
          <w:szCs w:val="28"/>
          <w:lang w:val="kk-KZ"/>
        </w:rPr>
        <w:t xml:space="preserve"> 2006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76257F">
        <w:rPr>
          <w:rFonts w:ascii="Times New Roman" w:hAnsi="Times New Roman"/>
          <w:sz w:val="28"/>
          <w:szCs w:val="28"/>
          <w:lang w:val="kk-KZ"/>
        </w:rPr>
        <w:t>200 с.</w:t>
      </w:r>
    </w:p>
    <w:p w:rsidR="005521A5" w:rsidRPr="0076257F" w:rsidRDefault="005521A5" w:rsidP="005521A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14</w:t>
      </w:r>
      <w:r w:rsidRPr="0076257F">
        <w:rPr>
          <w:rFonts w:ascii="Times New Roman" w:hAnsi="Times New Roman"/>
          <w:bCs/>
          <w:sz w:val="28"/>
          <w:szCs w:val="28"/>
          <w:lang w:val="kk-KZ"/>
        </w:rPr>
        <w:t>. Құрманқұлов, Ж.Қ.. Қазақстанның қола дәуірі (зерттелу т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арихы мен негізгі мәселелері). </w:t>
      </w:r>
      <w:r w:rsidRPr="0076257F">
        <w:rPr>
          <w:rFonts w:ascii="Times New Roman" w:hAnsi="Times New Roman"/>
          <w:bCs/>
          <w:sz w:val="28"/>
          <w:szCs w:val="28"/>
        </w:rPr>
        <w:t>Алматы, 2008</w:t>
      </w:r>
    </w:p>
    <w:p w:rsidR="005521A5" w:rsidRPr="009D4944" w:rsidRDefault="005521A5" w:rsidP="005521A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BaskervilleCyrLTStd-Upright" w:hAnsi="Times New Roman"/>
          <w:iCs/>
          <w:sz w:val="28"/>
          <w:szCs w:val="28"/>
          <w:lang w:val="kk-KZ"/>
        </w:rPr>
      </w:pPr>
      <w:r w:rsidRPr="009D4944">
        <w:rPr>
          <w:rFonts w:ascii="Times New Roman" w:eastAsia="BaskervilleCyrLTStd-Upright" w:hAnsi="Times New Roman"/>
          <w:iCs/>
          <w:sz w:val="28"/>
          <w:szCs w:val="28"/>
          <w:lang w:val="kk-KZ"/>
        </w:rPr>
        <w:t xml:space="preserve">15. </w:t>
      </w:r>
      <w:proofErr w:type="spellStart"/>
      <w:r w:rsidRPr="009D4944">
        <w:rPr>
          <w:rFonts w:ascii="Times New Roman" w:eastAsia="BaskervilleCyrLTStd-Upright" w:hAnsi="Times New Roman"/>
          <w:iCs/>
          <w:sz w:val="28"/>
          <w:szCs w:val="28"/>
        </w:rPr>
        <w:t>Байпаков</w:t>
      </w:r>
      <w:proofErr w:type="spellEnd"/>
      <w:r w:rsidRPr="009D4944">
        <w:rPr>
          <w:rFonts w:ascii="Times New Roman" w:eastAsia="BaskervilleCyrLTStd-Upright" w:hAnsi="Times New Roman"/>
          <w:iCs/>
          <w:sz w:val="28"/>
          <w:szCs w:val="28"/>
        </w:rPr>
        <w:t xml:space="preserve"> К.М. </w:t>
      </w:r>
      <w:r w:rsidRPr="009D4944">
        <w:rPr>
          <w:rFonts w:ascii="Times New Roman" w:eastAsia="BaskervilleCyrLTStd-Upright" w:hAnsi="Times New Roman"/>
          <w:iCs/>
          <w:sz w:val="28"/>
          <w:szCs w:val="28"/>
          <w:lang w:val="kk-KZ"/>
        </w:rPr>
        <w:t>Древняя и средневековая урбанизация Казахстана. Кн. 1. Алматы, 2012. 466 с.</w:t>
      </w:r>
    </w:p>
    <w:p w:rsidR="005521A5" w:rsidRPr="009D4944" w:rsidRDefault="005521A5" w:rsidP="005521A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BaskervilleCyrLTStd-Upright" w:hAnsi="Times New Roman"/>
          <w:iCs/>
          <w:sz w:val="28"/>
          <w:szCs w:val="28"/>
          <w:lang w:val="kk-KZ"/>
        </w:rPr>
      </w:pPr>
      <w:r w:rsidRPr="009D4944">
        <w:rPr>
          <w:rFonts w:ascii="Times New Roman" w:eastAsia="BaskervilleCyrLTStd-Upright" w:hAnsi="Times New Roman"/>
          <w:iCs/>
          <w:sz w:val="28"/>
          <w:szCs w:val="28"/>
          <w:lang w:val="kk-KZ"/>
        </w:rPr>
        <w:t xml:space="preserve">16. </w:t>
      </w:r>
      <w:proofErr w:type="spellStart"/>
      <w:r w:rsidRPr="009D4944">
        <w:rPr>
          <w:rFonts w:ascii="Times New Roman" w:eastAsia="BaskervilleCyrLTStd-Upright" w:hAnsi="Times New Roman"/>
          <w:iCs/>
          <w:sz w:val="28"/>
          <w:szCs w:val="28"/>
        </w:rPr>
        <w:t>Байпаков</w:t>
      </w:r>
      <w:proofErr w:type="spellEnd"/>
      <w:r w:rsidRPr="009D4944">
        <w:rPr>
          <w:rFonts w:ascii="Times New Roman" w:eastAsia="BaskervilleCyrLTStd-Upright" w:hAnsi="Times New Roman"/>
          <w:iCs/>
          <w:sz w:val="28"/>
          <w:szCs w:val="28"/>
        </w:rPr>
        <w:t xml:space="preserve"> К.М. </w:t>
      </w:r>
      <w:r w:rsidRPr="009D4944">
        <w:rPr>
          <w:rFonts w:ascii="Times New Roman" w:eastAsia="BaskervilleCyrLTStd-Upright" w:hAnsi="Times New Roman"/>
          <w:iCs/>
          <w:sz w:val="28"/>
          <w:szCs w:val="28"/>
          <w:lang w:val="kk-KZ"/>
        </w:rPr>
        <w:t>Древняя и средневековая урбанизация Казахстана. Кн. 2. Алматы, 2013. 514 с.</w:t>
      </w:r>
    </w:p>
    <w:p w:rsidR="005521A5" w:rsidRPr="009D4944" w:rsidRDefault="005521A5" w:rsidP="005521A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BaskervilleCyrLTStd-Upright" w:hAnsi="Times New Roman"/>
          <w:iCs/>
          <w:sz w:val="28"/>
          <w:szCs w:val="28"/>
          <w:lang w:val="kk-KZ"/>
        </w:rPr>
      </w:pPr>
      <w:r w:rsidRPr="009D4944">
        <w:rPr>
          <w:rFonts w:ascii="Times New Roman" w:eastAsia="BaskervilleCyrLTStd-Upright" w:hAnsi="Times New Roman"/>
          <w:iCs/>
          <w:sz w:val="28"/>
          <w:szCs w:val="28"/>
          <w:lang w:val="kk-KZ"/>
        </w:rPr>
        <w:t xml:space="preserve">17. </w:t>
      </w:r>
      <w:proofErr w:type="spellStart"/>
      <w:r w:rsidRPr="009D4944">
        <w:rPr>
          <w:rFonts w:ascii="Times New Roman" w:eastAsia="BaskervilleCyrLTStd-Upright" w:hAnsi="Times New Roman"/>
          <w:iCs/>
          <w:sz w:val="28"/>
          <w:szCs w:val="28"/>
        </w:rPr>
        <w:t>Байпаков</w:t>
      </w:r>
      <w:proofErr w:type="spellEnd"/>
      <w:r w:rsidRPr="009D4944">
        <w:rPr>
          <w:rFonts w:ascii="Times New Roman" w:eastAsia="BaskervilleCyrLTStd-Upright" w:hAnsi="Times New Roman"/>
          <w:iCs/>
          <w:sz w:val="28"/>
          <w:szCs w:val="28"/>
        </w:rPr>
        <w:t xml:space="preserve"> К.М. </w:t>
      </w:r>
      <w:r w:rsidRPr="009D4944">
        <w:rPr>
          <w:rFonts w:ascii="Times New Roman" w:eastAsia="BaskervilleCyrLTStd-Upright" w:hAnsi="Times New Roman"/>
          <w:iCs/>
          <w:sz w:val="28"/>
          <w:szCs w:val="28"/>
          <w:lang w:val="kk-KZ"/>
        </w:rPr>
        <w:t>Древняя и средневековая урбанизация Казахстана. Кн. 3. Ч. 1. Алматы, 2016. 731 с.</w:t>
      </w:r>
    </w:p>
    <w:p w:rsidR="005521A5" w:rsidRDefault="005521A5" w:rsidP="005521A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BaskervilleCyrLTStd-Upright" w:hAnsi="Times New Roman"/>
          <w:iCs/>
          <w:sz w:val="28"/>
          <w:szCs w:val="28"/>
          <w:lang w:val="kk-KZ"/>
        </w:rPr>
      </w:pPr>
      <w:r w:rsidRPr="009D4944">
        <w:rPr>
          <w:rFonts w:ascii="Times New Roman" w:eastAsia="BaskervilleCyrLTStd-Upright" w:hAnsi="Times New Roman"/>
          <w:sz w:val="28"/>
          <w:szCs w:val="28"/>
          <w:lang w:val="kk-KZ"/>
        </w:rPr>
        <w:t xml:space="preserve">18. </w:t>
      </w:r>
      <w:proofErr w:type="spellStart"/>
      <w:r w:rsidRPr="009D4944">
        <w:rPr>
          <w:rFonts w:ascii="Times New Roman" w:eastAsia="BaskervilleCyrLTStd-Upright" w:hAnsi="Times New Roman"/>
          <w:iCs/>
          <w:sz w:val="28"/>
          <w:szCs w:val="28"/>
        </w:rPr>
        <w:t>Байпаков</w:t>
      </w:r>
      <w:proofErr w:type="spellEnd"/>
      <w:r w:rsidRPr="009D4944">
        <w:rPr>
          <w:rFonts w:ascii="Times New Roman" w:eastAsia="BaskervilleCyrLTStd-Upright" w:hAnsi="Times New Roman"/>
          <w:iCs/>
          <w:sz w:val="28"/>
          <w:szCs w:val="28"/>
        </w:rPr>
        <w:t xml:space="preserve"> К.М. </w:t>
      </w:r>
      <w:r w:rsidRPr="009D4944">
        <w:rPr>
          <w:rFonts w:ascii="Times New Roman" w:eastAsia="BaskervilleCyrLTStd-Upright" w:hAnsi="Times New Roman"/>
          <w:iCs/>
          <w:sz w:val="28"/>
          <w:szCs w:val="28"/>
          <w:lang w:val="kk-KZ"/>
        </w:rPr>
        <w:t>Древняя и средневековая урбанизация Казахстана. Кн. 3. Ч. 2. Алматы, 2014. 607 с.</w:t>
      </w:r>
    </w:p>
    <w:p w:rsidR="005521A5" w:rsidRDefault="005521A5" w:rsidP="005521A5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15474C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>9</w:t>
      </w:r>
      <w:r w:rsidRPr="0015474C">
        <w:rPr>
          <w:sz w:val="28"/>
          <w:szCs w:val="28"/>
          <w:lang w:val="kk-KZ"/>
        </w:rPr>
        <w:t xml:space="preserve">. </w:t>
      </w:r>
      <w:r w:rsidRPr="0015474C">
        <w:rPr>
          <w:sz w:val="28"/>
          <w:szCs w:val="28"/>
        </w:rPr>
        <w:t xml:space="preserve">Казахстан в </w:t>
      </w:r>
      <w:proofErr w:type="spellStart"/>
      <w:r w:rsidRPr="0015474C">
        <w:rPr>
          <w:sz w:val="28"/>
          <w:szCs w:val="28"/>
        </w:rPr>
        <w:t>сакскую</w:t>
      </w:r>
      <w:proofErr w:type="spellEnd"/>
      <w:r w:rsidRPr="0015474C">
        <w:rPr>
          <w:sz w:val="28"/>
          <w:szCs w:val="28"/>
        </w:rPr>
        <w:t xml:space="preserve"> эпоху</w:t>
      </w:r>
      <w:r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</w:rPr>
        <w:t>Коллективная монография</w:t>
      </w:r>
      <w:r>
        <w:rPr>
          <w:sz w:val="28"/>
          <w:szCs w:val="28"/>
          <w:lang w:val="kk-KZ"/>
        </w:rPr>
        <w:t xml:space="preserve">. </w:t>
      </w:r>
      <w:r w:rsidRPr="0076257F">
        <w:rPr>
          <w:sz w:val="28"/>
          <w:szCs w:val="28"/>
        </w:rPr>
        <w:t xml:space="preserve">Алматы: Институт археологии им. А.Х. </w:t>
      </w:r>
      <w:proofErr w:type="spellStart"/>
      <w:r w:rsidRPr="0076257F">
        <w:rPr>
          <w:sz w:val="28"/>
          <w:szCs w:val="28"/>
        </w:rPr>
        <w:t>Маргулана</w:t>
      </w:r>
      <w:proofErr w:type="spellEnd"/>
      <w:r w:rsidRPr="0076257F">
        <w:rPr>
          <w:sz w:val="28"/>
          <w:szCs w:val="28"/>
        </w:rPr>
        <w:t>, 2017. 228 с.</w:t>
      </w:r>
    </w:p>
    <w:p w:rsidR="005521A5" w:rsidRPr="0076257F" w:rsidRDefault="005521A5" w:rsidP="005521A5">
      <w:pPr>
        <w:tabs>
          <w:tab w:val="left" w:pos="2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20</w:t>
      </w:r>
      <w:r w:rsidRPr="0076257F">
        <w:rPr>
          <w:rFonts w:ascii="Times New Roman" w:hAnsi="Times New Roman"/>
          <w:sz w:val="28"/>
          <w:szCs w:val="28"/>
          <w:lang w:val="kk-KZ"/>
        </w:rPr>
        <w:t xml:space="preserve">. </w:t>
      </w:r>
      <w:proofErr w:type="spellStart"/>
      <w:r w:rsidRPr="0076257F">
        <w:rPr>
          <w:rFonts w:ascii="Times New Roman" w:hAnsi="Times New Roman"/>
          <w:sz w:val="28"/>
          <w:szCs w:val="28"/>
        </w:rPr>
        <w:t>Пероводчикова</w:t>
      </w:r>
      <w:proofErr w:type="spellEnd"/>
      <w:r w:rsidRPr="0076257F">
        <w:rPr>
          <w:rFonts w:ascii="Times New Roman" w:hAnsi="Times New Roman"/>
          <w:sz w:val="28"/>
          <w:szCs w:val="28"/>
        </w:rPr>
        <w:t xml:space="preserve"> Е.В. Язык звериных образов. Очерки искусства евразийских степей скифской эпохи. М., 1994.</w:t>
      </w:r>
    </w:p>
    <w:p w:rsidR="005521A5" w:rsidRPr="0076257F" w:rsidRDefault="005521A5" w:rsidP="005521A5">
      <w:pPr>
        <w:pStyle w:val="ae"/>
        <w:spacing w:before="0" w:beforeAutospacing="0" w:after="0" w:afterAutospacing="0"/>
        <w:jc w:val="both"/>
        <w:rPr>
          <w:noProof/>
          <w:color w:val="000000"/>
          <w:sz w:val="28"/>
          <w:szCs w:val="28"/>
          <w:lang w:val="kk-KZ"/>
        </w:rPr>
      </w:pPr>
      <w:r>
        <w:rPr>
          <w:noProof/>
          <w:color w:val="000000"/>
          <w:sz w:val="28"/>
          <w:szCs w:val="28"/>
          <w:lang w:val="kk-KZ"/>
        </w:rPr>
        <w:t>21</w:t>
      </w:r>
      <w:r w:rsidRPr="0076257F">
        <w:rPr>
          <w:noProof/>
          <w:color w:val="000000"/>
          <w:sz w:val="28"/>
          <w:szCs w:val="28"/>
          <w:lang w:val="kk-KZ"/>
        </w:rPr>
        <w:t>. Досымбаева А. История тюрксих народов. Традиционное мировозрение тюрков. Алматы: Сервис Пресс, 2013.</w:t>
      </w:r>
    </w:p>
    <w:p w:rsidR="005521A5" w:rsidRPr="0076257F" w:rsidRDefault="005521A5" w:rsidP="005521A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22</w:t>
      </w:r>
      <w:r w:rsidRPr="0076257F">
        <w:rPr>
          <w:rFonts w:ascii="Times New Roman" w:hAnsi="Times New Roman"/>
          <w:bCs/>
          <w:sz w:val="28"/>
          <w:szCs w:val="28"/>
          <w:lang w:val="kk-KZ"/>
        </w:rPr>
        <w:t xml:space="preserve">. </w:t>
      </w:r>
      <w:r w:rsidRPr="0076257F">
        <w:rPr>
          <w:rFonts w:ascii="Times New Roman" w:hAnsi="Times New Roman"/>
          <w:bCs/>
          <w:sz w:val="28"/>
          <w:szCs w:val="28"/>
        </w:rPr>
        <w:t>Раннепалеолитические комплексы Евразии.- Новосибирск, 1992</w:t>
      </w:r>
    </w:p>
    <w:p w:rsidR="005521A5" w:rsidRPr="0076257F" w:rsidRDefault="005521A5" w:rsidP="005521A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23</w:t>
      </w:r>
      <w:r w:rsidRPr="0076257F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76257F">
        <w:rPr>
          <w:rFonts w:ascii="Times New Roman" w:hAnsi="Times New Roman"/>
          <w:sz w:val="28"/>
          <w:szCs w:val="28"/>
        </w:rPr>
        <w:t xml:space="preserve">Акишев К.А., </w:t>
      </w:r>
      <w:proofErr w:type="spellStart"/>
      <w:r w:rsidRPr="0076257F">
        <w:rPr>
          <w:rFonts w:ascii="Times New Roman" w:hAnsi="Times New Roman"/>
          <w:sz w:val="28"/>
          <w:szCs w:val="28"/>
        </w:rPr>
        <w:t>Кушаев</w:t>
      </w:r>
      <w:proofErr w:type="spellEnd"/>
      <w:r w:rsidRPr="0076257F">
        <w:rPr>
          <w:rFonts w:ascii="Times New Roman" w:hAnsi="Times New Roman"/>
          <w:sz w:val="28"/>
          <w:szCs w:val="28"/>
        </w:rPr>
        <w:t xml:space="preserve"> Г.А. Древняя культуры саков и </w:t>
      </w:r>
      <w:proofErr w:type="spellStart"/>
      <w:r w:rsidRPr="0076257F">
        <w:rPr>
          <w:rFonts w:ascii="Times New Roman" w:hAnsi="Times New Roman"/>
          <w:sz w:val="28"/>
          <w:szCs w:val="28"/>
        </w:rPr>
        <w:t>усуней</w:t>
      </w:r>
      <w:proofErr w:type="spellEnd"/>
      <w:r w:rsidRPr="0076257F">
        <w:rPr>
          <w:rFonts w:ascii="Times New Roman" w:hAnsi="Times New Roman"/>
          <w:sz w:val="28"/>
          <w:szCs w:val="28"/>
        </w:rPr>
        <w:t xml:space="preserve"> долины реки Или. Алма-Ата, 1963.</w:t>
      </w:r>
    </w:p>
    <w:p w:rsidR="005521A5" w:rsidRPr="00EB4661" w:rsidRDefault="005521A5" w:rsidP="005521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B4661">
        <w:rPr>
          <w:rFonts w:ascii="Times New Roman" w:hAnsi="Times New Roman"/>
          <w:sz w:val="28"/>
          <w:szCs w:val="28"/>
          <w:lang w:val="kk-KZ"/>
        </w:rPr>
        <w:t>2</w:t>
      </w:r>
      <w:r>
        <w:rPr>
          <w:rFonts w:ascii="Times New Roman" w:hAnsi="Times New Roman"/>
          <w:sz w:val="28"/>
          <w:szCs w:val="28"/>
          <w:lang w:val="kk-KZ"/>
        </w:rPr>
        <w:t>4</w:t>
      </w:r>
      <w:r w:rsidRPr="00EB4661">
        <w:rPr>
          <w:rFonts w:ascii="Times New Roman" w:hAnsi="Times New Roman"/>
          <w:sz w:val="28"/>
          <w:szCs w:val="28"/>
          <w:lang w:val="kk-KZ"/>
        </w:rPr>
        <w:t>. Евдокимов В.В., Варфоломеев В.В. Эпоха бронзы Центрального и Северного Казахстана. Караганда, 2002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5521A5" w:rsidRPr="00EB4661" w:rsidRDefault="005521A5" w:rsidP="005521A5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/>
          <w:sz w:val="28"/>
          <w:szCs w:val="28"/>
          <w:shd w:val="clear" w:color="auto" w:fill="FFFFFF"/>
          <w:lang w:val="kk-KZ"/>
        </w:rPr>
      </w:pPr>
      <w:r>
        <w:rPr>
          <w:b w:val="0"/>
          <w:color w:val="000000"/>
          <w:sz w:val="28"/>
          <w:szCs w:val="28"/>
          <w:shd w:val="clear" w:color="auto" w:fill="FFFFFF"/>
          <w:lang w:val="kk-KZ"/>
        </w:rPr>
        <w:t>25</w:t>
      </w:r>
      <w:r w:rsidRPr="00EB4661">
        <w:rPr>
          <w:b w:val="0"/>
          <w:color w:val="000000"/>
          <w:sz w:val="28"/>
          <w:szCs w:val="28"/>
          <w:shd w:val="clear" w:color="auto" w:fill="FFFFFF"/>
          <w:lang w:val="kk-KZ"/>
        </w:rPr>
        <w:t>. Үмітқалиев Ұ.Ү, Искаков Қ.А. Археологияға кіріспе</w:t>
      </w:r>
      <w:r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. </w:t>
      </w:r>
      <w:r w:rsidRPr="00EB4661">
        <w:rPr>
          <w:b w:val="0"/>
          <w:color w:val="000000"/>
          <w:sz w:val="28"/>
          <w:szCs w:val="28"/>
          <w:shd w:val="clear" w:color="auto" w:fill="FFFFFF"/>
          <w:lang w:val="kk-KZ"/>
        </w:rPr>
        <w:t>Оқу құралы.</w:t>
      </w:r>
      <w:r w:rsidRPr="00EB4661">
        <w:rPr>
          <w:rFonts w:eastAsia="Calibri"/>
          <w:sz w:val="28"/>
          <w:szCs w:val="28"/>
          <w:lang w:val="kk-KZ"/>
        </w:rPr>
        <w:t xml:space="preserve"> </w:t>
      </w:r>
      <w:r w:rsidRPr="00EB4661">
        <w:rPr>
          <w:b w:val="0"/>
          <w:color w:val="000000"/>
          <w:sz w:val="28"/>
          <w:szCs w:val="28"/>
          <w:shd w:val="clear" w:color="auto" w:fill="FFFFFF"/>
          <w:lang w:val="kk-KZ"/>
        </w:rPr>
        <w:t>Астана: "Алтын кітап", 2017. 194 б.</w:t>
      </w:r>
    </w:p>
    <w:p w:rsidR="005521A5" w:rsidRPr="00EB4661" w:rsidRDefault="005521A5" w:rsidP="005521A5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8"/>
          <w:szCs w:val="28"/>
          <w:lang w:val="kk-KZ"/>
        </w:rPr>
      </w:pPr>
      <w:r>
        <w:rPr>
          <w:b w:val="0"/>
          <w:color w:val="000000"/>
          <w:sz w:val="28"/>
          <w:szCs w:val="28"/>
          <w:shd w:val="clear" w:color="auto" w:fill="FFFFFF"/>
          <w:lang w:val="kk-KZ"/>
        </w:rPr>
        <w:t>26</w:t>
      </w:r>
      <w:r w:rsidRPr="00EB4661">
        <w:rPr>
          <w:b w:val="0"/>
          <w:color w:val="000000"/>
          <w:sz w:val="28"/>
          <w:szCs w:val="28"/>
          <w:shd w:val="clear" w:color="auto" w:fill="FFFFFF"/>
          <w:lang w:val="kk-KZ"/>
        </w:rPr>
        <w:t>. Үмітқалиев Ұ.Ү, Кенжебаева Е.Ж. Шетел археологиясы (Европа археологиясы)</w:t>
      </w:r>
      <w:r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. </w:t>
      </w:r>
      <w:r w:rsidRPr="00EB4661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Оқу құралы. Алматы: New book, 2020. </w:t>
      </w:r>
      <w:r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136 </w:t>
      </w:r>
      <w:r w:rsidRPr="00EB4661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б. </w:t>
      </w:r>
    </w:p>
    <w:p w:rsidR="005521A5" w:rsidRPr="00EB4661" w:rsidRDefault="005521A5" w:rsidP="005521A5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/>
          <w:sz w:val="28"/>
          <w:szCs w:val="28"/>
          <w:shd w:val="clear" w:color="auto" w:fill="FFFFFF"/>
          <w:lang w:val="kk-KZ"/>
        </w:rPr>
      </w:pPr>
      <w:r>
        <w:rPr>
          <w:b w:val="0"/>
          <w:bCs w:val="0"/>
          <w:color w:val="000000"/>
          <w:sz w:val="28"/>
          <w:szCs w:val="28"/>
          <w:lang w:val="kk-KZ"/>
        </w:rPr>
        <w:t>27</w:t>
      </w:r>
      <w:r w:rsidRPr="00EB4661">
        <w:rPr>
          <w:b w:val="0"/>
          <w:bCs w:val="0"/>
          <w:color w:val="000000"/>
          <w:sz w:val="28"/>
          <w:szCs w:val="28"/>
          <w:lang w:val="kk-KZ"/>
        </w:rPr>
        <w:t xml:space="preserve">. </w:t>
      </w:r>
      <w:r w:rsidRPr="005521A5">
        <w:rPr>
          <w:b w:val="0"/>
          <w:bCs w:val="0"/>
          <w:color w:val="000000"/>
          <w:sz w:val="28"/>
          <w:szCs w:val="28"/>
          <w:lang w:val="kk-KZ"/>
        </w:rPr>
        <w:t>Поляков А.Н. Основы археологии</w:t>
      </w:r>
      <w:r>
        <w:rPr>
          <w:b w:val="0"/>
          <w:bCs w:val="0"/>
          <w:color w:val="000000"/>
          <w:sz w:val="28"/>
          <w:szCs w:val="28"/>
          <w:lang w:val="kk-KZ"/>
        </w:rPr>
        <w:t xml:space="preserve">. </w:t>
      </w:r>
      <w:r w:rsidRPr="00EB4661">
        <w:rPr>
          <w:b w:val="0"/>
          <w:color w:val="000000"/>
          <w:sz w:val="28"/>
          <w:szCs w:val="28"/>
          <w:shd w:val="clear" w:color="auto" w:fill="FFFFFF"/>
        </w:rPr>
        <w:t>Учебное пособие. Оренбург: ОГУ, 2017. 174 с. </w:t>
      </w:r>
    </w:p>
    <w:p w:rsidR="005521A5" w:rsidRPr="009D4944" w:rsidRDefault="005521A5" w:rsidP="005521A5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8"/>
          <w:szCs w:val="28"/>
          <w:lang w:val="kk-KZ"/>
        </w:rPr>
      </w:pPr>
      <w:r w:rsidRPr="009D4944">
        <w:rPr>
          <w:b w:val="0"/>
          <w:bCs w:val="0"/>
          <w:color w:val="000000"/>
          <w:sz w:val="28"/>
          <w:szCs w:val="28"/>
          <w:lang w:val="kk-KZ"/>
        </w:rPr>
        <w:t xml:space="preserve">28. </w:t>
      </w:r>
      <w:proofErr w:type="spellStart"/>
      <w:r w:rsidRPr="009D4944">
        <w:rPr>
          <w:b w:val="0"/>
          <w:bCs w:val="0"/>
          <w:color w:val="000000"/>
          <w:sz w:val="28"/>
          <w:szCs w:val="28"/>
        </w:rPr>
        <w:t>Фаган</w:t>
      </w:r>
      <w:proofErr w:type="spellEnd"/>
      <w:r w:rsidRPr="009D4944">
        <w:rPr>
          <w:b w:val="0"/>
          <w:bCs w:val="0"/>
          <w:color w:val="000000"/>
          <w:sz w:val="28"/>
          <w:szCs w:val="28"/>
        </w:rPr>
        <w:t xml:space="preserve"> Б., </w:t>
      </w:r>
      <w:proofErr w:type="spellStart"/>
      <w:r w:rsidRPr="009D4944">
        <w:rPr>
          <w:b w:val="0"/>
          <w:bCs w:val="0"/>
          <w:color w:val="000000"/>
          <w:sz w:val="28"/>
          <w:szCs w:val="28"/>
        </w:rPr>
        <w:t>ДеКорс</w:t>
      </w:r>
      <w:proofErr w:type="spellEnd"/>
      <w:r w:rsidRPr="009D4944">
        <w:rPr>
          <w:b w:val="0"/>
          <w:bCs w:val="0"/>
          <w:color w:val="000000"/>
          <w:sz w:val="28"/>
          <w:szCs w:val="28"/>
        </w:rPr>
        <w:t xml:space="preserve"> К. Археология. В начале</w:t>
      </w:r>
      <w:r w:rsidRPr="009D4944">
        <w:rPr>
          <w:b w:val="0"/>
          <w:bCs w:val="0"/>
          <w:color w:val="000000"/>
          <w:sz w:val="28"/>
          <w:szCs w:val="28"/>
          <w:lang w:val="kk-KZ"/>
        </w:rPr>
        <w:t xml:space="preserve"> </w:t>
      </w:r>
      <w:r w:rsidRPr="009D4944">
        <w:rPr>
          <w:b w:val="0"/>
          <w:color w:val="000000"/>
          <w:sz w:val="28"/>
          <w:szCs w:val="28"/>
          <w:shd w:val="clear" w:color="auto" w:fill="FFFFFF"/>
        </w:rPr>
        <w:t xml:space="preserve">Пер. с англ. Н.Ю. Струкова. М.: </w:t>
      </w:r>
      <w:proofErr w:type="spellStart"/>
      <w:r w:rsidRPr="009D4944">
        <w:rPr>
          <w:b w:val="0"/>
          <w:color w:val="000000"/>
          <w:sz w:val="28"/>
          <w:szCs w:val="28"/>
          <w:shd w:val="clear" w:color="auto" w:fill="FFFFFF"/>
        </w:rPr>
        <w:t>Техносфера</w:t>
      </w:r>
      <w:proofErr w:type="spellEnd"/>
      <w:r w:rsidRPr="009D4944">
        <w:rPr>
          <w:b w:val="0"/>
          <w:color w:val="000000"/>
          <w:sz w:val="28"/>
          <w:szCs w:val="28"/>
          <w:shd w:val="clear" w:color="auto" w:fill="FFFFFF"/>
        </w:rPr>
        <w:t>, 2007. 592 с. </w:t>
      </w:r>
    </w:p>
    <w:p w:rsidR="005521A5" w:rsidRPr="009D4944" w:rsidRDefault="005521A5" w:rsidP="005521A5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/>
          <w:sz w:val="28"/>
          <w:szCs w:val="28"/>
          <w:shd w:val="clear" w:color="auto" w:fill="FFFFFF"/>
          <w:lang w:val="kk-KZ"/>
        </w:rPr>
      </w:pPr>
      <w:r w:rsidRPr="009D4944">
        <w:rPr>
          <w:b w:val="0"/>
          <w:bCs w:val="0"/>
          <w:color w:val="000000"/>
          <w:sz w:val="28"/>
          <w:szCs w:val="28"/>
          <w:lang w:val="kk-KZ"/>
        </w:rPr>
        <w:t xml:space="preserve">29. </w:t>
      </w:r>
      <w:r w:rsidRPr="009D4944">
        <w:rPr>
          <w:b w:val="0"/>
          <w:bCs w:val="0"/>
          <w:color w:val="000000"/>
          <w:sz w:val="28"/>
          <w:szCs w:val="28"/>
        </w:rPr>
        <w:t>Кудрявцев А.А., Кудрявцев Е.А. Археология</w:t>
      </w:r>
      <w:r w:rsidRPr="009D4944">
        <w:rPr>
          <w:b w:val="0"/>
          <w:bCs w:val="0"/>
          <w:color w:val="000000"/>
          <w:sz w:val="28"/>
          <w:szCs w:val="28"/>
          <w:lang w:val="kk-KZ"/>
        </w:rPr>
        <w:t xml:space="preserve"> </w:t>
      </w:r>
      <w:r w:rsidRPr="009D4944">
        <w:rPr>
          <w:b w:val="0"/>
          <w:color w:val="000000"/>
          <w:sz w:val="28"/>
          <w:szCs w:val="28"/>
          <w:shd w:val="clear" w:color="auto" w:fill="FFFFFF"/>
        </w:rPr>
        <w:t>Учебное пособие. Ставрополь: Изд-во СКФУ, 2017. 227 с.</w:t>
      </w:r>
    </w:p>
    <w:p w:rsidR="005521A5" w:rsidRPr="009D4944" w:rsidRDefault="005521A5" w:rsidP="005521A5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/>
          <w:sz w:val="28"/>
          <w:szCs w:val="28"/>
          <w:shd w:val="clear" w:color="auto" w:fill="FFFFFF"/>
          <w:lang w:val="kk-KZ"/>
        </w:rPr>
      </w:pPr>
      <w:r w:rsidRPr="009D4944">
        <w:rPr>
          <w:b w:val="0"/>
          <w:bCs w:val="0"/>
          <w:color w:val="000000"/>
          <w:sz w:val="28"/>
          <w:szCs w:val="28"/>
          <w:lang w:val="kk-KZ"/>
        </w:rPr>
        <w:t xml:space="preserve">30. </w:t>
      </w:r>
      <w:r w:rsidRPr="009D4944">
        <w:rPr>
          <w:b w:val="0"/>
          <w:bCs w:val="0"/>
          <w:color w:val="000000"/>
          <w:sz w:val="28"/>
          <w:szCs w:val="28"/>
        </w:rPr>
        <w:t>Бунин Д.С. Археология. Методы археологического исследования. Классическая археология</w:t>
      </w:r>
      <w:r w:rsidRPr="009D4944">
        <w:rPr>
          <w:b w:val="0"/>
          <w:bCs w:val="0"/>
          <w:color w:val="000000"/>
          <w:sz w:val="28"/>
          <w:szCs w:val="28"/>
          <w:lang w:val="kk-KZ"/>
        </w:rPr>
        <w:t xml:space="preserve"> </w:t>
      </w:r>
      <w:r w:rsidRPr="009D4944">
        <w:rPr>
          <w:b w:val="0"/>
          <w:color w:val="000000"/>
          <w:sz w:val="28"/>
          <w:szCs w:val="28"/>
          <w:shd w:val="clear" w:color="auto" w:fill="FFFFFF"/>
        </w:rPr>
        <w:t xml:space="preserve">Учебное пособие. Владимир: Издательство </w:t>
      </w:r>
      <w:proofErr w:type="spellStart"/>
      <w:r w:rsidRPr="009D4944">
        <w:rPr>
          <w:b w:val="0"/>
          <w:color w:val="000000"/>
          <w:sz w:val="28"/>
          <w:szCs w:val="28"/>
          <w:shd w:val="clear" w:color="auto" w:fill="FFFFFF"/>
        </w:rPr>
        <w:t>ВлГУ</w:t>
      </w:r>
      <w:proofErr w:type="spellEnd"/>
      <w:r w:rsidRPr="009D4944">
        <w:rPr>
          <w:b w:val="0"/>
          <w:color w:val="000000"/>
          <w:sz w:val="28"/>
          <w:szCs w:val="28"/>
          <w:shd w:val="clear" w:color="auto" w:fill="FFFFFF"/>
        </w:rPr>
        <w:t>, 2016. 96 с. </w:t>
      </w:r>
    </w:p>
    <w:p w:rsidR="005521A5" w:rsidRPr="009D4944" w:rsidRDefault="005521A5" w:rsidP="005521A5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  <w:r w:rsidRPr="009D4944">
        <w:rPr>
          <w:b w:val="0"/>
          <w:bCs w:val="0"/>
          <w:color w:val="000000"/>
          <w:sz w:val="28"/>
          <w:szCs w:val="28"/>
          <w:lang w:val="kk-KZ"/>
        </w:rPr>
        <w:lastRenderedPageBreak/>
        <w:t xml:space="preserve">31. </w:t>
      </w:r>
      <w:r w:rsidRPr="009D4944">
        <w:rPr>
          <w:b w:val="0"/>
          <w:bCs w:val="0"/>
          <w:color w:val="000000"/>
          <w:sz w:val="28"/>
          <w:szCs w:val="28"/>
        </w:rPr>
        <w:t>Смекалов С.Л. Информационные технологии в археологии</w:t>
      </w:r>
      <w:r w:rsidRPr="009D4944">
        <w:rPr>
          <w:b w:val="0"/>
          <w:bCs w:val="0"/>
          <w:color w:val="000000"/>
          <w:sz w:val="28"/>
          <w:szCs w:val="28"/>
          <w:lang w:val="kk-KZ"/>
        </w:rPr>
        <w:t xml:space="preserve">. </w:t>
      </w:r>
      <w:r w:rsidRPr="009D4944">
        <w:rPr>
          <w:b w:val="0"/>
          <w:color w:val="000000"/>
          <w:sz w:val="28"/>
          <w:szCs w:val="28"/>
          <w:shd w:val="clear" w:color="auto" w:fill="FFFFFF"/>
          <w:lang w:val="kk-KZ"/>
        </w:rPr>
        <w:t>У</w:t>
      </w:r>
      <w:proofErr w:type="spellStart"/>
      <w:r w:rsidRPr="009D4944">
        <w:rPr>
          <w:b w:val="0"/>
          <w:color w:val="000000"/>
          <w:sz w:val="28"/>
          <w:szCs w:val="28"/>
          <w:shd w:val="clear" w:color="auto" w:fill="FFFFFF"/>
        </w:rPr>
        <w:t>чеб</w:t>
      </w:r>
      <w:proofErr w:type="spellEnd"/>
      <w:r w:rsidRPr="009D4944">
        <w:rPr>
          <w:b w:val="0"/>
          <w:color w:val="000000"/>
          <w:sz w:val="28"/>
          <w:szCs w:val="28"/>
          <w:shd w:val="clear" w:color="auto" w:fill="FFFFFF"/>
        </w:rPr>
        <w:t>. пособие. Тула, 2014. 135 с.</w:t>
      </w:r>
    </w:p>
    <w:p w:rsidR="005521A5" w:rsidRPr="009D4944" w:rsidRDefault="005521A5" w:rsidP="005521A5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/>
          <w:sz w:val="28"/>
          <w:szCs w:val="28"/>
          <w:shd w:val="clear" w:color="auto" w:fill="FFFFFF"/>
          <w:lang w:val="kk-KZ"/>
        </w:rPr>
      </w:pPr>
      <w:r w:rsidRPr="009D4944">
        <w:rPr>
          <w:b w:val="0"/>
          <w:bCs w:val="0"/>
          <w:color w:val="000000"/>
          <w:sz w:val="28"/>
          <w:szCs w:val="28"/>
          <w:lang w:val="kk-KZ"/>
        </w:rPr>
        <w:t xml:space="preserve">32. </w:t>
      </w:r>
      <w:r w:rsidRPr="009D4944">
        <w:rPr>
          <w:b w:val="0"/>
          <w:bCs w:val="0"/>
          <w:color w:val="000000"/>
          <w:sz w:val="28"/>
          <w:szCs w:val="28"/>
        </w:rPr>
        <w:t>Петров Н.И. Археология</w:t>
      </w:r>
      <w:r w:rsidRPr="009D4944">
        <w:rPr>
          <w:b w:val="0"/>
          <w:bCs w:val="0"/>
          <w:color w:val="000000"/>
          <w:sz w:val="28"/>
          <w:szCs w:val="28"/>
          <w:lang w:val="kk-KZ"/>
        </w:rPr>
        <w:t xml:space="preserve">. </w:t>
      </w:r>
      <w:r w:rsidRPr="009D4944">
        <w:rPr>
          <w:b w:val="0"/>
          <w:color w:val="000000"/>
          <w:sz w:val="28"/>
          <w:szCs w:val="28"/>
          <w:shd w:val="clear" w:color="auto" w:fill="FFFFFF"/>
        </w:rPr>
        <w:t xml:space="preserve">СПБ.: </w:t>
      </w:r>
      <w:proofErr w:type="spellStart"/>
      <w:r w:rsidRPr="009D4944">
        <w:rPr>
          <w:b w:val="0"/>
          <w:color w:val="000000"/>
          <w:sz w:val="28"/>
          <w:szCs w:val="28"/>
          <w:shd w:val="clear" w:color="auto" w:fill="FFFFFF"/>
        </w:rPr>
        <w:t>СПбКО</w:t>
      </w:r>
      <w:proofErr w:type="spellEnd"/>
      <w:r w:rsidRPr="009D4944">
        <w:rPr>
          <w:b w:val="0"/>
          <w:color w:val="000000"/>
          <w:sz w:val="28"/>
          <w:szCs w:val="28"/>
          <w:shd w:val="clear" w:color="auto" w:fill="FFFFFF"/>
        </w:rPr>
        <w:t>, 2008. 232 с.</w:t>
      </w:r>
    </w:p>
    <w:p w:rsidR="005521A5" w:rsidRPr="009D4944" w:rsidRDefault="005521A5" w:rsidP="005521A5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/>
          <w:sz w:val="28"/>
          <w:szCs w:val="28"/>
          <w:shd w:val="clear" w:color="auto" w:fill="FFFFFF"/>
          <w:lang w:val="kk-KZ"/>
        </w:rPr>
      </w:pPr>
      <w:r w:rsidRPr="009D4944">
        <w:rPr>
          <w:b w:val="0"/>
          <w:bCs w:val="0"/>
          <w:color w:val="000000"/>
          <w:sz w:val="28"/>
          <w:szCs w:val="28"/>
          <w:lang w:val="kk-KZ"/>
        </w:rPr>
        <w:t xml:space="preserve">33. </w:t>
      </w:r>
      <w:r w:rsidRPr="009D4944">
        <w:rPr>
          <w:b w:val="0"/>
          <w:bCs w:val="0"/>
          <w:color w:val="000000"/>
          <w:sz w:val="28"/>
          <w:szCs w:val="28"/>
        </w:rPr>
        <w:t>Шакиров З.Г. Методы фиксации в археологии</w:t>
      </w:r>
      <w:r w:rsidRPr="009D4944">
        <w:rPr>
          <w:b w:val="0"/>
          <w:bCs w:val="0"/>
          <w:color w:val="000000"/>
          <w:sz w:val="28"/>
          <w:szCs w:val="28"/>
          <w:lang w:val="kk-KZ"/>
        </w:rPr>
        <w:t xml:space="preserve"> </w:t>
      </w:r>
      <w:r w:rsidRPr="009D4944">
        <w:rPr>
          <w:b w:val="0"/>
          <w:color w:val="000000"/>
          <w:sz w:val="28"/>
          <w:szCs w:val="28"/>
          <w:shd w:val="clear" w:color="auto" w:fill="FFFFFF"/>
        </w:rPr>
        <w:t>Учебно-методическое пособие. Казань: Казанский университет, 2015. 114 с.</w:t>
      </w:r>
    </w:p>
    <w:p w:rsidR="005521A5" w:rsidRDefault="005521A5" w:rsidP="005521A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9D4944">
        <w:rPr>
          <w:rFonts w:ascii="Times New Roman" w:hAnsi="Times New Roman"/>
          <w:sz w:val="28"/>
          <w:szCs w:val="28"/>
          <w:lang w:val="kk-KZ"/>
        </w:rPr>
        <w:t>34. Байгунаков Д.С.</w:t>
      </w:r>
      <w:r>
        <w:rPr>
          <w:rFonts w:ascii="Times New Roman" w:hAnsi="Times New Roman"/>
          <w:sz w:val="28"/>
          <w:szCs w:val="28"/>
          <w:lang w:val="kk-KZ"/>
        </w:rPr>
        <w:t xml:space="preserve">, Бексеитов Г.Т. </w:t>
      </w:r>
      <w:r w:rsidRPr="009D4944">
        <w:rPr>
          <w:rFonts w:ascii="Times New Roman" w:hAnsi="Times New Roman"/>
          <w:sz w:val="28"/>
          <w:szCs w:val="28"/>
          <w:lang w:val="kk-KZ"/>
        </w:rPr>
        <w:t>Қазақстанның тас дәуірі</w:t>
      </w:r>
      <w:r>
        <w:rPr>
          <w:rFonts w:ascii="Times New Roman" w:hAnsi="Times New Roman"/>
          <w:sz w:val="28"/>
          <w:szCs w:val="28"/>
          <w:lang w:val="kk-KZ"/>
        </w:rPr>
        <w:t xml:space="preserve"> археологиясы: теориясы, зерттеу әдістері мен нәтижелері. </w:t>
      </w:r>
      <w:r w:rsidRPr="009D4944">
        <w:rPr>
          <w:rFonts w:ascii="Times New Roman" w:hAnsi="Times New Roman"/>
          <w:sz w:val="28"/>
          <w:szCs w:val="28"/>
          <w:lang w:val="kk-KZ"/>
        </w:rPr>
        <w:t>Алма</w:t>
      </w:r>
      <w:r>
        <w:rPr>
          <w:rFonts w:ascii="Times New Roman" w:hAnsi="Times New Roman"/>
          <w:sz w:val="28"/>
          <w:szCs w:val="28"/>
          <w:lang w:val="kk-KZ"/>
        </w:rPr>
        <w:t>ты: Қазақ университеті, 2016</w:t>
      </w:r>
      <w:r w:rsidRPr="009D4944"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kk-KZ"/>
        </w:rPr>
        <w:t>114</w:t>
      </w:r>
      <w:r w:rsidRPr="009D4944">
        <w:rPr>
          <w:rFonts w:ascii="Times New Roman" w:hAnsi="Times New Roman"/>
          <w:sz w:val="28"/>
          <w:szCs w:val="28"/>
          <w:lang w:val="kk-KZ"/>
        </w:rPr>
        <w:t xml:space="preserve"> б.</w:t>
      </w:r>
    </w:p>
    <w:p w:rsidR="005521A5" w:rsidRDefault="005521A5" w:rsidP="005521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35. Омаров Ғ.Қ. Шығыс Қазақстанның ерте темір дәуірі. </w:t>
      </w:r>
      <w:r w:rsidRPr="009D4944">
        <w:rPr>
          <w:rFonts w:ascii="Times New Roman" w:hAnsi="Times New Roman"/>
          <w:sz w:val="28"/>
          <w:szCs w:val="28"/>
          <w:lang w:val="kk-KZ"/>
        </w:rPr>
        <w:t>Алма</w:t>
      </w:r>
      <w:r>
        <w:rPr>
          <w:rFonts w:ascii="Times New Roman" w:hAnsi="Times New Roman"/>
          <w:sz w:val="28"/>
          <w:szCs w:val="28"/>
          <w:lang w:val="kk-KZ"/>
        </w:rPr>
        <w:t>ты: Қазақ университеті, 2015</w:t>
      </w:r>
      <w:r w:rsidRPr="009D4944"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kk-KZ"/>
        </w:rPr>
        <w:t>256</w:t>
      </w:r>
      <w:r w:rsidRPr="009D4944">
        <w:rPr>
          <w:rFonts w:ascii="Times New Roman" w:hAnsi="Times New Roman"/>
          <w:sz w:val="28"/>
          <w:szCs w:val="28"/>
          <w:lang w:val="kk-KZ"/>
        </w:rPr>
        <w:t xml:space="preserve"> б.</w:t>
      </w:r>
    </w:p>
    <w:p w:rsidR="005521A5" w:rsidRPr="004F5849" w:rsidRDefault="005521A5" w:rsidP="00552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4F5849">
        <w:rPr>
          <w:rFonts w:ascii="Times New Roman" w:hAnsi="Times New Roman"/>
          <w:sz w:val="28"/>
          <w:szCs w:val="28"/>
          <w:lang w:val="kk-KZ"/>
        </w:rPr>
        <w:t xml:space="preserve">36. </w:t>
      </w:r>
      <w:r w:rsidRPr="004F5849">
        <w:rPr>
          <w:rFonts w:ascii="Times New Roman" w:hAnsi="Times New Roman"/>
          <w:sz w:val="28"/>
          <w:szCs w:val="28"/>
        </w:rPr>
        <w:t xml:space="preserve">Арсланова Ф.Х. Очерки средневековой археологии Верхнего </w:t>
      </w:r>
      <w:proofErr w:type="spellStart"/>
      <w:r w:rsidRPr="004F5849">
        <w:rPr>
          <w:rFonts w:ascii="Times New Roman" w:hAnsi="Times New Roman"/>
          <w:sz w:val="28"/>
          <w:szCs w:val="28"/>
        </w:rPr>
        <w:t>Прииртышья</w:t>
      </w:r>
      <w:proofErr w:type="spellEnd"/>
      <w:r w:rsidRPr="004F5849">
        <w:rPr>
          <w:rFonts w:ascii="Times New Roman" w:hAnsi="Times New Roman"/>
          <w:sz w:val="28"/>
          <w:szCs w:val="28"/>
        </w:rPr>
        <w:t xml:space="preserve"> // МИАК / Под ред. З. </w:t>
      </w:r>
      <w:proofErr w:type="spellStart"/>
      <w:r w:rsidRPr="004F5849">
        <w:rPr>
          <w:rFonts w:ascii="Times New Roman" w:hAnsi="Times New Roman"/>
          <w:sz w:val="28"/>
          <w:szCs w:val="28"/>
        </w:rPr>
        <w:t>Самашева</w:t>
      </w:r>
      <w:proofErr w:type="spellEnd"/>
      <w:r w:rsidRPr="004F5849">
        <w:rPr>
          <w:rFonts w:ascii="Times New Roman" w:hAnsi="Times New Roman"/>
          <w:sz w:val="28"/>
          <w:szCs w:val="28"/>
        </w:rPr>
        <w:t xml:space="preserve"> / Сост. Б.М. </w:t>
      </w:r>
      <w:proofErr w:type="spellStart"/>
      <w:r w:rsidRPr="004F5849">
        <w:rPr>
          <w:rFonts w:ascii="Times New Roman" w:hAnsi="Times New Roman"/>
          <w:sz w:val="28"/>
          <w:szCs w:val="28"/>
        </w:rPr>
        <w:t>Хасенова</w:t>
      </w:r>
      <w:proofErr w:type="spellEnd"/>
      <w:r w:rsidRPr="004F5849">
        <w:rPr>
          <w:rFonts w:ascii="Times New Roman" w:hAnsi="Times New Roman"/>
          <w:sz w:val="28"/>
          <w:szCs w:val="28"/>
        </w:rPr>
        <w:t xml:space="preserve">. Т. 3. Астана: </w:t>
      </w:r>
      <w:r w:rsidRPr="004F5849">
        <w:rPr>
          <w:rFonts w:ascii="Times New Roman" w:eastAsia="TimesNewRomanPSMT" w:hAnsi="Times New Roman"/>
          <w:sz w:val="28"/>
          <w:szCs w:val="28"/>
        </w:rPr>
        <w:t>Издательская группа филиала Института археологии им. А.Х.</w:t>
      </w:r>
      <w:r w:rsidRPr="004F5849">
        <w:rPr>
          <w:rFonts w:ascii="Times New Roman" w:hAnsi="Times New Roman"/>
          <w:sz w:val="28"/>
          <w:szCs w:val="28"/>
        </w:rPr>
        <w:t> </w:t>
      </w:r>
      <w:proofErr w:type="spellStart"/>
      <w:r w:rsidRPr="004F5849">
        <w:rPr>
          <w:rFonts w:ascii="Times New Roman" w:eastAsia="TimesNewRomanPSMT" w:hAnsi="Times New Roman"/>
          <w:sz w:val="28"/>
          <w:szCs w:val="28"/>
        </w:rPr>
        <w:t>Маргулана</w:t>
      </w:r>
      <w:proofErr w:type="spellEnd"/>
      <w:r w:rsidRPr="004F5849">
        <w:rPr>
          <w:rFonts w:ascii="Times New Roman" w:eastAsia="TimesNewRomanPSMT" w:hAnsi="Times New Roman"/>
          <w:sz w:val="28"/>
          <w:szCs w:val="28"/>
        </w:rPr>
        <w:t xml:space="preserve"> в г.</w:t>
      </w:r>
      <w:r w:rsidRPr="004F5849">
        <w:rPr>
          <w:rFonts w:ascii="Times New Roman" w:hAnsi="Times New Roman"/>
          <w:sz w:val="28"/>
          <w:szCs w:val="28"/>
        </w:rPr>
        <w:t> </w:t>
      </w:r>
      <w:r w:rsidRPr="004F5849">
        <w:rPr>
          <w:rFonts w:ascii="Times New Roman" w:eastAsia="TimesNewRomanPSMT" w:hAnsi="Times New Roman"/>
          <w:sz w:val="28"/>
          <w:szCs w:val="28"/>
        </w:rPr>
        <w:t>Астана, 2013. 405</w:t>
      </w:r>
      <w:r w:rsidRPr="004F5849">
        <w:rPr>
          <w:rFonts w:ascii="Times New Roman" w:hAnsi="Times New Roman"/>
          <w:sz w:val="28"/>
          <w:szCs w:val="28"/>
        </w:rPr>
        <w:t> </w:t>
      </w:r>
      <w:r w:rsidRPr="004F5849">
        <w:rPr>
          <w:rFonts w:ascii="Times New Roman" w:eastAsia="TimesNewRomanPSMT" w:hAnsi="Times New Roman"/>
          <w:sz w:val="28"/>
          <w:szCs w:val="28"/>
        </w:rPr>
        <w:t>с.</w:t>
      </w:r>
    </w:p>
    <w:p w:rsidR="005521A5" w:rsidRPr="004F5849" w:rsidRDefault="005521A5" w:rsidP="00552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5849">
        <w:rPr>
          <w:rFonts w:ascii="Times New Roman" w:hAnsi="Times New Roman"/>
          <w:sz w:val="28"/>
          <w:szCs w:val="28"/>
          <w:lang w:val="kk-KZ"/>
        </w:rPr>
        <w:t>37. Горячев А.А. Археологический комплекс Бутакты-1 / А.А. Горячев, Ю.А. Мотов; ред. А.Н. Марьяшев. Алматы: ТОО «</w:t>
      </w:r>
      <w:proofErr w:type="spellStart"/>
      <w:r w:rsidRPr="004F5849">
        <w:rPr>
          <w:rFonts w:ascii="Times New Roman" w:hAnsi="Times New Roman"/>
          <w:sz w:val="28"/>
          <w:szCs w:val="28"/>
          <w:lang w:val="en-US"/>
        </w:rPr>
        <w:t>KazBookTrade</w:t>
      </w:r>
      <w:proofErr w:type="spellEnd"/>
      <w:r w:rsidRPr="004F5849">
        <w:rPr>
          <w:rFonts w:ascii="Times New Roman" w:hAnsi="Times New Roman"/>
          <w:sz w:val="28"/>
          <w:szCs w:val="28"/>
          <w:lang w:val="kk-KZ"/>
        </w:rPr>
        <w:t>»</w:t>
      </w:r>
      <w:r w:rsidRPr="004F5849">
        <w:rPr>
          <w:rFonts w:ascii="Times New Roman" w:hAnsi="Times New Roman"/>
          <w:sz w:val="28"/>
          <w:szCs w:val="28"/>
        </w:rPr>
        <w:t>, 2018. 264</w:t>
      </w:r>
      <w:r w:rsidRPr="004F5849">
        <w:rPr>
          <w:rFonts w:ascii="Times New Roman" w:hAnsi="Times New Roman"/>
          <w:sz w:val="28"/>
          <w:szCs w:val="28"/>
          <w:lang w:val="en-US"/>
        </w:rPr>
        <w:t> c</w:t>
      </w:r>
      <w:r w:rsidRPr="004F5849">
        <w:rPr>
          <w:rFonts w:ascii="Times New Roman" w:hAnsi="Times New Roman"/>
          <w:sz w:val="28"/>
          <w:szCs w:val="28"/>
        </w:rPr>
        <w:t>.</w:t>
      </w:r>
    </w:p>
    <w:p w:rsidR="005521A5" w:rsidRPr="004F5849" w:rsidRDefault="005521A5" w:rsidP="00552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38. </w:t>
      </w:r>
      <w:proofErr w:type="spellStart"/>
      <w:r w:rsidRPr="004F5849">
        <w:rPr>
          <w:rFonts w:ascii="Times New Roman" w:hAnsi="Times New Roman"/>
          <w:sz w:val="28"/>
          <w:szCs w:val="28"/>
        </w:rPr>
        <w:t>Кубарев</w:t>
      </w:r>
      <w:proofErr w:type="spellEnd"/>
      <w:r w:rsidRPr="004F5849">
        <w:rPr>
          <w:rFonts w:ascii="Times New Roman" w:hAnsi="Times New Roman"/>
          <w:sz w:val="28"/>
          <w:szCs w:val="28"/>
        </w:rPr>
        <w:t> Г.В. Культура древних тюрок Алтая (по материалам погребальных памятников). Новосибирск: Изд-во ИАЭТ СО РАН, 2005. 400 с.</w:t>
      </w:r>
    </w:p>
    <w:p w:rsidR="005521A5" w:rsidRPr="00EB4661" w:rsidRDefault="005521A5" w:rsidP="005521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39. </w:t>
      </w:r>
      <w:r w:rsidRPr="00F0288B">
        <w:rPr>
          <w:rFonts w:ascii="Times New Roman" w:eastAsia="Arial,Italic" w:hAnsi="Times New Roman"/>
          <w:iCs/>
          <w:sz w:val="28"/>
          <w:szCs w:val="28"/>
        </w:rPr>
        <w:t>Ермолаева А.С.</w:t>
      </w:r>
      <w:r w:rsidRPr="00F0288B">
        <w:rPr>
          <w:rFonts w:ascii="Times New Roman" w:eastAsia="Arial,Italic" w:hAnsi="Times New Roman"/>
          <w:i/>
          <w:iCs/>
          <w:sz w:val="28"/>
          <w:szCs w:val="28"/>
        </w:rPr>
        <w:t xml:space="preserve"> </w:t>
      </w:r>
      <w:r w:rsidRPr="00F0288B">
        <w:rPr>
          <w:rFonts w:ascii="Times New Roman" w:eastAsia="Arial,Italic" w:hAnsi="Times New Roman"/>
          <w:sz w:val="28"/>
          <w:szCs w:val="28"/>
        </w:rPr>
        <w:t>Памятники предгорной зоны Казахского Алтая (эпоха бронзы – ранее железо). Алматы: Институт археологии им. А.Х. </w:t>
      </w:r>
      <w:proofErr w:type="spellStart"/>
      <w:r w:rsidRPr="00F0288B">
        <w:rPr>
          <w:rFonts w:ascii="Times New Roman" w:eastAsia="Arial,Italic" w:hAnsi="Times New Roman"/>
          <w:sz w:val="28"/>
          <w:szCs w:val="28"/>
        </w:rPr>
        <w:t>Маргулана</w:t>
      </w:r>
      <w:proofErr w:type="spellEnd"/>
      <w:r w:rsidRPr="00F0288B">
        <w:rPr>
          <w:rFonts w:ascii="Times New Roman" w:eastAsia="Arial,Italic" w:hAnsi="Times New Roman"/>
          <w:sz w:val="28"/>
          <w:szCs w:val="28"/>
        </w:rPr>
        <w:t>, 2012. 238 с.</w:t>
      </w:r>
    </w:p>
    <w:p w:rsidR="005521A5" w:rsidRPr="008B1AA2" w:rsidRDefault="005521A5" w:rsidP="00552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40. </w:t>
      </w:r>
      <w:proofErr w:type="spellStart"/>
      <w:r w:rsidRPr="008B1AA2">
        <w:rPr>
          <w:rFonts w:ascii="Times New Roman" w:hAnsi="Times New Roman"/>
          <w:sz w:val="28"/>
          <w:szCs w:val="28"/>
        </w:rPr>
        <w:t>Самашев</w:t>
      </w:r>
      <w:proofErr w:type="spellEnd"/>
      <w:r w:rsidRPr="008B1AA2">
        <w:rPr>
          <w:rFonts w:ascii="Times New Roman" w:hAnsi="Times New Roman"/>
          <w:sz w:val="28"/>
          <w:szCs w:val="28"/>
          <w:lang w:val="kk-KZ"/>
        </w:rPr>
        <w:t> </w:t>
      </w:r>
      <w:r w:rsidRPr="008B1AA2">
        <w:rPr>
          <w:rFonts w:ascii="Times New Roman" w:hAnsi="Times New Roman"/>
          <w:sz w:val="28"/>
          <w:szCs w:val="28"/>
        </w:rPr>
        <w:t xml:space="preserve">З. </w:t>
      </w:r>
      <w:proofErr w:type="spellStart"/>
      <w:r w:rsidRPr="008B1AA2">
        <w:rPr>
          <w:rFonts w:ascii="Times New Roman" w:hAnsi="Times New Roman"/>
          <w:sz w:val="28"/>
          <w:szCs w:val="28"/>
        </w:rPr>
        <w:t>Берел</w:t>
      </w:r>
      <w:proofErr w:type="spellEnd"/>
      <w:r w:rsidRPr="008B1AA2">
        <w:rPr>
          <w:rFonts w:ascii="Times New Roman" w:hAnsi="Times New Roman"/>
          <w:sz w:val="28"/>
          <w:szCs w:val="28"/>
        </w:rPr>
        <w:t xml:space="preserve">. Алматы: </w:t>
      </w:r>
      <w:proofErr w:type="spellStart"/>
      <w:r w:rsidRPr="008B1AA2">
        <w:rPr>
          <w:rFonts w:ascii="Times New Roman" w:hAnsi="Times New Roman"/>
          <w:sz w:val="28"/>
          <w:szCs w:val="28"/>
        </w:rPr>
        <w:t>Таймас</w:t>
      </w:r>
      <w:proofErr w:type="spellEnd"/>
      <w:r w:rsidRPr="008B1AA2">
        <w:rPr>
          <w:rFonts w:ascii="Times New Roman" w:hAnsi="Times New Roman"/>
          <w:sz w:val="28"/>
          <w:szCs w:val="28"/>
        </w:rPr>
        <w:t>, 2011. 236</w:t>
      </w:r>
      <w:r w:rsidRPr="008B1AA2">
        <w:rPr>
          <w:rFonts w:ascii="Times New Roman" w:hAnsi="Times New Roman"/>
          <w:sz w:val="28"/>
          <w:szCs w:val="28"/>
          <w:lang w:val="kk-KZ"/>
        </w:rPr>
        <w:t> </w:t>
      </w:r>
      <w:r w:rsidRPr="008B1AA2">
        <w:rPr>
          <w:rFonts w:ascii="Times New Roman" w:hAnsi="Times New Roman"/>
          <w:sz w:val="28"/>
          <w:szCs w:val="28"/>
        </w:rPr>
        <w:t>с.</w:t>
      </w:r>
    </w:p>
    <w:p w:rsidR="005521A5" w:rsidRDefault="005521A5" w:rsidP="005521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521A5" w:rsidRPr="00F0288B" w:rsidRDefault="005521A5" w:rsidP="005521A5">
      <w:pPr>
        <w:pStyle w:val="ae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F0288B">
        <w:rPr>
          <w:color w:val="000000"/>
          <w:sz w:val="28"/>
          <w:szCs w:val="28"/>
          <w:lang w:val="kk-KZ"/>
        </w:rPr>
        <w:t>Интернет-ресурс:</w:t>
      </w:r>
    </w:p>
    <w:p w:rsidR="005521A5" w:rsidRDefault="004F437B" w:rsidP="005521A5">
      <w:pPr>
        <w:pStyle w:val="ae"/>
        <w:numPr>
          <w:ilvl w:val="0"/>
          <w:numId w:val="10"/>
        </w:numPr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hyperlink r:id="rId6" w:history="1">
        <w:r w:rsidR="005521A5" w:rsidRPr="00F0288B">
          <w:rPr>
            <w:rStyle w:val="a4"/>
            <w:sz w:val="28"/>
            <w:szCs w:val="28"/>
            <w:lang w:val="kk-KZ"/>
          </w:rPr>
          <w:t>http://www.archaeology.ru/</w:t>
        </w:r>
      </w:hyperlink>
    </w:p>
    <w:p w:rsidR="005521A5" w:rsidRDefault="004F437B" w:rsidP="005521A5">
      <w:pPr>
        <w:pStyle w:val="ae"/>
        <w:numPr>
          <w:ilvl w:val="0"/>
          <w:numId w:val="10"/>
        </w:numPr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hyperlink r:id="rId7" w:history="1">
        <w:r w:rsidR="005521A5" w:rsidRPr="005A0702">
          <w:rPr>
            <w:rStyle w:val="a4"/>
            <w:sz w:val="28"/>
            <w:szCs w:val="28"/>
            <w:lang w:val="kk-KZ"/>
          </w:rPr>
          <w:t>https://www.twirpx.com/</w:t>
        </w:r>
      </w:hyperlink>
    </w:p>
    <w:p w:rsidR="005521A5" w:rsidRDefault="004F437B" w:rsidP="005521A5">
      <w:pPr>
        <w:pStyle w:val="ae"/>
        <w:numPr>
          <w:ilvl w:val="0"/>
          <w:numId w:val="10"/>
        </w:numPr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hyperlink r:id="rId8" w:history="1">
        <w:r w:rsidR="005521A5" w:rsidRPr="005A0702">
          <w:rPr>
            <w:rStyle w:val="a4"/>
            <w:sz w:val="28"/>
            <w:szCs w:val="28"/>
            <w:lang w:val="kk-KZ"/>
          </w:rPr>
          <w:t>https://arheology.kz/</w:t>
        </w:r>
      </w:hyperlink>
    </w:p>
    <w:p w:rsidR="005521A5" w:rsidRPr="00F0288B" w:rsidRDefault="004F437B" w:rsidP="005521A5">
      <w:pPr>
        <w:pStyle w:val="ae"/>
        <w:numPr>
          <w:ilvl w:val="0"/>
          <w:numId w:val="10"/>
        </w:numPr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hyperlink r:id="rId9" w:history="1">
        <w:r w:rsidR="005521A5" w:rsidRPr="005A0702">
          <w:rPr>
            <w:rStyle w:val="a4"/>
            <w:sz w:val="28"/>
            <w:szCs w:val="28"/>
            <w:lang w:val="kk-KZ"/>
          </w:rPr>
          <w:t>https://kaznu.academia.edu/</w:t>
        </w:r>
      </w:hyperlink>
    </w:p>
    <w:sectPr w:rsidR="005521A5" w:rsidRPr="00F0288B" w:rsidSect="001C5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skervilleCyrLTStd-Upr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5DE24DC"/>
    <w:multiLevelType w:val="singleLevel"/>
    <w:tmpl w:val="47607BC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31722"/>
    <w:multiLevelType w:val="hybridMultilevel"/>
    <w:tmpl w:val="EA58B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F320E"/>
    <w:multiLevelType w:val="hybridMultilevel"/>
    <w:tmpl w:val="09FC4BC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53F808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9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BBC"/>
    <w:rsid w:val="00022377"/>
    <w:rsid w:val="00033C9C"/>
    <w:rsid w:val="00051C82"/>
    <w:rsid w:val="0005237B"/>
    <w:rsid w:val="001007B5"/>
    <w:rsid w:val="00104BC6"/>
    <w:rsid w:val="001933B2"/>
    <w:rsid w:val="001C5347"/>
    <w:rsid w:val="001E5CBD"/>
    <w:rsid w:val="001E7DAD"/>
    <w:rsid w:val="001F1FF7"/>
    <w:rsid w:val="00233166"/>
    <w:rsid w:val="00263701"/>
    <w:rsid w:val="00305907"/>
    <w:rsid w:val="0032131D"/>
    <w:rsid w:val="0034470A"/>
    <w:rsid w:val="00390543"/>
    <w:rsid w:val="0043316A"/>
    <w:rsid w:val="00442973"/>
    <w:rsid w:val="00470CD1"/>
    <w:rsid w:val="004C6215"/>
    <w:rsid w:val="004E4BAE"/>
    <w:rsid w:val="004F437B"/>
    <w:rsid w:val="0052514E"/>
    <w:rsid w:val="005521A5"/>
    <w:rsid w:val="00552F09"/>
    <w:rsid w:val="005539A3"/>
    <w:rsid w:val="0058110D"/>
    <w:rsid w:val="0058707D"/>
    <w:rsid w:val="005C6B8B"/>
    <w:rsid w:val="005E0490"/>
    <w:rsid w:val="00647FCA"/>
    <w:rsid w:val="006551F6"/>
    <w:rsid w:val="00660688"/>
    <w:rsid w:val="00660A51"/>
    <w:rsid w:val="00662B9C"/>
    <w:rsid w:val="006B0B74"/>
    <w:rsid w:val="006E67BB"/>
    <w:rsid w:val="007026DE"/>
    <w:rsid w:val="00705EC2"/>
    <w:rsid w:val="00735AF5"/>
    <w:rsid w:val="00761CE9"/>
    <w:rsid w:val="0076257F"/>
    <w:rsid w:val="007728AD"/>
    <w:rsid w:val="00785891"/>
    <w:rsid w:val="008054BE"/>
    <w:rsid w:val="0081110C"/>
    <w:rsid w:val="00813BBC"/>
    <w:rsid w:val="00820990"/>
    <w:rsid w:val="008332CB"/>
    <w:rsid w:val="00871F1F"/>
    <w:rsid w:val="00883A74"/>
    <w:rsid w:val="008B7BC1"/>
    <w:rsid w:val="00912D1B"/>
    <w:rsid w:val="00930B9E"/>
    <w:rsid w:val="00936500"/>
    <w:rsid w:val="009726B2"/>
    <w:rsid w:val="009935F5"/>
    <w:rsid w:val="00995EBB"/>
    <w:rsid w:val="009B683A"/>
    <w:rsid w:val="009D5926"/>
    <w:rsid w:val="009E6D7A"/>
    <w:rsid w:val="00A4654A"/>
    <w:rsid w:val="00A52570"/>
    <w:rsid w:val="00A61380"/>
    <w:rsid w:val="00AF39C1"/>
    <w:rsid w:val="00B112D3"/>
    <w:rsid w:val="00B25A73"/>
    <w:rsid w:val="00B449BB"/>
    <w:rsid w:val="00B454A2"/>
    <w:rsid w:val="00B60BE9"/>
    <w:rsid w:val="00B829E6"/>
    <w:rsid w:val="00B841A7"/>
    <w:rsid w:val="00B9305A"/>
    <w:rsid w:val="00BF047C"/>
    <w:rsid w:val="00BF28D3"/>
    <w:rsid w:val="00C22C89"/>
    <w:rsid w:val="00C264C2"/>
    <w:rsid w:val="00C37EAE"/>
    <w:rsid w:val="00C4061B"/>
    <w:rsid w:val="00CB43BA"/>
    <w:rsid w:val="00CD16D7"/>
    <w:rsid w:val="00D036BF"/>
    <w:rsid w:val="00D04BD3"/>
    <w:rsid w:val="00D52D95"/>
    <w:rsid w:val="00DF0E14"/>
    <w:rsid w:val="00E1766D"/>
    <w:rsid w:val="00E44798"/>
    <w:rsid w:val="00E447CD"/>
    <w:rsid w:val="00E62C5C"/>
    <w:rsid w:val="00EA5E16"/>
    <w:rsid w:val="00EA6A87"/>
    <w:rsid w:val="00EB2022"/>
    <w:rsid w:val="00EB7FB4"/>
    <w:rsid w:val="00F71712"/>
    <w:rsid w:val="00F838CC"/>
    <w:rsid w:val="00F910D7"/>
    <w:rsid w:val="00FA5B17"/>
    <w:rsid w:val="00FE655E"/>
    <w:rsid w:val="00FF7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347"/>
  </w:style>
  <w:style w:type="paragraph" w:styleId="1">
    <w:name w:val="heading 1"/>
    <w:basedOn w:val="a"/>
    <w:link w:val="10"/>
    <w:uiPriority w:val="9"/>
    <w:qFormat/>
    <w:rsid w:val="004E4B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5E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rsid w:val="00E17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4B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Emphasis"/>
    <w:basedOn w:val="a0"/>
    <w:uiPriority w:val="20"/>
    <w:qFormat/>
    <w:rsid w:val="00CD16D7"/>
    <w:rPr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995EB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heology.k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wirpx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chaeology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aznu.academia.e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Galiya</cp:lastModifiedBy>
  <cp:revision>22</cp:revision>
  <cp:lastPrinted>2019-05-19T08:32:00Z</cp:lastPrinted>
  <dcterms:created xsi:type="dcterms:W3CDTF">2022-01-14T03:49:00Z</dcterms:created>
  <dcterms:modified xsi:type="dcterms:W3CDTF">2024-05-30T12:43:00Z</dcterms:modified>
</cp:coreProperties>
</file>