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084" w:rsidRDefault="009F6084" w:rsidP="009237A2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  <w:lang w:val="kk-KZ"/>
        </w:rPr>
      </w:pPr>
    </w:p>
    <w:p w:rsidR="00B9305A" w:rsidRPr="0069380B" w:rsidRDefault="00B9305A" w:rsidP="009237A2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  <w:lang w:val="kk-KZ"/>
        </w:rPr>
      </w:pPr>
      <w:r w:rsidRPr="0069380B">
        <w:rPr>
          <w:rFonts w:ascii="Times New Roman" w:hAnsi="Times New Roman"/>
          <w:b/>
          <w:caps/>
          <w:sz w:val="28"/>
          <w:szCs w:val="28"/>
          <w:lang w:val="kk-KZ"/>
        </w:rPr>
        <w:t>спецификация ТЕСТА</w:t>
      </w:r>
    </w:p>
    <w:p w:rsidR="00B9305A" w:rsidRPr="0069380B" w:rsidRDefault="00761CE9" w:rsidP="009237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69380B">
        <w:rPr>
          <w:rFonts w:ascii="Times New Roman" w:hAnsi="Times New Roman"/>
          <w:b/>
          <w:sz w:val="28"/>
          <w:szCs w:val="28"/>
          <w:lang w:val="kk-KZ"/>
        </w:rPr>
        <w:t>п</w:t>
      </w:r>
      <w:r w:rsidR="00B9305A" w:rsidRPr="0069380B">
        <w:rPr>
          <w:rFonts w:ascii="Times New Roman" w:hAnsi="Times New Roman"/>
          <w:b/>
          <w:sz w:val="28"/>
          <w:szCs w:val="28"/>
          <w:lang w:val="kk-KZ"/>
        </w:rPr>
        <w:t>о дисциплине «</w:t>
      </w:r>
      <w:r w:rsidR="00185CE6" w:rsidRPr="00185CE6">
        <w:rPr>
          <w:rFonts w:ascii="Times New Roman" w:hAnsi="Times New Roman"/>
          <w:b/>
          <w:sz w:val="28"/>
          <w:szCs w:val="28"/>
          <w:lang w:val="kk-KZ"/>
        </w:rPr>
        <w:t>Рыболовство</w:t>
      </w:r>
      <w:r w:rsidR="00B9305A" w:rsidRPr="0069380B">
        <w:rPr>
          <w:rFonts w:ascii="Times New Roman" w:hAnsi="Times New Roman"/>
          <w:b/>
          <w:sz w:val="28"/>
          <w:szCs w:val="28"/>
          <w:lang w:val="kk-KZ"/>
        </w:rPr>
        <w:t>»</w:t>
      </w:r>
    </w:p>
    <w:p w:rsidR="00761CE9" w:rsidRDefault="00761CE9" w:rsidP="009237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69380B">
        <w:rPr>
          <w:rFonts w:ascii="Times New Roman" w:hAnsi="Times New Roman"/>
          <w:b/>
          <w:sz w:val="28"/>
          <w:szCs w:val="28"/>
          <w:lang w:val="kk-KZ"/>
        </w:rPr>
        <w:t>комплексного тестирования в магистратуру</w:t>
      </w:r>
    </w:p>
    <w:p w:rsidR="008B4E83" w:rsidRPr="00D95181" w:rsidRDefault="008B4E83" w:rsidP="008B4E8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 w:rsidRPr="00D95181">
        <w:rPr>
          <w:rFonts w:ascii="Times New Roman" w:hAnsi="Times New Roman"/>
          <w:sz w:val="28"/>
          <w:szCs w:val="28"/>
          <w:lang w:val="kk-KZ"/>
        </w:rPr>
        <w:t>(вступает в силу с 202</w:t>
      </w:r>
      <w:r w:rsidR="007A5E46">
        <w:rPr>
          <w:rFonts w:ascii="Times New Roman" w:hAnsi="Times New Roman"/>
          <w:sz w:val="28"/>
          <w:szCs w:val="28"/>
          <w:lang w:val="kk-KZ"/>
        </w:rPr>
        <w:t>4</w:t>
      </w:r>
      <w:r w:rsidRPr="00D95181">
        <w:rPr>
          <w:rFonts w:ascii="Times New Roman" w:hAnsi="Times New Roman"/>
          <w:sz w:val="28"/>
          <w:szCs w:val="28"/>
          <w:lang w:val="kk-KZ"/>
        </w:rPr>
        <w:t xml:space="preserve"> года)</w:t>
      </w:r>
    </w:p>
    <w:p w:rsidR="00B9305A" w:rsidRPr="0069380B" w:rsidRDefault="00B9305A" w:rsidP="009237A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kk-KZ"/>
        </w:rPr>
      </w:pPr>
    </w:p>
    <w:p w:rsidR="00B9305A" w:rsidRPr="004275A1" w:rsidRDefault="00C264C2" w:rsidP="00A021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380B">
        <w:rPr>
          <w:rFonts w:ascii="Times New Roman" w:hAnsi="Times New Roman"/>
          <w:b/>
          <w:sz w:val="28"/>
          <w:szCs w:val="28"/>
          <w:lang w:val="kk-KZ"/>
        </w:rPr>
        <w:t>1. Цель составления:</w:t>
      </w:r>
      <w:r w:rsidR="00A61380" w:rsidRPr="0069380B">
        <w:rPr>
          <w:rFonts w:ascii="Times New Roman" w:hAnsi="Times New Roman"/>
          <w:sz w:val="28"/>
          <w:szCs w:val="28"/>
          <w:lang w:val="kk-KZ"/>
        </w:rPr>
        <w:t>Определение способности продолжа</w:t>
      </w:r>
      <w:r w:rsidRPr="0069380B">
        <w:rPr>
          <w:rFonts w:ascii="Times New Roman" w:hAnsi="Times New Roman"/>
          <w:sz w:val="28"/>
          <w:szCs w:val="28"/>
          <w:lang w:val="kk-KZ"/>
        </w:rPr>
        <w:t xml:space="preserve">ть обучение в </w:t>
      </w:r>
      <w:r w:rsidRPr="0069380B">
        <w:rPr>
          <w:rFonts w:ascii="Times New Roman" w:hAnsi="Times New Roman"/>
          <w:sz w:val="28"/>
          <w:szCs w:val="28"/>
        </w:rPr>
        <w:t>организациях реализующих программы послевузовского образования</w:t>
      </w:r>
      <w:r w:rsidRPr="0069380B">
        <w:rPr>
          <w:rFonts w:ascii="Times New Roman" w:hAnsi="Times New Roman"/>
          <w:sz w:val="28"/>
          <w:szCs w:val="28"/>
          <w:lang w:val="kk-KZ"/>
        </w:rPr>
        <w:t xml:space="preserve"> Республики Казахстан.</w:t>
      </w:r>
    </w:p>
    <w:p w:rsidR="00B9305A" w:rsidRPr="0069380B" w:rsidRDefault="00C264C2" w:rsidP="00A0217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69380B">
        <w:rPr>
          <w:rFonts w:ascii="Times New Roman" w:hAnsi="Times New Roman"/>
          <w:b/>
          <w:sz w:val="28"/>
          <w:szCs w:val="28"/>
          <w:lang w:val="kk-KZ"/>
        </w:rPr>
        <w:t xml:space="preserve">2. Задачи: </w:t>
      </w:r>
      <w:r w:rsidR="00B9305A" w:rsidRPr="0069380B">
        <w:rPr>
          <w:rFonts w:ascii="Times New Roman" w:hAnsi="Times New Roman"/>
          <w:sz w:val="28"/>
          <w:szCs w:val="28"/>
          <w:lang w:val="kk-KZ"/>
        </w:rPr>
        <w:t xml:space="preserve">Определение уровня знаний </w:t>
      </w:r>
      <w:r w:rsidR="00761CE9" w:rsidRPr="0069380B">
        <w:rPr>
          <w:rFonts w:ascii="Times New Roman" w:hAnsi="Times New Roman"/>
          <w:sz w:val="28"/>
          <w:szCs w:val="28"/>
          <w:lang w:val="kk-KZ"/>
        </w:rPr>
        <w:t>поступающего</w:t>
      </w:r>
      <w:r w:rsidR="00B9305A" w:rsidRPr="0069380B">
        <w:rPr>
          <w:rFonts w:ascii="Times New Roman" w:hAnsi="Times New Roman"/>
          <w:sz w:val="28"/>
          <w:szCs w:val="28"/>
          <w:lang w:val="kk-KZ"/>
        </w:rPr>
        <w:t xml:space="preserve"> по следующим группам образовательных программ по направлениям:</w:t>
      </w:r>
    </w:p>
    <w:p w:rsidR="007F23AB" w:rsidRPr="00C24118" w:rsidRDefault="00C24118" w:rsidP="00012E8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М1</w:t>
      </w:r>
      <w:r w:rsidR="004275A1" w:rsidRPr="002B5085">
        <w:rPr>
          <w:rFonts w:ascii="Times New Roman" w:hAnsi="Times New Roman"/>
          <w:b/>
          <w:sz w:val="28"/>
          <w:szCs w:val="28"/>
        </w:rPr>
        <w:t>34</w:t>
      </w:r>
      <w:r w:rsidR="00914DF6">
        <w:rPr>
          <w:rFonts w:ascii="Times New Roman" w:hAnsi="Times New Roman"/>
          <w:b/>
          <w:sz w:val="28"/>
          <w:szCs w:val="28"/>
          <w:lang w:val="kk-KZ"/>
        </w:rPr>
        <w:tab/>
      </w:r>
      <w:r w:rsidR="00914DF6"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>Рыбное хозяйство</w:t>
      </w:r>
    </w:p>
    <w:p w:rsidR="007F23AB" w:rsidRPr="002B5085" w:rsidRDefault="00CB23FB" w:rsidP="00012E8F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  <w:lang w:val="kk-KZ"/>
        </w:rPr>
        <w:t xml:space="preserve">шифр </w:t>
      </w:r>
      <w:r>
        <w:rPr>
          <w:rFonts w:ascii="Times New Roman" w:hAnsi="Times New Roman"/>
          <w:bCs/>
          <w:sz w:val="20"/>
          <w:szCs w:val="20"/>
          <w:lang w:val="kk-KZ"/>
        </w:rPr>
        <w:tab/>
      </w:r>
      <w:r w:rsidR="00914DF6">
        <w:rPr>
          <w:rFonts w:ascii="Times New Roman" w:hAnsi="Times New Roman"/>
          <w:bCs/>
          <w:sz w:val="20"/>
          <w:szCs w:val="20"/>
          <w:lang w:val="kk-KZ"/>
        </w:rPr>
        <w:tab/>
      </w:r>
      <w:r w:rsidR="007F23AB" w:rsidRPr="00C24118">
        <w:rPr>
          <w:rFonts w:ascii="Times New Roman" w:hAnsi="Times New Roman"/>
          <w:bCs/>
          <w:sz w:val="20"/>
          <w:szCs w:val="20"/>
          <w:lang w:val="kk-KZ"/>
        </w:rPr>
        <w:t xml:space="preserve"> группа образовательных программ</w:t>
      </w:r>
    </w:p>
    <w:p w:rsidR="007F23AB" w:rsidRDefault="007F23AB" w:rsidP="00A0217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69380B">
        <w:rPr>
          <w:rFonts w:ascii="Times New Roman" w:hAnsi="Times New Roman"/>
          <w:b/>
          <w:sz w:val="28"/>
          <w:szCs w:val="28"/>
          <w:lang w:val="kk-KZ"/>
        </w:rPr>
        <w:t>3. Содержание теста:</w:t>
      </w:r>
    </w:p>
    <w:p w:rsidR="007F23AB" w:rsidRPr="00C17235" w:rsidRDefault="007F23AB" w:rsidP="007F23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5F1B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Тест включает учебный материал на основе </w:t>
      </w:r>
      <w:r w:rsidR="00C17235">
        <w:rPr>
          <w:rFonts w:ascii="Times New Roman" w:eastAsia="Times New Roman" w:hAnsi="Times New Roman"/>
          <w:sz w:val="28"/>
          <w:szCs w:val="28"/>
          <w:lang w:val="kk-KZ" w:eastAsia="ru-RU"/>
        </w:rPr>
        <w:t>рабочей учебной программы</w:t>
      </w:r>
      <w:r w:rsidRPr="00FD5F1B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дисциплины </w:t>
      </w:r>
      <w:r w:rsidRPr="00FD5F1B">
        <w:rPr>
          <w:rFonts w:ascii="Times New Roman" w:eastAsia="Times New Roman" w:hAnsi="Times New Roman"/>
          <w:sz w:val="28"/>
          <w:szCs w:val="28"/>
          <w:lang w:eastAsia="ru-RU" w:bidi="ar-DZ"/>
        </w:rPr>
        <w:t>«</w:t>
      </w:r>
      <w:r>
        <w:rPr>
          <w:rFonts w:ascii="Times New Roman" w:hAnsi="Times New Roman"/>
          <w:sz w:val="28"/>
          <w:szCs w:val="28"/>
          <w:lang w:val="kk-KZ"/>
        </w:rPr>
        <w:t>Рыболовство</w:t>
      </w:r>
      <w:r w:rsidRPr="00FD5F1B">
        <w:rPr>
          <w:rFonts w:ascii="Times New Roman" w:eastAsia="Times New Roman" w:hAnsi="Times New Roman"/>
          <w:sz w:val="28"/>
          <w:szCs w:val="28"/>
          <w:lang w:val="kk-KZ" w:eastAsia="ru-RU"/>
        </w:rPr>
        <w:t>» в следующим порядке. Зада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ния</w:t>
      </w:r>
      <w:r w:rsidRPr="00FD5F1B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предоставл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ены</w:t>
      </w:r>
      <w:r w:rsidRPr="00FD5F1B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на языке обучения (русский)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.</w:t>
      </w:r>
    </w:p>
    <w:p w:rsidR="004275A1" w:rsidRPr="00C17235" w:rsidRDefault="004275A1" w:rsidP="007F23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528"/>
        <w:gridCol w:w="1843"/>
        <w:gridCol w:w="1559"/>
      </w:tblGrid>
      <w:tr w:rsidR="0069380B" w:rsidRPr="00CB23FB" w:rsidTr="00914DF6">
        <w:tc>
          <w:tcPr>
            <w:tcW w:w="426" w:type="dxa"/>
            <w:vAlign w:val="center"/>
          </w:tcPr>
          <w:p w:rsidR="00B9305A" w:rsidRPr="00CB23FB" w:rsidRDefault="00B9305A" w:rsidP="009237A2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23F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28" w:type="dxa"/>
            <w:vAlign w:val="center"/>
          </w:tcPr>
          <w:p w:rsidR="00104BC6" w:rsidRPr="00CB23FB" w:rsidRDefault="00B9305A" w:rsidP="009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CB23FB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Содержание темы</w:t>
            </w:r>
          </w:p>
        </w:tc>
        <w:tc>
          <w:tcPr>
            <w:tcW w:w="1843" w:type="dxa"/>
            <w:vAlign w:val="center"/>
          </w:tcPr>
          <w:p w:rsidR="00B9305A" w:rsidRPr="00CB23FB" w:rsidRDefault="00785891" w:rsidP="009237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B23FB">
              <w:rPr>
                <w:rFonts w:ascii="Times New Roman" w:hAnsi="Times New Roman"/>
                <w:b/>
                <w:sz w:val="24"/>
                <w:szCs w:val="24"/>
              </w:rPr>
              <w:t>Уровень трудности</w:t>
            </w:r>
          </w:p>
        </w:tc>
        <w:tc>
          <w:tcPr>
            <w:tcW w:w="1559" w:type="dxa"/>
            <w:vAlign w:val="center"/>
          </w:tcPr>
          <w:p w:rsidR="00785891" w:rsidRPr="00CB23FB" w:rsidRDefault="00785891" w:rsidP="009237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23FB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заданий</w:t>
            </w:r>
          </w:p>
        </w:tc>
      </w:tr>
      <w:tr w:rsidR="00391FF8" w:rsidRPr="00CB23FB" w:rsidTr="00914DF6">
        <w:tc>
          <w:tcPr>
            <w:tcW w:w="426" w:type="dxa"/>
            <w:vAlign w:val="center"/>
          </w:tcPr>
          <w:p w:rsidR="00391FF8" w:rsidRPr="00CB23FB" w:rsidRDefault="00391FF8" w:rsidP="00391FF8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3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391FF8" w:rsidRPr="00CB23FB" w:rsidRDefault="00391FF8" w:rsidP="00391F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B23FB">
              <w:rPr>
                <w:rFonts w:ascii="Times New Roman" w:hAnsi="Times New Roman"/>
                <w:sz w:val="24"/>
                <w:szCs w:val="24"/>
                <w:lang w:val="kk-KZ"/>
              </w:rPr>
              <w:t>Методы рыболовства.</w:t>
            </w:r>
          </w:p>
        </w:tc>
        <w:tc>
          <w:tcPr>
            <w:tcW w:w="1843" w:type="dxa"/>
          </w:tcPr>
          <w:p w:rsidR="00391FF8" w:rsidRPr="006A4ABC" w:rsidRDefault="00391FF8" w:rsidP="00391FF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6A4AB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</w:t>
            </w:r>
          </w:p>
        </w:tc>
        <w:tc>
          <w:tcPr>
            <w:tcW w:w="1559" w:type="dxa"/>
          </w:tcPr>
          <w:p w:rsidR="00391FF8" w:rsidRPr="00453239" w:rsidRDefault="00453239" w:rsidP="00391FF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5</w:t>
            </w:r>
          </w:p>
        </w:tc>
      </w:tr>
      <w:tr w:rsidR="00391FF8" w:rsidRPr="00CB23FB" w:rsidTr="00914DF6">
        <w:tc>
          <w:tcPr>
            <w:tcW w:w="426" w:type="dxa"/>
            <w:vAlign w:val="center"/>
          </w:tcPr>
          <w:p w:rsidR="00391FF8" w:rsidRPr="00CB23FB" w:rsidRDefault="00391FF8" w:rsidP="00391FF8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B23FB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528" w:type="dxa"/>
          </w:tcPr>
          <w:p w:rsidR="00391FF8" w:rsidRPr="00CB23FB" w:rsidRDefault="00391FF8" w:rsidP="0039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23FB">
              <w:rPr>
                <w:rFonts w:ascii="Times New Roman" w:hAnsi="Times New Roman"/>
                <w:sz w:val="24"/>
                <w:szCs w:val="24"/>
                <w:lang w:val="kk-KZ"/>
              </w:rPr>
              <w:t>Оборудования рыболовста.</w:t>
            </w:r>
          </w:p>
        </w:tc>
        <w:tc>
          <w:tcPr>
            <w:tcW w:w="1843" w:type="dxa"/>
          </w:tcPr>
          <w:p w:rsidR="00391FF8" w:rsidRPr="006A4ABC" w:rsidRDefault="00391FF8" w:rsidP="00391FF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6A4AB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В</w:t>
            </w:r>
          </w:p>
        </w:tc>
        <w:tc>
          <w:tcPr>
            <w:tcW w:w="1559" w:type="dxa"/>
          </w:tcPr>
          <w:p w:rsidR="00391FF8" w:rsidRPr="00453239" w:rsidRDefault="00453239" w:rsidP="00391FF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6</w:t>
            </w:r>
          </w:p>
        </w:tc>
      </w:tr>
      <w:tr w:rsidR="00391FF8" w:rsidRPr="00CB23FB" w:rsidTr="00914DF6">
        <w:tc>
          <w:tcPr>
            <w:tcW w:w="426" w:type="dxa"/>
            <w:vAlign w:val="center"/>
          </w:tcPr>
          <w:p w:rsidR="00391FF8" w:rsidRPr="00CB23FB" w:rsidRDefault="00391FF8" w:rsidP="00391FF8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B23FB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528" w:type="dxa"/>
          </w:tcPr>
          <w:p w:rsidR="00391FF8" w:rsidRPr="00CB23FB" w:rsidRDefault="00391FF8" w:rsidP="0039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23FB">
              <w:rPr>
                <w:rFonts w:ascii="Times New Roman" w:hAnsi="Times New Roman"/>
                <w:sz w:val="24"/>
                <w:szCs w:val="24"/>
                <w:lang w:val="kk-KZ"/>
              </w:rPr>
              <w:t>Новые способы и методы рыболовства.</w:t>
            </w:r>
          </w:p>
        </w:tc>
        <w:tc>
          <w:tcPr>
            <w:tcW w:w="1843" w:type="dxa"/>
          </w:tcPr>
          <w:p w:rsidR="00391FF8" w:rsidRPr="006A4ABC" w:rsidRDefault="00391FF8" w:rsidP="00391FF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В</w:t>
            </w:r>
          </w:p>
        </w:tc>
        <w:tc>
          <w:tcPr>
            <w:tcW w:w="1559" w:type="dxa"/>
          </w:tcPr>
          <w:p w:rsidR="00391FF8" w:rsidRPr="00E922BC" w:rsidRDefault="00391FF8" w:rsidP="00391FF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391FF8" w:rsidRPr="00CB23FB" w:rsidTr="00914DF6">
        <w:tc>
          <w:tcPr>
            <w:tcW w:w="426" w:type="dxa"/>
            <w:vAlign w:val="center"/>
          </w:tcPr>
          <w:p w:rsidR="00391FF8" w:rsidRPr="00CB23FB" w:rsidRDefault="00391FF8" w:rsidP="00391FF8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528" w:type="dxa"/>
          </w:tcPr>
          <w:p w:rsidR="00391FF8" w:rsidRPr="00CB23FB" w:rsidRDefault="00391FF8" w:rsidP="0039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Классификация орудий лова</w:t>
            </w:r>
          </w:p>
        </w:tc>
        <w:tc>
          <w:tcPr>
            <w:tcW w:w="1843" w:type="dxa"/>
          </w:tcPr>
          <w:p w:rsidR="00391FF8" w:rsidRPr="006A4ABC" w:rsidRDefault="00391FF8" w:rsidP="00391FF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</w:t>
            </w:r>
          </w:p>
        </w:tc>
        <w:tc>
          <w:tcPr>
            <w:tcW w:w="1559" w:type="dxa"/>
          </w:tcPr>
          <w:p w:rsidR="00391FF8" w:rsidRPr="00453239" w:rsidRDefault="00453239" w:rsidP="00391FF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9</w:t>
            </w:r>
          </w:p>
        </w:tc>
      </w:tr>
      <w:tr w:rsidR="00391FF8" w:rsidRPr="00CB23FB" w:rsidTr="00914DF6">
        <w:tc>
          <w:tcPr>
            <w:tcW w:w="426" w:type="dxa"/>
            <w:vAlign w:val="center"/>
          </w:tcPr>
          <w:p w:rsidR="00391FF8" w:rsidRPr="00EF68D2" w:rsidRDefault="00391FF8" w:rsidP="00391FF8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391FF8" w:rsidRPr="00CB23FB" w:rsidRDefault="00391FF8" w:rsidP="0039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Pr="00136499">
              <w:rPr>
                <w:rFonts w:ascii="Times New Roman" w:hAnsi="Times New Roman"/>
                <w:sz w:val="24"/>
                <w:szCs w:val="24"/>
                <w:lang w:val="kk-KZ"/>
              </w:rPr>
              <w:t>рганизация лова на внутренних водах</w:t>
            </w:r>
          </w:p>
        </w:tc>
        <w:tc>
          <w:tcPr>
            <w:tcW w:w="1843" w:type="dxa"/>
          </w:tcPr>
          <w:p w:rsidR="00391FF8" w:rsidRPr="006A4ABC" w:rsidRDefault="00391FF8" w:rsidP="00391FF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</w:t>
            </w:r>
          </w:p>
        </w:tc>
        <w:tc>
          <w:tcPr>
            <w:tcW w:w="1559" w:type="dxa"/>
          </w:tcPr>
          <w:p w:rsidR="00391FF8" w:rsidRPr="00453239" w:rsidRDefault="00453239" w:rsidP="00391FF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4</w:t>
            </w:r>
          </w:p>
        </w:tc>
      </w:tr>
      <w:tr w:rsidR="00391FF8" w:rsidRPr="00CB23FB" w:rsidTr="00914DF6">
        <w:tc>
          <w:tcPr>
            <w:tcW w:w="426" w:type="dxa"/>
            <w:vAlign w:val="center"/>
          </w:tcPr>
          <w:p w:rsidR="00391FF8" w:rsidRPr="00391FF8" w:rsidRDefault="00391FF8" w:rsidP="00391FF8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5528" w:type="dxa"/>
          </w:tcPr>
          <w:p w:rsidR="00391FF8" w:rsidRDefault="00391FF8" w:rsidP="0039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Пути повышения эффективности рыболовства</w:t>
            </w:r>
          </w:p>
        </w:tc>
        <w:tc>
          <w:tcPr>
            <w:tcW w:w="1843" w:type="dxa"/>
          </w:tcPr>
          <w:p w:rsidR="00391FF8" w:rsidRDefault="00391FF8" w:rsidP="00391FF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В</w:t>
            </w:r>
          </w:p>
        </w:tc>
        <w:tc>
          <w:tcPr>
            <w:tcW w:w="1559" w:type="dxa"/>
          </w:tcPr>
          <w:p w:rsidR="00391FF8" w:rsidRPr="00846E2F" w:rsidRDefault="00453239" w:rsidP="00391FF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</w:t>
            </w:r>
          </w:p>
        </w:tc>
      </w:tr>
      <w:tr w:rsidR="00185CE6" w:rsidRPr="00CB23FB" w:rsidTr="00914DF6">
        <w:tc>
          <w:tcPr>
            <w:tcW w:w="5954" w:type="dxa"/>
            <w:gridSpan w:val="2"/>
            <w:vAlign w:val="center"/>
          </w:tcPr>
          <w:p w:rsidR="00185CE6" w:rsidRPr="00CB23FB" w:rsidRDefault="00185CE6" w:rsidP="009237A2">
            <w:pPr>
              <w:pStyle w:val="1"/>
              <w:rPr>
                <w:sz w:val="24"/>
                <w:szCs w:val="24"/>
              </w:rPr>
            </w:pPr>
            <w:r w:rsidRPr="00CB23FB">
              <w:rPr>
                <w:b/>
                <w:sz w:val="24"/>
                <w:szCs w:val="24"/>
              </w:rPr>
              <w:t>Количество заданий одного варианта теста</w:t>
            </w:r>
          </w:p>
        </w:tc>
        <w:tc>
          <w:tcPr>
            <w:tcW w:w="3402" w:type="dxa"/>
            <w:gridSpan w:val="2"/>
            <w:vAlign w:val="center"/>
          </w:tcPr>
          <w:p w:rsidR="00185CE6" w:rsidRPr="00CB23FB" w:rsidRDefault="005D2079" w:rsidP="005D2079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1F6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</w:t>
            </w:r>
            <w:r w:rsidR="00185CE6" w:rsidRPr="00CB23FB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</w:tbl>
    <w:p w:rsidR="00B9305A" w:rsidRPr="00D24763" w:rsidRDefault="00B9305A" w:rsidP="009237A2">
      <w:pPr>
        <w:pStyle w:val="2"/>
        <w:spacing w:after="0" w:line="240" w:lineRule="auto"/>
        <w:ind w:left="0"/>
        <w:jc w:val="both"/>
        <w:rPr>
          <w:sz w:val="28"/>
          <w:szCs w:val="28"/>
          <w:lang w:val="en-US"/>
        </w:rPr>
      </w:pPr>
    </w:p>
    <w:p w:rsidR="00B9305A" w:rsidRPr="001C41F9" w:rsidRDefault="00B9305A" w:rsidP="00A0217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1C41F9">
        <w:rPr>
          <w:rFonts w:ascii="Times New Roman" w:hAnsi="Times New Roman"/>
          <w:b/>
          <w:sz w:val="28"/>
          <w:szCs w:val="28"/>
          <w:lang w:val="kk-KZ"/>
        </w:rPr>
        <w:t xml:space="preserve">4. </w:t>
      </w:r>
      <w:r w:rsidRPr="001C41F9">
        <w:rPr>
          <w:rFonts w:ascii="Times New Roman" w:hAnsi="Times New Roman"/>
          <w:b/>
          <w:sz w:val="28"/>
          <w:szCs w:val="28"/>
        </w:rPr>
        <w:t xml:space="preserve">Описание </w:t>
      </w:r>
      <w:r w:rsidR="00871F1F" w:rsidRPr="001C41F9">
        <w:rPr>
          <w:rFonts w:ascii="Times New Roman" w:hAnsi="Times New Roman"/>
          <w:b/>
          <w:sz w:val="28"/>
          <w:szCs w:val="28"/>
        </w:rPr>
        <w:t>содержания заданий:</w:t>
      </w:r>
    </w:p>
    <w:p w:rsidR="001B7D9E" w:rsidRPr="002B5085" w:rsidRDefault="001B7D9E" w:rsidP="00CB23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5226">
        <w:rPr>
          <w:rFonts w:ascii="Times New Roman" w:hAnsi="Times New Roman"/>
          <w:sz w:val="28"/>
          <w:szCs w:val="28"/>
          <w:lang w:val="kk-KZ"/>
        </w:rPr>
        <w:t>В тестовых заданиях дисциплины «Рыболовство» рассматриваются вопросы организации промыслового рыболовства из природных водоемов, методы и оборудования рыболовства, их классификации и технологии ловли рыбы</w:t>
      </w:r>
      <w:r w:rsidR="00D77E4F">
        <w:rPr>
          <w:rFonts w:ascii="Times New Roman" w:hAnsi="Times New Roman"/>
          <w:sz w:val="28"/>
          <w:szCs w:val="28"/>
          <w:lang w:val="kk-KZ"/>
        </w:rPr>
        <w:t>, новые способы и методы рыболовства</w:t>
      </w:r>
      <w:r w:rsidRPr="001F5226">
        <w:rPr>
          <w:rFonts w:ascii="Times New Roman" w:hAnsi="Times New Roman"/>
          <w:sz w:val="28"/>
          <w:szCs w:val="28"/>
          <w:lang w:val="kk-KZ"/>
        </w:rPr>
        <w:t>.</w:t>
      </w:r>
    </w:p>
    <w:p w:rsidR="007F23AB" w:rsidRPr="0069380B" w:rsidRDefault="007F23AB" w:rsidP="00A02174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lang w:val="kk-KZ"/>
        </w:rPr>
      </w:pPr>
      <w:r w:rsidRPr="0069380B">
        <w:rPr>
          <w:rFonts w:ascii="Times New Roman" w:hAnsi="Times New Roman"/>
          <w:b/>
          <w:sz w:val="28"/>
          <w:szCs w:val="28"/>
          <w:lang w:val="kk-KZ"/>
        </w:rPr>
        <w:t>5.Среднее время выполнение задания:</w:t>
      </w:r>
    </w:p>
    <w:p w:rsidR="007F23AB" w:rsidRPr="0069380B" w:rsidRDefault="007F23AB" w:rsidP="007F23AB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69380B">
        <w:rPr>
          <w:rFonts w:ascii="Times New Roman" w:hAnsi="Times New Roman"/>
          <w:sz w:val="28"/>
          <w:szCs w:val="28"/>
          <w:lang w:val="kk-KZ"/>
        </w:rPr>
        <w:t>Продолжительность выполнения одного задания - 2 минуты.</w:t>
      </w:r>
    </w:p>
    <w:p w:rsidR="007F23AB" w:rsidRPr="002B5085" w:rsidRDefault="007F23AB" w:rsidP="007F23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380B">
        <w:rPr>
          <w:rFonts w:ascii="Times New Roman" w:hAnsi="Times New Roman"/>
          <w:sz w:val="28"/>
          <w:szCs w:val="28"/>
          <w:lang w:val="kk-KZ"/>
        </w:rPr>
        <w:t>Общее время теста составляет 60 минут</w:t>
      </w:r>
    </w:p>
    <w:p w:rsidR="007F23AB" w:rsidRPr="0069380B" w:rsidRDefault="007F23AB" w:rsidP="00A02174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lang w:val="kk-KZ"/>
        </w:rPr>
      </w:pPr>
      <w:r w:rsidRPr="0069380B">
        <w:rPr>
          <w:rFonts w:ascii="Times New Roman" w:hAnsi="Times New Roman"/>
          <w:b/>
          <w:sz w:val="28"/>
          <w:szCs w:val="28"/>
          <w:lang w:val="kk-KZ"/>
        </w:rPr>
        <w:t>6. Количество заданий в одной версии теста:</w:t>
      </w:r>
    </w:p>
    <w:p w:rsidR="007F23AB" w:rsidRPr="0069380B" w:rsidRDefault="007F23AB" w:rsidP="007F23AB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69380B">
        <w:rPr>
          <w:rFonts w:ascii="Times New Roman" w:hAnsi="Times New Roman"/>
          <w:sz w:val="28"/>
          <w:szCs w:val="28"/>
          <w:lang w:val="kk-KZ"/>
        </w:rPr>
        <w:t>В одном варианте теста - 30 заданий.</w:t>
      </w:r>
    </w:p>
    <w:p w:rsidR="007F23AB" w:rsidRPr="0069380B" w:rsidRDefault="007F23AB" w:rsidP="007F23AB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69380B">
        <w:rPr>
          <w:rFonts w:ascii="Times New Roman" w:hAnsi="Times New Roman"/>
          <w:sz w:val="28"/>
          <w:szCs w:val="28"/>
          <w:lang w:val="kk-KZ"/>
        </w:rPr>
        <w:t>Распределение тестовых заданий по уровню сложности:</w:t>
      </w:r>
    </w:p>
    <w:p w:rsidR="007F23AB" w:rsidRPr="0069380B" w:rsidRDefault="007F23AB" w:rsidP="007F23AB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69380B">
        <w:rPr>
          <w:rFonts w:ascii="Times New Roman" w:hAnsi="Times New Roman"/>
          <w:sz w:val="28"/>
          <w:szCs w:val="28"/>
          <w:lang w:val="kk-KZ"/>
        </w:rPr>
        <w:t>- легкий (A) - 9 заданий (30%);</w:t>
      </w:r>
    </w:p>
    <w:p w:rsidR="007F23AB" w:rsidRPr="0069380B" w:rsidRDefault="007F23AB" w:rsidP="007F23AB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69380B">
        <w:rPr>
          <w:rFonts w:ascii="Times New Roman" w:hAnsi="Times New Roman"/>
          <w:sz w:val="28"/>
          <w:szCs w:val="28"/>
          <w:lang w:val="kk-KZ"/>
        </w:rPr>
        <w:t>- средний (B) - 12 заданий (40%);</w:t>
      </w:r>
    </w:p>
    <w:p w:rsidR="007F23AB" w:rsidRPr="0069380B" w:rsidRDefault="007F23AB" w:rsidP="007F23AB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69380B">
        <w:rPr>
          <w:rFonts w:ascii="Times New Roman" w:hAnsi="Times New Roman"/>
          <w:sz w:val="28"/>
          <w:szCs w:val="28"/>
          <w:lang w:val="kk-KZ"/>
        </w:rPr>
        <w:t>- сложный (C) - 9 заданий (30%).</w:t>
      </w:r>
    </w:p>
    <w:p w:rsidR="009664E1" w:rsidRDefault="007F23AB" w:rsidP="00A02174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lang w:val="kk-KZ"/>
        </w:rPr>
      </w:pPr>
      <w:r w:rsidRPr="0069380B">
        <w:rPr>
          <w:rFonts w:ascii="Times New Roman" w:hAnsi="Times New Roman"/>
          <w:b/>
          <w:sz w:val="28"/>
          <w:szCs w:val="28"/>
          <w:lang w:val="kk-KZ"/>
        </w:rPr>
        <w:t>7. Форма задания:</w:t>
      </w:r>
    </w:p>
    <w:p w:rsidR="007F23AB" w:rsidRPr="0069380B" w:rsidRDefault="007F23AB" w:rsidP="009664E1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69380B">
        <w:rPr>
          <w:rFonts w:ascii="Times New Roman" w:hAnsi="Times New Roman"/>
          <w:sz w:val="28"/>
          <w:szCs w:val="28"/>
          <w:lang w:val="kk-KZ"/>
        </w:rPr>
        <w:t>Тестовые задания представлены в закрытой форме, что требует выбора одного правильного ответа из пяти предложенных.</w:t>
      </w:r>
    </w:p>
    <w:p w:rsidR="007F23AB" w:rsidRPr="0069380B" w:rsidRDefault="007F23AB" w:rsidP="00A0217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69380B">
        <w:rPr>
          <w:rFonts w:ascii="Times New Roman" w:hAnsi="Times New Roman"/>
          <w:b/>
          <w:sz w:val="28"/>
          <w:szCs w:val="28"/>
          <w:lang w:val="kk-KZ"/>
        </w:rPr>
        <w:t>8. Оценка выполнения задания:</w:t>
      </w:r>
    </w:p>
    <w:p w:rsidR="007F23AB" w:rsidRPr="0069380B" w:rsidRDefault="007F23AB" w:rsidP="007F2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80B">
        <w:rPr>
          <w:rFonts w:ascii="Times New Roman" w:hAnsi="Times New Roman" w:cs="Times New Roman"/>
          <w:sz w:val="28"/>
          <w:szCs w:val="28"/>
        </w:rPr>
        <w:lastRenderedPageBreak/>
        <w:t>При выборе правильного ответа претенденту присуждается 1 (один) балл, в остальных случаях – 0 (ноль) баллов.</w:t>
      </w:r>
    </w:p>
    <w:p w:rsidR="00871F1F" w:rsidRPr="00A26FBB" w:rsidRDefault="00871F1F" w:rsidP="00A0217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A26FBB">
        <w:rPr>
          <w:rFonts w:ascii="Times New Roman" w:hAnsi="Times New Roman"/>
          <w:b/>
          <w:sz w:val="28"/>
          <w:szCs w:val="28"/>
          <w:lang w:val="kk-KZ"/>
        </w:rPr>
        <w:t>9. Список рекомендуемой литературы:</w:t>
      </w:r>
    </w:p>
    <w:p w:rsidR="00B70BD0" w:rsidRPr="005E4BAB" w:rsidRDefault="00B70BD0" w:rsidP="00B70B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9C7B00">
        <w:rPr>
          <w:rFonts w:ascii="Times New Roman" w:eastAsia="??" w:hAnsi="Times New Roman"/>
          <w:bCs/>
          <w:sz w:val="28"/>
          <w:szCs w:val="28"/>
          <w:lang w:val="kk-KZ"/>
        </w:rPr>
        <w:t>1.</w:t>
      </w:r>
      <w:r>
        <w:rPr>
          <w:rFonts w:ascii="Times New Roman" w:eastAsia="??" w:hAnsi="Times New Roman"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А.С. Асылбекова. Балық аулау. Оқу құралы. С.Сейфуллин атындағы Қазақ Агротехникалық университеті. Астана 2017ж.</w:t>
      </w:r>
    </w:p>
    <w:p w:rsidR="00B70BD0" w:rsidRPr="009C7B00" w:rsidRDefault="00B70BD0" w:rsidP="00B70B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9C7B00">
        <w:rPr>
          <w:rFonts w:ascii="Times New Roman" w:hAnsi="Times New Roman"/>
          <w:sz w:val="28"/>
          <w:szCs w:val="28"/>
          <w:lang w:val="kk-KZ"/>
        </w:rPr>
        <w:t>2.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5E4BAB">
        <w:rPr>
          <w:rFonts w:ascii="Times New Roman" w:hAnsi="Times New Roman"/>
          <w:sz w:val="28"/>
          <w:szCs w:val="28"/>
          <w:lang w:val="kk-KZ"/>
        </w:rPr>
        <w:t>Кегенова Г.Б. Өнеркәсіптік балық аулау негіздері: оқу-әдістемелік құрaлы. - Қазақ университеті, 2018. - 194 б.</w:t>
      </w:r>
    </w:p>
    <w:p w:rsidR="00B70BD0" w:rsidRPr="009C7B00" w:rsidRDefault="00B70BD0" w:rsidP="00B70B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ru-RU"/>
        </w:rPr>
      </w:pPr>
      <w:r w:rsidRPr="009C7B00">
        <w:rPr>
          <w:rFonts w:ascii="Times New Roman" w:hAnsi="Times New Roman"/>
          <w:sz w:val="28"/>
          <w:szCs w:val="28"/>
          <w:lang w:val="kk-KZ"/>
        </w:rPr>
        <w:t>3.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C7B00">
        <w:rPr>
          <w:rFonts w:ascii="Times New Roman" w:hAnsi="Times New Roman"/>
          <w:sz w:val="28"/>
          <w:szCs w:val="28"/>
          <w:lang w:val="kk-KZ"/>
        </w:rPr>
        <w:t xml:space="preserve">Нұрғазы Қ.Ш., Асылбекова А.С. Өнеркәсіптік балық аулау. Оқулық. </w:t>
      </w:r>
    </w:p>
    <w:p w:rsidR="00B70BD0" w:rsidRPr="009C7B00" w:rsidRDefault="00B70BD0" w:rsidP="00B70B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9C7B00">
        <w:rPr>
          <w:rFonts w:ascii="Times New Roman" w:hAnsi="Times New Roman"/>
          <w:sz w:val="28"/>
          <w:szCs w:val="28"/>
          <w:lang w:val="kk-KZ"/>
        </w:rPr>
        <w:t>Алматы, 2012ж.</w:t>
      </w:r>
    </w:p>
    <w:p w:rsidR="00B70BD0" w:rsidRPr="00A94259" w:rsidRDefault="00B70BD0" w:rsidP="00B70BD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A94259">
        <w:rPr>
          <w:rFonts w:ascii="Times New Roman" w:hAnsi="Times New Roman"/>
          <w:sz w:val="28"/>
          <w:szCs w:val="28"/>
          <w:lang w:val="kk-KZ"/>
        </w:rPr>
        <w:t xml:space="preserve">4. </w:t>
      </w:r>
      <w:r w:rsidRPr="009C7B00">
        <w:rPr>
          <w:rFonts w:ascii="Times New Roman" w:hAnsi="Times New Roman"/>
          <w:sz w:val="28"/>
          <w:szCs w:val="28"/>
          <w:lang w:val="kk-KZ"/>
        </w:rPr>
        <w:t>Ысқақов М.М., Бөлекбаева Л.Т. Балық аурулары. Оқу құралы. Алматы, 2008.</w:t>
      </w:r>
    </w:p>
    <w:p w:rsidR="00B70BD0" w:rsidRDefault="00B70BD0" w:rsidP="00B70BD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5</w:t>
      </w:r>
      <w:r w:rsidRPr="0006382D">
        <w:rPr>
          <w:rFonts w:ascii="Times New Roman" w:hAnsi="Times New Roman"/>
          <w:sz w:val="28"/>
          <w:szCs w:val="28"/>
          <w:lang w:val="kk-KZ"/>
        </w:rPr>
        <w:t>. Пекли Й., Махатов Б.М., Рысулы М., Кулатаев Б.Т. Индустриализация тех</w:t>
      </w:r>
      <w:r>
        <w:rPr>
          <w:rFonts w:ascii="Times New Roman" w:hAnsi="Times New Roman"/>
          <w:sz w:val="28"/>
          <w:szCs w:val="28"/>
          <w:lang w:val="kk-KZ"/>
        </w:rPr>
        <w:t>нологии в рыбоводстве.  Учебник</w:t>
      </w:r>
      <w:r w:rsidRPr="0006382D">
        <w:rPr>
          <w:rFonts w:ascii="Times New Roman" w:hAnsi="Times New Roman"/>
          <w:sz w:val="28"/>
          <w:szCs w:val="28"/>
          <w:lang w:val="kk-KZ"/>
        </w:rPr>
        <w:t xml:space="preserve">. Казахстан – Венгрия  2014г.  </w:t>
      </w:r>
    </w:p>
    <w:p w:rsidR="009B554D" w:rsidRDefault="009B554D" w:rsidP="009B554D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sectPr w:rsidR="009B554D" w:rsidSect="00914DF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??">
    <w:altName w:val="Arial Unicode MS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C17"/>
    <w:multiLevelType w:val="multilevel"/>
    <w:tmpl w:val="ABE2A98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D3483"/>
    <w:multiLevelType w:val="singleLevel"/>
    <w:tmpl w:val="77B4AE4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376AA0"/>
    <w:multiLevelType w:val="hybridMultilevel"/>
    <w:tmpl w:val="0B784082"/>
    <w:lvl w:ilvl="0" w:tplc="41920BD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82495E"/>
    <w:multiLevelType w:val="hybridMultilevel"/>
    <w:tmpl w:val="28B61E58"/>
    <w:lvl w:ilvl="0" w:tplc="B4FE03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13BBC"/>
    <w:rsid w:val="00000EE4"/>
    <w:rsid w:val="00041EF8"/>
    <w:rsid w:val="00051C82"/>
    <w:rsid w:val="0006382D"/>
    <w:rsid w:val="000E5424"/>
    <w:rsid w:val="001007B5"/>
    <w:rsid w:val="00104BC6"/>
    <w:rsid w:val="00136499"/>
    <w:rsid w:val="0017575D"/>
    <w:rsid w:val="00185CE6"/>
    <w:rsid w:val="001B7D9E"/>
    <w:rsid w:val="001C41F9"/>
    <w:rsid w:val="001E5CBD"/>
    <w:rsid w:val="001F5226"/>
    <w:rsid w:val="00204668"/>
    <w:rsid w:val="00232762"/>
    <w:rsid w:val="00247A31"/>
    <w:rsid w:val="002540F3"/>
    <w:rsid w:val="00263701"/>
    <w:rsid w:val="002B5085"/>
    <w:rsid w:val="002C0094"/>
    <w:rsid w:val="002E43D3"/>
    <w:rsid w:val="00307C05"/>
    <w:rsid w:val="0032131D"/>
    <w:rsid w:val="00330E0B"/>
    <w:rsid w:val="00380D3F"/>
    <w:rsid w:val="00390543"/>
    <w:rsid w:val="00391FF8"/>
    <w:rsid w:val="003E6FDE"/>
    <w:rsid w:val="00414659"/>
    <w:rsid w:val="004275A1"/>
    <w:rsid w:val="00442973"/>
    <w:rsid w:val="00453239"/>
    <w:rsid w:val="00456A96"/>
    <w:rsid w:val="004813A0"/>
    <w:rsid w:val="004C2089"/>
    <w:rsid w:val="004C6215"/>
    <w:rsid w:val="004E5568"/>
    <w:rsid w:val="0052514E"/>
    <w:rsid w:val="00584A12"/>
    <w:rsid w:val="005C6B8B"/>
    <w:rsid w:val="005D2079"/>
    <w:rsid w:val="005D3B07"/>
    <w:rsid w:val="005F5545"/>
    <w:rsid w:val="006551F6"/>
    <w:rsid w:val="00660688"/>
    <w:rsid w:val="00660A51"/>
    <w:rsid w:val="00662B9C"/>
    <w:rsid w:val="0069380B"/>
    <w:rsid w:val="006971D4"/>
    <w:rsid w:val="006A4622"/>
    <w:rsid w:val="006B0B74"/>
    <w:rsid w:val="006D0A18"/>
    <w:rsid w:val="006D1E5A"/>
    <w:rsid w:val="007026DE"/>
    <w:rsid w:val="00725BFF"/>
    <w:rsid w:val="00735AF5"/>
    <w:rsid w:val="00761CE9"/>
    <w:rsid w:val="007728AD"/>
    <w:rsid w:val="00785891"/>
    <w:rsid w:val="007A5E46"/>
    <w:rsid w:val="007F23AB"/>
    <w:rsid w:val="0080310D"/>
    <w:rsid w:val="00813BBC"/>
    <w:rsid w:val="00871F1F"/>
    <w:rsid w:val="008B4E83"/>
    <w:rsid w:val="008C43FE"/>
    <w:rsid w:val="008F3EA0"/>
    <w:rsid w:val="00914DF6"/>
    <w:rsid w:val="009237A2"/>
    <w:rsid w:val="00924B12"/>
    <w:rsid w:val="00937AEF"/>
    <w:rsid w:val="00960ACD"/>
    <w:rsid w:val="009664E1"/>
    <w:rsid w:val="009935F5"/>
    <w:rsid w:val="009B554D"/>
    <w:rsid w:val="009C7B00"/>
    <w:rsid w:val="009F6084"/>
    <w:rsid w:val="00A02174"/>
    <w:rsid w:val="00A26FBB"/>
    <w:rsid w:val="00A52570"/>
    <w:rsid w:val="00A61380"/>
    <w:rsid w:val="00A6139E"/>
    <w:rsid w:val="00A91F7B"/>
    <w:rsid w:val="00AB7F48"/>
    <w:rsid w:val="00B25A73"/>
    <w:rsid w:val="00B44D6A"/>
    <w:rsid w:val="00B70BD0"/>
    <w:rsid w:val="00B829E6"/>
    <w:rsid w:val="00B9305A"/>
    <w:rsid w:val="00BF047C"/>
    <w:rsid w:val="00C17235"/>
    <w:rsid w:val="00C24118"/>
    <w:rsid w:val="00C264C2"/>
    <w:rsid w:val="00C37EAE"/>
    <w:rsid w:val="00C41F62"/>
    <w:rsid w:val="00C5542A"/>
    <w:rsid w:val="00C95F3E"/>
    <w:rsid w:val="00CA6B2C"/>
    <w:rsid w:val="00CB23FB"/>
    <w:rsid w:val="00CB43BA"/>
    <w:rsid w:val="00CF0D74"/>
    <w:rsid w:val="00D24763"/>
    <w:rsid w:val="00D30388"/>
    <w:rsid w:val="00D71B00"/>
    <w:rsid w:val="00D77E4F"/>
    <w:rsid w:val="00DA5730"/>
    <w:rsid w:val="00DA6772"/>
    <w:rsid w:val="00DC62AF"/>
    <w:rsid w:val="00DF0E14"/>
    <w:rsid w:val="00E822C7"/>
    <w:rsid w:val="00EB2022"/>
    <w:rsid w:val="00EF68D2"/>
    <w:rsid w:val="00F62E6C"/>
    <w:rsid w:val="00FB44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0A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2022"/>
    <w:rPr>
      <w:color w:val="0000FF" w:themeColor="hyperlink"/>
      <w:u w:val="single"/>
    </w:rPr>
  </w:style>
  <w:style w:type="paragraph" w:styleId="a5">
    <w:name w:val="No Spacing"/>
    <w:uiPriority w:val="1"/>
    <w:qFormat/>
    <w:rsid w:val="00B829E6"/>
    <w:pPr>
      <w:spacing w:after="0" w:line="240" w:lineRule="auto"/>
    </w:pPr>
  </w:style>
  <w:style w:type="paragraph" w:styleId="a6">
    <w:name w:val="Body Text Indent"/>
    <w:basedOn w:val="a"/>
    <w:link w:val="a7"/>
    <w:rsid w:val="00B829E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B829E6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Знак Знак Знак Знак"/>
    <w:basedOn w:val="a"/>
    <w:autoRedefine/>
    <w:rsid w:val="00B829E6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2">
    <w:name w:val="Body Text Indent 2"/>
    <w:basedOn w:val="a"/>
    <w:link w:val="20"/>
    <w:uiPriority w:val="99"/>
    <w:semiHidden/>
    <w:unhideWhenUsed/>
    <w:rsid w:val="00DF0E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F0E14"/>
  </w:style>
  <w:style w:type="table" w:styleId="a9">
    <w:name w:val="Table Grid"/>
    <w:basedOn w:val="a1"/>
    <w:uiPriority w:val="59"/>
    <w:rsid w:val="00DF0E1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DF0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DF0E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1"/>
    <w:rsid w:val="00DF0E14"/>
    <w:pPr>
      <w:ind w:left="720"/>
      <w:jc w:val="both"/>
    </w:pPr>
    <w:rPr>
      <w:sz w:val="28"/>
    </w:rPr>
  </w:style>
  <w:style w:type="character" w:customStyle="1" w:styleId="aa">
    <w:name w:val="Название Знак"/>
    <w:link w:val="ab"/>
    <w:locked/>
    <w:rsid w:val="00DF0E14"/>
    <w:rPr>
      <w:b/>
      <w:bCs/>
      <w:sz w:val="28"/>
      <w:szCs w:val="28"/>
    </w:rPr>
  </w:style>
  <w:style w:type="paragraph" w:styleId="ab">
    <w:name w:val="Title"/>
    <w:basedOn w:val="a"/>
    <w:link w:val="aa"/>
    <w:qFormat/>
    <w:rsid w:val="00DF0E14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0">
    <w:name w:val="Название Знак1"/>
    <w:basedOn w:val="a0"/>
    <w:uiPriority w:val="10"/>
    <w:rsid w:val="00DF0E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3">
    <w:name w:val="Body Text Indent 3"/>
    <w:basedOn w:val="a"/>
    <w:link w:val="30"/>
    <w:rsid w:val="00B25A73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character" w:customStyle="1" w:styleId="30">
    <w:name w:val="Основной текст с отступом 3 Знак"/>
    <w:basedOn w:val="a0"/>
    <w:link w:val="3"/>
    <w:rsid w:val="00B25A73"/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paragraph" w:styleId="HTML">
    <w:name w:val="HTML Preformatted"/>
    <w:basedOn w:val="a"/>
    <w:link w:val="HTML0"/>
    <w:uiPriority w:val="99"/>
    <w:unhideWhenUsed/>
    <w:rsid w:val="00B25A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25A73"/>
    <w:rPr>
      <w:rFonts w:ascii="Courier New" w:eastAsia="Times New Roman" w:hAnsi="Courier New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F0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F047C"/>
    <w:rPr>
      <w:rFonts w:ascii="Segoe UI" w:hAnsi="Segoe UI" w:cs="Segoe UI"/>
      <w:sz w:val="18"/>
      <w:szCs w:val="18"/>
    </w:rPr>
  </w:style>
  <w:style w:type="paragraph" w:styleId="ae">
    <w:name w:val="Normal (Web)"/>
    <w:basedOn w:val="a"/>
    <w:uiPriority w:val="99"/>
    <w:unhideWhenUsed/>
    <w:rsid w:val="00725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2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Салтанат Абдильдина</dc:creator>
  <cp:lastModifiedBy>Айнур Сарсембай</cp:lastModifiedBy>
  <cp:revision>52</cp:revision>
  <cp:lastPrinted>2020-02-06T05:37:00Z</cp:lastPrinted>
  <dcterms:created xsi:type="dcterms:W3CDTF">2018-11-20T11:53:00Z</dcterms:created>
  <dcterms:modified xsi:type="dcterms:W3CDTF">2024-05-28T07:25:00Z</dcterms:modified>
</cp:coreProperties>
</file>