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Pr="00783C40" w:rsidRDefault="00DF0E14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83C40">
        <w:rPr>
          <w:rFonts w:ascii="Times New Roman" w:hAnsi="Times New Roman"/>
          <w:b/>
          <w:sz w:val="28"/>
          <w:szCs w:val="28"/>
          <w:lang w:val="kk-KZ"/>
        </w:rPr>
        <w:t>«</w:t>
      </w:r>
      <w:r w:rsidR="004C247E" w:rsidRPr="00783C40">
        <w:rPr>
          <w:rFonts w:ascii="Times New Roman" w:hAnsi="Times New Roman"/>
          <w:b/>
          <w:sz w:val="28"/>
          <w:szCs w:val="28"/>
          <w:lang w:val="kk-KZ"/>
        </w:rPr>
        <w:t>Кемелердегі қызметті ұйымдастыру негіздері</w:t>
      </w:r>
      <w:r w:rsidRPr="00783C4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C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7A1CB1"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магистратураға түсуге арналған кешенд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тестілеудің </w:t>
      </w:r>
    </w:p>
    <w:p w:rsidR="00DF0E14" w:rsidRPr="00DF0E14" w:rsidRDefault="00783C40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1E5CBD" w:rsidRDefault="009C690B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DF0E14"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DF0E14" w:rsidRPr="00DF0E14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2A4721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r w:rsidR="00242F61" w:rsidRPr="00242F6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1E5CBD" w:rsidRPr="00541440" w:rsidRDefault="003A3C7C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М11</w:t>
      </w:r>
      <w:r w:rsidR="00C613FA">
        <w:rPr>
          <w:rFonts w:ascii="Times New Roman" w:hAnsi="Times New Roman" w:cs="Times New Roman"/>
          <w:b/>
          <w:sz w:val="28"/>
          <w:szCs w:val="28"/>
          <w:lang w:val="kk-KZ" w:eastAsia="ko-KR"/>
        </w:rPr>
        <w:t>0</w:t>
      </w:r>
      <w:r w:rsidR="00541440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C613F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    </w:t>
      </w:r>
      <w:r w:rsidR="00783C40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</w:t>
      </w:r>
      <w:r w:rsidR="00242F61" w:rsidRPr="00541440">
        <w:rPr>
          <w:rFonts w:ascii="Times New Roman" w:hAnsi="Times New Roman" w:cs="Times New Roman"/>
          <w:b/>
          <w:sz w:val="28"/>
          <w:szCs w:val="28"/>
          <w:lang w:val="kk-KZ" w:eastAsia="ko-KR"/>
        </w:rPr>
        <w:t>Теңіз техникасы мен технологиялары</w:t>
      </w:r>
    </w:p>
    <w:p w:rsidR="00116CD6" w:rsidRDefault="001E5CBD" w:rsidP="00783C4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E5CBD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Шифр       </w:t>
      </w:r>
      <w:r w:rsidR="0054144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C613FA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</w:t>
      </w:r>
      <w:r w:rsidR="0054144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1E5CBD">
        <w:rPr>
          <w:rFonts w:ascii="Times New Roman" w:hAnsi="Times New Roman" w:cs="Times New Roman"/>
          <w:bCs/>
          <w:sz w:val="20"/>
          <w:szCs w:val="20"/>
          <w:lang w:val="kk-KZ"/>
        </w:rPr>
        <w:t>білім беру бағдармалар тобы</w:t>
      </w:r>
    </w:p>
    <w:p w:rsidR="00917A67" w:rsidRDefault="00DF0E14" w:rsidP="00917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A6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17A6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5B0918" w:rsidRPr="005B0918">
        <w:rPr>
          <w:rFonts w:ascii="Times New Roman" w:hAnsi="Times New Roman"/>
          <w:bCs/>
          <w:sz w:val="28"/>
          <w:szCs w:val="28"/>
          <w:lang w:val="kk-KZ" w:eastAsia="ko-KR"/>
        </w:rPr>
        <w:t xml:space="preserve"> </w:t>
      </w:r>
      <w:r w:rsidR="00917A67" w:rsidRPr="00FE2DA4">
        <w:rPr>
          <w:rFonts w:ascii="Times New Roman" w:hAnsi="Times New Roman"/>
          <w:sz w:val="28"/>
          <w:szCs w:val="28"/>
          <w:lang w:val="kk-KZ"/>
        </w:rPr>
        <w:t>Тест «</w:t>
      </w:r>
      <w:r w:rsidR="00917A67" w:rsidRPr="00917A67">
        <w:rPr>
          <w:rFonts w:ascii="Times New Roman" w:hAnsi="Times New Roman"/>
          <w:sz w:val="28"/>
          <w:szCs w:val="28"/>
          <w:lang w:val="kk-KZ"/>
        </w:rPr>
        <w:t>Кемелердегі қызметті ұйымдастыру негіздері</w:t>
      </w:r>
      <w:r w:rsidR="00917A67" w:rsidRPr="00FE2DA4">
        <w:rPr>
          <w:rFonts w:ascii="Times New Roman" w:hAnsi="Times New Roman"/>
          <w:sz w:val="28"/>
          <w:szCs w:val="28"/>
          <w:lang w:val="kk-KZ"/>
        </w:rPr>
        <w:t>» пәні бойынша типтік оқу бағдарламасына сәйкес келесі тақырыптар бойынша оқу материалынан тұрады.</w:t>
      </w:r>
    </w:p>
    <w:p w:rsidR="00C613FA" w:rsidRPr="00917A67" w:rsidRDefault="00C613FA" w:rsidP="00917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670"/>
        <w:gridCol w:w="1417"/>
        <w:gridCol w:w="1843"/>
      </w:tblGrid>
      <w:tr w:rsidR="00ED53C7" w:rsidRPr="00D71E3E" w:rsidTr="00783C40">
        <w:tc>
          <w:tcPr>
            <w:tcW w:w="500" w:type="dxa"/>
            <w:vAlign w:val="center"/>
          </w:tcPr>
          <w:p w:rsidR="00ED53C7" w:rsidRPr="00F67F9E" w:rsidRDefault="00ED53C7" w:rsidP="00093B4A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  <w:vAlign w:val="center"/>
          </w:tcPr>
          <w:p w:rsidR="00ED53C7" w:rsidRPr="00F67F9E" w:rsidRDefault="00ED53C7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:rsidR="00ED53C7" w:rsidRPr="00F67F9E" w:rsidRDefault="00ED53C7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843" w:type="dxa"/>
          </w:tcPr>
          <w:p w:rsidR="00ED53C7" w:rsidRPr="00F67F9E" w:rsidRDefault="00ED53C7" w:rsidP="00783C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FC2073" w:rsidRPr="00D71E3E" w:rsidTr="00783C40">
        <w:trPr>
          <w:trHeight w:val="303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Кемелердің</w:t>
            </w:r>
            <w:r w:rsidRPr="00F67F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rFonts w:ascii="Times New Roman" w:hAnsi="Times New Roman"/>
                <w:sz w:val="28"/>
                <w:szCs w:val="28"/>
              </w:rPr>
              <w:t>құқықтық</w:t>
            </w:r>
            <w:r w:rsidRPr="00F67F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rFonts w:ascii="Times New Roman" w:hAnsi="Times New Roman"/>
                <w:sz w:val="28"/>
                <w:szCs w:val="28"/>
              </w:rPr>
              <w:t>мәртебесі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D71E3E" w:rsidTr="00783C40">
        <w:trPr>
          <w:trHeight w:val="309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21"/>
              <w:ind w:left="0"/>
              <w:jc w:val="left"/>
              <w:rPr>
                <w:szCs w:val="28"/>
              </w:rPr>
            </w:pPr>
            <w:r w:rsidRPr="00F67F9E">
              <w:rPr>
                <w:szCs w:val="28"/>
              </w:rPr>
              <w:t>Қазақстан</w:t>
            </w:r>
            <w:r w:rsidRPr="00F67F9E">
              <w:rPr>
                <w:szCs w:val="28"/>
                <w:lang w:val="kk-KZ"/>
              </w:rPr>
              <w:t xml:space="preserve"> </w:t>
            </w:r>
            <w:r w:rsidRPr="00F67F9E">
              <w:rPr>
                <w:szCs w:val="28"/>
              </w:rPr>
              <w:t>Республикасының</w:t>
            </w:r>
            <w:r w:rsidRPr="00F67F9E">
              <w:rPr>
                <w:szCs w:val="28"/>
                <w:lang w:val="kk-KZ"/>
              </w:rPr>
              <w:t xml:space="preserve"> </w:t>
            </w:r>
            <w:r w:rsidRPr="00F67F9E">
              <w:rPr>
                <w:szCs w:val="28"/>
              </w:rPr>
              <w:t>туынұшу</w:t>
            </w:r>
            <w:r w:rsidRPr="00F67F9E">
              <w:rPr>
                <w:szCs w:val="28"/>
                <w:lang w:val="kk-KZ"/>
              </w:rPr>
              <w:t xml:space="preserve"> </w:t>
            </w:r>
            <w:r w:rsidRPr="00F67F9E">
              <w:rPr>
                <w:szCs w:val="28"/>
              </w:rPr>
              <w:t>құқығы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D71E3E" w:rsidTr="00783C40">
        <w:trPr>
          <w:trHeight w:val="272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  <w:lang w:val="kk-KZ"/>
              </w:rPr>
            </w:pPr>
            <w:r w:rsidRPr="00F67F9E">
              <w:rPr>
                <w:sz w:val="28"/>
                <w:szCs w:val="28"/>
                <w:lang w:val="kk-KZ"/>
              </w:rPr>
              <w:t>Экипаж мүшелерінің негізгі міндеттері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D71E3E" w:rsidTr="00783C40">
        <w:trPr>
          <w:trHeight w:val="277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Экипаж қызметтерін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жоспарлау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236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Кемелердегі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қауіпсіздік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және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кеме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қауіпсіздігі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269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құқықтық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мәртебесін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айқындайтын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құжаттар.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230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жағдайын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куәландыратын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073" w:rsidRPr="00D71E3E" w:rsidTr="00783C40">
        <w:trPr>
          <w:trHeight w:val="375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Кеменiң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күнделiктi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қызметiнiң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ұйымы мен шарттары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көрсетiлетiн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кеме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құжаттары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073" w:rsidRPr="00D71E3E" w:rsidTr="00783C40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Кемелердің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техникалық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құжаттары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А,В,С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073" w:rsidRPr="00D71E3E" w:rsidTr="00783C40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журналының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Кеменің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рөлі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Радио журналын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Машиналар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журналын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363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Ағынды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сулар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мен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жұмыс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rPr>
          <w:trHeight w:val="268"/>
        </w:trPr>
        <w:tc>
          <w:tcPr>
            <w:tcW w:w="500" w:type="dxa"/>
          </w:tcPr>
          <w:p w:rsidR="00FC2073" w:rsidRPr="00F67F9E" w:rsidRDefault="00FC2073" w:rsidP="00FC2073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C2073" w:rsidRPr="00F67F9E" w:rsidRDefault="00FC2073" w:rsidP="00B461F3">
            <w:pPr>
              <w:pStyle w:val="1"/>
              <w:rPr>
                <w:sz w:val="28"/>
                <w:szCs w:val="28"/>
              </w:rPr>
            </w:pPr>
            <w:r w:rsidRPr="00F67F9E">
              <w:rPr>
                <w:sz w:val="28"/>
                <w:szCs w:val="28"/>
              </w:rPr>
              <w:t>Мұнай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операцияларының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журналын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жүргізу</w:t>
            </w:r>
            <w:r w:rsidRPr="00F67F9E">
              <w:rPr>
                <w:sz w:val="28"/>
                <w:szCs w:val="28"/>
                <w:lang w:val="kk-KZ"/>
              </w:rPr>
              <w:t xml:space="preserve"> </w:t>
            </w:r>
            <w:r w:rsidRPr="00F67F9E">
              <w:rPr>
                <w:sz w:val="28"/>
                <w:szCs w:val="28"/>
              </w:rPr>
              <w:t>тәртібі</w:t>
            </w:r>
          </w:p>
        </w:tc>
        <w:tc>
          <w:tcPr>
            <w:tcW w:w="1417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В,С</w:t>
            </w:r>
          </w:p>
        </w:tc>
        <w:tc>
          <w:tcPr>
            <w:tcW w:w="1843" w:type="dxa"/>
            <w:vAlign w:val="center"/>
          </w:tcPr>
          <w:p w:rsidR="00FC2073" w:rsidRPr="00F67F9E" w:rsidRDefault="00FC2073" w:rsidP="00FC207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F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D71E3E" w:rsidTr="00783C40">
        <w:tc>
          <w:tcPr>
            <w:tcW w:w="6170" w:type="dxa"/>
            <w:gridSpan w:val="2"/>
          </w:tcPr>
          <w:p w:rsidR="00FC2073" w:rsidRPr="00F67F9E" w:rsidRDefault="00FC2073" w:rsidP="00783C40">
            <w:pPr>
              <w:pStyle w:val="1"/>
              <w:jc w:val="center"/>
              <w:rPr>
                <w:sz w:val="28"/>
                <w:szCs w:val="28"/>
              </w:rPr>
            </w:pPr>
            <w:r w:rsidRPr="00F67F9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260" w:type="dxa"/>
            <w:gridSpan w:val="2"/>
          </w:tcPr>
          <w:p w:rsidR="00FC2073" w:rsidRPr="00F67F9E" w:rsidRDefault="00FC2073" w:rsidP="00783C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9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B0918" w:rsidRDefault="005B0918" w:rsidP="00783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B2E4A" w:rsidRPr="005B2E4A" w:rsidRDefault="00DF0E14" w:rsidP="005B2E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93B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2366" w:rsidRPr="00572366">
        <w:rPr>
          <w:rFonts w:ascii="Times New Roman" w:hAnsi="Times New Roman"/>
          <w:sz w:val="28"/>
          <w:szCs w:val="28"/>
          <w:lang w:val="be-BY"/>
        </w:rPr>
        <w:t>пән бойынша тапсырмаларды орындау үшін навигациялық вахтаны атқарудың негізгі принциптерін түсіну</w:t>
      </w:r>
      <w:r w:rsidR="005B2E4A" w:rsidRPr="005B2E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2E4A" w:rsidRPr="005B2E4A">
        <w:rPr>
          <w:rFonts w:ascii="Times New Roman" w:hAnsi="Times New Roman" w:cs="Times New Roman"/>
          <w:sz w:val="28"/>
          <w:szCs w:val="28"/>
          <w:lang w:val="be-BY"/>
        </w:rPr>
        <w:t>және қолдану</w:t>
      </w:r>
      <w:r w:rsidR="00572366" w:rsidRPr="005B2E4A">
        <w:rPr>
          <w:rFonts w:ascii="Times New Roman" w:hAnsi="Times New Roman"/>
          <w:sz w:val="28"/>
          <w:szCs w:val="28"/>
          <w:lang w:val="be-BY"/>
        </w:rPr>
        <w:t>,</w:t>
      </w:r>
      <w:r w:rsidR="00572366" w:rsidRPr="00572366">
        <w:rPr>
          <w:rFonts w:ascii="Times New Roman" w:hAnsi="Times New Roman"/>
          <w:sz w:val="28"/>
          <w:szCs w:val="28"/>
          <w:lang w:val="be-BY"/>
        </w:rPr>
        <w:t xml:space="preserve"> берілген режимдерде жүзу шарттарын және вахта қызметін ұйымдастыру мәселелерінде оның дайындық дәрежесіне байланысты қауіпсіздік деңгейін талдай білу қажет. Курс бағдарламасы теңіз кемелерінде қызметті ұйымдастыру бойынша білімдер мен практикалық дағдыларға, </w:t>
      </w:r>
      <w:r w:rsidR="00572366" w:rsidRPr="00572366">
        <w:rPr>
          <w:rFonts w:ascii="Times New Roman" w:hAnsi="Times New Roman"/>
          <w:sz w:val="28"/>
          <w:szCs w:val="28"/>
          <w:lang w:val="be-BY"/>
        </w:rPr>
        <w:lastRenderedPageBreak/>
        <w:t>кемелерде қызметті ұйымдастыруға халықаралық және ұлттық талаптар бойынша кеме қызметінің әр түрлі жағдайларында негізделеді.</w:t>
      </w:r>
    </w:p>
    <w:p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E5CBD" w:rsidRPr="005B2E4A" w:rsidRDefault="00DF0E14" w:rsidP="005B2E4A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DF0E14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DF0E14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C5736E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E574A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DF0E14" w:rsidRPr="00C5736E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1E5CBD" w:rsidRPr="005B2E4A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қиын (C) – 9 тапсырма (30%).</w:t>
      </w:r>
    </w:p>
    <w:p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5200B6">
        <w:rPr>
          <w:rFonts w:ascii="Times New Roman" w:hAnsi="Times New Roman"/>
          <w:b/>
          <w:sz w:val="28"/>
          <w:szCs w:val="28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:rsidR="001E5CBD" w:rsidRPr="005B2E4A" w:rsidRDefault="00DF0E14" w:rsidP="00F55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2A47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:rsidR="00DF0E14" w:rsidRPr="00F55903" w:rsidRDefault="00DF0E14" w:rsidP="00DF0E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55903" w:rsidRPr="00B557B3">
        <w:rPr>
          <w:rFonts w:ascii="Times New Roman" w:hAnsi="Times New Roman"/>
          <w:sz w:val="28"/>
          <w:szCs w:val="28"/>
          <w:lang w:val="kk-KZ" w:eastAsia="ko-KR"/>
        </w:rPr>
        <w:t>Дұры</w:t>
      </w:r>
      <w:r w:rsidR="00F55903">
        <w:rPr>
          <w:rFonts w:ascii="Times New Roman" w:hAnsi="Times New Roman"/>
          <w:sz w:val="28"/>
          <w:szCs w:val="28"/>
          <w:lang w:val="kk-KZ" w:eastAsia="ko-KR"/>
        </w:rPr>
        <w:t xml:space="preserve">с орындалған әр тапсырма үшін  түсушіге </w:t>
      </w:r>
      <w:r w:rsidR="00F55903" w:rsidRPr="00B557B3">
        <w:rPr>
          <w:rFonts w:ascii="Times New Roman" w:hAnsi="Times New Roman"/>
          <w:sz w:val="28"/>
          <w:szCs w:val="28"/>
          <w:lang w:val="kk-KZ" w:eastAsia="ko-KR"/>
        </w:rPr>
        <w:t>1 балл береді</w:t>
      </w:r>
      <w:r w:rsidR="00F55903" w:rsidRPr="00B557B3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="00F55903" w:rsidRPr="00B557B3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551F6" w:rsidRPr="006551F6" w:rsidRDefault="006551F6" w:rsidP="00783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5B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5B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D71E3E" w:rsidRDefault="00BF0F3D" w:rsidP="00783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71E3E" w:rsidRPr="008A71A6">
        <w:rPr>
          <w:rFonts w:ascii="Times New Roman" w:eastAsia="Calibri" w:hAnsi="Times New Roman" w:cs="Times New Roman"/>
          <w:sz w:val="28"/>
          <w:szCs w:val="28"/>
        </w:rPr>
        <w:t>. Аксютин</w:t>
      </w:r>
      <w:r w:rsidR="00D71E3E" w:rsidRPr="003E5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E3E">
        <w:rPr>
          <w:rFonts w:ascii="Times New Roman" w:eastAsia="Calibri" w:hAnsi="Times New Roman" w:cs="Times New Roman"/>
          <w:sz w:val="28"/>
          <w:szCs w:val="28"/>
        </w:rPr>
        <w:t>Л.Р</w:t>
      </w:r>
      <w:r w:rsidR="00D71E3E" w:rsidRPr="008A71A6">
        <w:rPr>
          <w:rFonts w:ascii="Times New Roman" w:eastAsia="Calibri" w:hAnsi="Times New Roman" w:cs="Times New Roman"/>
          <w:sz w:val="28"/>
          <w:szCs w:val="28"/>
        </w:rPr>
        <w:t>.</w:t>
      </w:r>
      <w:r w:rsidR="00D71E3E">
        <w:rPr>
          <w:rFonts w:ascii="Times New Roman" w:eastAsia="Calibri" w:hAnsi="Times New Roman" w:cs="Times New Roman"/>
          <w:sz w:val="28"/>
          <w:szCs w:val="28"/>
        </w:rPr>
        <w:t xml:space="preserve"> Общий курс морского транспорта -</w:t>
      </w:r>
      <w:r w:rsidR="00D71E3E" w:rsidRPr="008A71A6">
        <w:rPr>
          <w:rFonts w:ascii="Times New Roman" w:eastAsia="Calibri" w:hAnsi="Times New Roman" w:cs="Times New Roman"/>
          <w:sz w:val="28"/>
          <w:szCs w:val="28"/>
        </w:rPr>
        <w:t xml:space="preserve"> Одесса.: Латстар,</w:t>
      </w:r>
      <w:r w:rsidR="00D71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E3E" w:rsidRPr="008A71A6">
        <w:rPr>
          <w:rFonts w:ascii="Times New Roman" w:eastAsia="Calibri" w:hAnsi="Times New Roman" w:cs="Times New Roman"/>
          <w:sz w:val="28"/>
          <w:szCs w:val="28"/>
        </w:rPr>
        <w:t>20</w:t>
      </w:r>
      <w:r w:rsidR="00D71E3E" w:rsidRPr="008A71A6">
        <w:rPr>
          <w:rFonts w:ascii="Times New Roman" w:hAnsi="Times New Roman" w:cs="Times New Roman"/>
          <w:sz w:val="28"/>
          <w:szCs w:val="28"/>
        </w:rPr>
        <w:t>11</w:t>
      </w:r>
    </w:p>
    <w:p w:rsidR="005B0918" w:rsidRDefault="00BF0F3D" w:rsidP="00783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71E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1E3E" w:rsidRPr="008A71A6">
        <w:rPr>
          <w:rFonts w:ascii="Times New Roman" w:eastAsia="Calibri" w:hAnsi="Times New Roman" w:cs="Times New Roman"/>
          <w:sz w:val="28"/>
          <w:szCs w:val="28"/>
        </w:rPr>
        <w:t>Гуревич. Г.И.. Организация работы морского флота – М.:</w:t>
      </w:r>
      <w:r w:rsidR="00D71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E3E" w:rsidRPr="008A71A6">
        <w:rPr>
          <w:rFonts w:ascii="Times New Roman" w:eastAsia="Calibri" w:hAnsi="Times New Roman" w:cs="Times New Roman"/>
          <w:sz w:val="28"/>
          <w:szCs w:val="28"/>
        </w:rPr>
        <w:t xml:space="preserve">Транспорт, </w:t>
      </w:r>
      <w:r w:rsidR="00D71E3E" w:rsidRPr="008A71A6">
        <w:rPr>
          <w:rFonts w:ascii="Times New Roman" w:hAnsi="Times New Roman" w:cs="Times New Roman"/>
          <w:sz w:val="28"/>
          <w:szCs w:val="28"/>
        </w:rPr>
        <w:t>2011</w:t>
      </w:r>
      <w:r w:rsidR="00D71E3E" w:rsidRPr="008A71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3C40" w:rsidRPr="00D71E3E" w:rsidRDefault="00783C40" w:rsidP="00783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E4A" w:rsidRDefault="005B2E4A" w:rsidP="00B25A73">
      <w:pPr>
        <w:tabs>
          <w:tab w:val="left" w:pos="9355"/>
        </w:tabs>
        <w:spacing w:after="0" w:line="240" w:lineRule="auto"/>
        <w:ind w:left="4962" w:right="-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B2E4A" w:rsidRDefault="005B2E4A" w:rsidP="00B25A73">
      <w:pPr>
        <w:tabs>
          <w:tab w:val="left" w:pos="9355"/>
        </w:tabs>
        <w:spacing w:after="0" w:line="240" w:lineRule="auto"/>
        <w:ind w:left="4962" w:right="-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B2E4A" w:rsidRDefault="005B2E4A" w:rsidP="00B25A73">
      <w:pPr>
        <w:tabs>
          <w:tab w:val="left" w:pos="9355"/>
        </w:tabs>
        <w:spacing w:after="0" w:line="240" w:lineRule="auto"/>
        <w:ind w:left="4962" w:right="-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55903" w:rsidRDefault="00F55903" w:rsidP="00B25A73">
      <w:pPr>
        <w:tabs>
          <w:tab w:val="left" w:pos="9355"/>
        </w:tabs>
        <w:spacing w:after="0" w:line="240" w:lineRule="auto"/>
        <w:ind w:left="4962" w:right="-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55903" w:rsidRDefault="00F55903" w:rsidP="00F15937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F55903" w:rsidSect="0035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3F" w:rsidRDefault="00061D3F" w:rsidP="007A1CB1">
      <w:pPr>
        <w:spacing w:after="0" w:line="240" w:lineRule="auto"/>
      </w:pPr>
      <w:r>
        <w:separator/>
      </w:r>
    </w:p>
  </w:endnote>
  <w:endnote w:type="continuationSeparator" w:id="0">
    <w:p w:rsidR="00061D3F" w:rsidRDefault="00061D3F" w:rsidP="007A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3F" w:rsidRDefault="00061D3F" w:rsidP="007A1CB1">
      <w:pPr>
        <w:spacing w:after="0" w:line="240" w:lineRule="auto"/>
      </w:pPr>
      <w:r>
        <w:separator/>
      </w:r>
    </w:p>
  </w:footnote>
  <w:footnote w:type="continuationSeparator" w:id="0">
    <w:p w:rsidR="00061D3F" w:rsidRDefault="00061D3F" w:rsidP="007A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BBC"/>
    <w:rsid w:val="00051C82"/>
    <w:rsid w:val="00061D3F"/>
    <w:rsid w:val="000832F4"/>
    <w:rsid w:val="00093B4A"/>
    <w:rsid w:val="0009663A"/>
    <w:rsid w:val="000D0424"/>
    <w:rsid w:val="000E0A6E"/>
    <w:rsid w:val="000E5189"/>
    <w:rsid w:val="001007B5"/>
    <w:rsid w:val="00104BC6"/>
    <w:rsid w:val="00116CD6"/>
    <w:rsid w:val="00121489"/>
    <w:rsid w:val="00154D86"/>
    <w:rsid w:val="001764C2"/>
    <w:rsid w:val="001E5CBD"/>
    <w:rsid w:val="00242F61"/>
    <w:rsid w:val="00244246"/>
    <w:rsid w:val="00245C47"/>
    <w:rsid w:val="00250905"/>
    <w:rsid w:val="00263701"/>
    <w:rsid w:val="00263F28"/>
    <w:rsid w:val="00285177"/>
    <w:rsid w:val="002A4721"/>
    <w:rsid w:val="002B2E40"/>
    <w:rsid w:val="002D7C5E"/>
    <w:rsid w:val="0032131D"/>
    <w:rsid w:val="00351A47"/>
    <w:rsid w:val="0035333A"/>
    <w:rsid w:val="00371520"/>
    <w:rsid w:val="00390543"/>
    <w:rsid w:val="003A3C7C"/>
    <w:rsid w:val="003A6BF1"/>
    <w:rsid w:val="0041620F"/>
    <w:rsid w:val="00442973"/>
    <w:rsid w:val="0047567C"/>
    <w:rsid w:val="004777D8"/>
    <w:rsid w:val="004C247E"/>
    <w:rsid w:val="004C6215"/>
    <w:rsid w:val="005200B6"/>
    <w:rsid w:val="00520F2D"/>
    <w:rsid w:val="0052514E"/>
    <w:rsid w:val="00534A52"/>
    <w:rsid w:val="00541440"/>
    <w:rsid w:val="00572366"/>
    <w:rsid w:val="00582DD6"/>
    <w:rsid w:val="00593FD4"/>
    <w:rsid w:val="005B0918"/>
    <w:rsid w:val="005B2E4A"/>
    <w:rsid w:val="005B4EC1"/>
    <w:rsid w:val="005C6B8B"/>
    <w:rsid w:val="005E10F1"/>
    <w:rsid w:val="00611719"/>
    <w:rsid w:val="0063310E"/>
    <w:rsid w:val="006551F6"/>
    <w:rsid w:val="00660688"/>
    <w:rsid w:val="0066083E"/>
    <w:rsid w:val="00660A51"/>
    <w:rsid w:val="00662B9C"/>
    <w:rsid w:val="00695492"/>
    <w:rsid w:val="006B0B74"/>
    <w:rsid w:val="007026DE"/>
    <w:rsid w:val="00712E0E"/>
    <w:rsid w:val="00735AF5"/>
    <w:rsid w:val="007378F9"/>
    <w:rsid w:val="00761CE9"/>
    <w:rsid w:val="007728AD"/>
    <w:rsid w:val="00772B8F"/>
    <w:rsid w:val="00783C40"/>
    <w:rsid w:val="00785891"/>
    <w:rsid w:val="007A1CB1"/>
    <w:rsid w:val="007B1D3D"/>
    <w:rsid w:val="00804C95"/>
    <w:rsid w:val="00813BBC"/>
    <w:rsid w:val="008409D1"/>
    <w:rsid w:val="00871F1F"/>
    <w:rsid w:val="00896B2E"/>
    <w:rsid w:val="00897539"/>
    <w:rsid w:val="008A4BE3"/>
    <w:rsid w:val="008C5A56"/>
    <w:rsid w:val="008D18E8"/>
    <w:rsid w:val="008D2EA1"/>
    <w:rsid w:val="008E3007"/>
    <w:rsid w:val="0090117D"/>
    <w:rsid w:val="00917A67"/>
    <w:rsid w:val="009935F5"/>
    <w:rsid w:val="009C4B1B"/>
    <w:rsid w:val="009C690B"/>
    <w:rsid w:val="009D057B"/>
    <w:rsid w:val="009E110F"/>
    <w:rsid w:val="009E15F6"/>
    <w:rsid w:val="00A356BA"/>
    <w:rsid w:val="00A35DC0"/>
    <w:rsid w:val="00A52570"/>
    <w:rsid w:val="00A61380"/>
    <w:rsid w:val="00A72275"/>
    <w:rsid w:val="00AD7BD2"/>
    <w:rsid w:val="00AE3ECF"/>
    <w:rsid w:val="00AF6D1C"/>
    <w:rsid w:val="00B0388E"/>
    <w:rsid w:val="00B25A73"/>
    <w:rsid w:val="00B461F3"/>
    <w:rsid w:val="00B567CD"/>
    <w:rsid w:val="00B750CB"/>
    <w:rsid w:val="00B829E6"/>
    <w:rsid w:val="00B9305A"/>
    <w:rsid w:val="00BF047C"/>
    <w:rsid w:val="00BF0F3D"/>
    <w:rsid w:val="00C264C2"/>
    <w:rsid w:val="00C37EAE"/>
    <w:rsid w:val="00C613FA"/>
    <w:rsid w:val="00C702B4"/>
    <w:rsid w:val="00CB43BA"/>
    <w:rsid w:val="00CE1348"/>
    <w:rsid w:val="00CF6A05"/>
    <w:rsid w:val="00D14713"/>
    <w:rsid w:val="00D70FFA"/>
    <w:rsid w:val="00D71E3E"/>
    <w:rsid w:val="00DA5D29"/>
    <w:rsid w:val="00DD6EFB"/>
    <w:rsid w:val="00DF0E14"/>
    <w:rsid w:val="00E32752"/>
    <w:rsid w:val="00E574AC"/>
    <w:rsid w:val="00E6725E"/>
    <w:rsid w:val="00E80859"/>
    <w:rsid w:val="00EB2022"/>
    <w:rsid w:val="00ED53C7"/>
    <w:rsid w:val="00F15937"/>
    <w:rsid w:val="00F5108D"/>
    <w:rsid w:val="00F55903"/>
    <w:rsid w:val="00F67F9E"/>
    <w:rsid w:val="00F909F2"/>
    <w:rsid w:val="00FC2073"/>
    <w:rsid w:val="00FC20F1"/>
    <w:rsid w:val="00FE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1CB1"/>
  </w:style>
  <w:style w:type="paragraph" w:styleId="af1">
    <w:name w:val="footer"/>
    <w:basedOn w:val="a"/>
    <w:link w:val="af2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79</cp:revision>
  <cp:lastPrinted>2022-04-05T03:48:00Z</cp:lastPrinted>
  <dcterms:created xsi:type="dcterms:W3CDTF">2018-11-13T11:47:00Z</dcterms:created>
  <dcterms:modified xsi:type="dcterms:W3CDTF">2022-06-09T11:51:00Z</dcterms:modified>
</cp:coreProperties>
</file>