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937DC1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937DC1" w:rsidRDefault="00761CE9" w:rsidP="00B9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B9305A" w:rsidRPr="00937DC1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045A4D" w:rsidRPr="00937DC1">
        <w:rPr>
          <w:rFonts w:ascii="Times New Roman" w:hAnsi="Times New Roman" w:cs="Times New Roman"/>
          <w:b/>
          <w:sz w:val="28"/>
          <w:szCs w:val="28"/>
          <w:lang w:val="kk-KZ"/>
        </w:rPr>
        <w:t>Архитектурная типология</w:t>
      </w:r>
      <w:r w:rsidR="00B9305A" w:rsidRPr="00937DC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937DC1" w:rsidRDefault="00761CE9" w:rsidP="00C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937DC1" w:rsidRDefault="00104BC6" w:rsidP="00C264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(вступает в силу </w:t>
      </w:r>
      <w:r w:rsidR="00325DC2" w:rsidRPr="00937DC1">
        <w:rPr>
          <w:rFonts w:ascii="Times New Roman" w:hAnsi="Times New Roman" w:cs="Times New Roman"/>
          <w:i/>
          <w:sz w:val="28"/>
          <w:szCs w:val="28"/>
        </w:rPr>
        <w:t>в</w:t>
      </w:r>
      <w:r w:rsidRPr="00937D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20</w:t>
      </w:r>
      <w:r w:rsidR="00325DC2" w:rsidRPr="00937DC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937DC1" w:rsidRPr="00937D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4 </w:t>
      </w:r>
      <w:r w:rsidR="00325DC2" w:rsidRPr="00937DC1">
        <w:rPr>
          <w:rFonts w:ascii="Times New Roman" w:hAnsi="Times New Roman" w:cs="Times New Roman"/>
          <w:i/>
          <w:sz w:val="28"/>
          <w:szCs w:val="28"/>
          <w:lang w:val="kk-KZ"/>
        </w:rPr>
        <w:t>году</w:t>
      </w:r>
      <w:r w:rsidRPr="00937DC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9305A" w:rsidRPr="00937DC1" w:rsidRDefault="00B9305A" w:rsidP="00C26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305A" w:rsidRPr="00937DC1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937DC1" w:rsidRPr="0093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380" w:rsidRPr="00937DC1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937DC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937DC1" w:rsidRDefault="00937DC1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E53" w:rsidRPr="00937DC1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937DC1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B9305A" w:rsidRPr="00937DC1" w:rsidRDefault="006E5880" w:rsidP="00F30E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i/>
          <w:sz w:val="28"/>
          <w:szCs w:val="28"/>
          <w:lang w:val="kk-KZ"/>
        </w:rPr>
        <w:t>М122</w:t>
      </w:r>
      <w:r w:rsidR="00937DC1" w:rsidRPr="00937DC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F30E53" w:rsidRPr="00937DC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30E53" w:rsidRPr="00937DC1">
        <w:rPr>
          <w:rFonts w:ascii="Times New Roman" w:hAnsi="Times New Roman" w:cs="Times New Roman"/>
          <w:b/>
          <w:i/>
          <w:sz w:val="28"/>
          <w:szCs w:val="28"/>
          <w:lang w:val="kk-KZ"/>
        </w:rPr>
        <w:t>Архитектура и строительство»</w:t>
      </w:r>
    </w:p>
    <w:p w:rsidR="0056229F" w:rsidRPr="00937DC1" w:rsidRDefault="0056229F" w:rsidP="005622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37DC1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 xml:space="preserve">шифр </w:t>
      </w:r>
      <w:r w:rsidRPr="00937DC1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B9305A" w:rsidRPr="00937DC1" w:rsidRDefault="00B9305A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937DC1" w:rsidRDefault="00B9305A" w:rsidP="0032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937DC1" w:rsidRPr="0093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5DC2" w:rsidRPr="00937DC1">
        <w:rPr>
          <w:rFonts w:ascii="Times New Roman" w:hAnsi="Times New Roman" w:cs="Times New Roman"/>
          <w:sz w:val="28"/>
          <w:szCs w:val="28"/>
          <w:lang w:val="kk-KZ"/>
        </w:rPr>
        <w:t>Тест включает учебный материал на основе рабочей программы (силлабуса)  дисциплины   «Архитектурная типология» в следующем порядке. Задачи предоставляются  на языке обучения  (русский)</w:t>
      </w:r>
    </w:p>
    <w:p w:rsidR="00B9305A" w:rsidRPr="00937DC1" w:rsidRDefault="00B9305A" w:rsidP="00B930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701"/>
        <w:gridCol w:w="1843"/>
      </w:tblGrid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Общие нормативные требования в</w:t>
            </w:r>
            <w:r w:rsidR="0093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архитектурном проектировании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Архитектура жилых зданий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Архитектура общественных зданий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Архитектура промышленных зданий 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Архитектура сельскохозяйственных предприятий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положения и определения архитектурной типологии 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F05EE" w:rsidRPr="00937DC1" w:rsidTr="00937DC1">
        <w:tc>
          <w:tcPr>
            <w:tcW w:w="500" w:type="dxa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:rsidR="00CF05EE" w:rsidRPr="00937DC1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bCs/>
                <w:sz w:val="28"/>
                <w:szCs w:val="28"/>
              </w:rPr>
              <w:t>Типы архитектурных пространств</w:t>
            </w:r>
          </w:p>
        </w:tc>
        <w:tc>
          <w:tcPr>
            <w:tcW w:w="1701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843" w:type="dxa"/>
            <w:vAlign w:val="center"/>
          </w:tcPr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CF05EE" w:rsidRPr="00937DC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5EE" w:rsidRPr="00937DC1" w:rsidTr="00937DC1">
        <w:tc>
          <w:tcPr>
            <w:tcW w:w="6311" w:type="dxa"/>
            <w:gridSpan w:val="2"/>
            <w:vAlign w:val="center"/>
          </w:tcPr>
          <w:p w:rsidR="00CF05EE" w:rsidRPr="00937DC1" w:rsidRDefault="00CF05EE" w:rsidP="002E18B9">
            <w:pPr>
              <w:pStyle w:val="11"/>
              <w:rPr>
                <w:sz w:val="28"/>
                <w:szCs w:val="28"/>
              </w:rPr>
            </w:pPr>
            <w:r w:rsidRPr="00937DC1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544" w:type="dxa"/>
            <w:gridSpan w:val="2"/>
            <w:vAlign w:val="center"/>
          </w:tcPr>
          <w:p w:rsidR="00CF05EE" w:rsidRPr="00937DC1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D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937D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E5880" w:rsidRPr="00937DC1" w:rsidRDefault="006E5880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5880" w:rsidRPr="00937DC1" w:rsidRDefault="006E5880" w:rsidP="00B9305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05A" w:rsidRPr="00937DC1" w:rsidRDefault="00B9305A" w:rsidP="00B9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937DC1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871F1F" w:rsidRPr="00937DC1">
        <w:rPr>
          <w:rFonts w:ascii="Times New Roman" w:hAnsi="Times New Roman" w:cs="Times New Roman"/>
          <w:b/>
          <w:sz w:val="28"/>
          <w:szCs w:val="28"/>
        </w:rPr>
        <w:t>содержания заданий:</w:t>
      </w:r>
    </w:p>
    <w:p w:rsidR="00186598" w:rsidRPr="00937DC1" w:rsidRDefault="00186598" w:rsidP="00325D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тестовых </w:t>
      </w:r>
      <w:r w:rsidRPr="00937DC1">
        <w:rPr>
          <w:rFonts w:ascii="Times New Roman" w:hAnsi="Times New Roman" w:cs="Times New Roman"/>
          <w:sz w:val="28"/>
          <w:szCs w:val="28"/>
        </w:rPr>
        <w:t xml:space="preserve">заданий соответствует тематике, представленной в учебной программе по указанной дисциплине. </w:t>
      </w:r>
    </w:p>
    <w:p w:rsidR="00325DC2" w:rsidRPr="00937DC1" w:rsidRDefault="00325DC2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937DC1" w:rsidRDefault="00263701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93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</w:t>
      </w:r>
      <w:r w:rsidR="00871F1F" w:rsidRPr="0093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задания:</w:t>
      </w:r>
    </w:p>
    <w:p w:rsidR="00B9305A" w:rsidRPr="00937DC1" w:rsidRDefault="00B9305A" w:rsidP="00B93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</w:t>
      </w:r>
      <w:r w:rsidR="00263701" w:rsidRPr="00937DC1">
        <w:rPr>
          <w:rFonts w:ascii="Times New Roman" w:hAnsi="Times New Roman" w:cs="Times New Roman"/>
          <w:sz w:val="28"/>
          <w:szCs w:val="28"/>
          <w:lang w:val="kk-KZ"/>
        </w:rPr>
        <w:t>выполнения одного задания</w:t>
      </w:r>
      <w:r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 - 2 минуты.</w:t>
      </w:r>
    </w:p>
    <w:p w:rsidR="00B9305A" w:rsidRPr="00937DC1" w:rsidRDefault="00B9305A" w:rsidP="00B93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871F1F" w:rsidRPr="00937DC1" w:rsidRDefault="00871F1F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937DC1" w:rsidRDefault="00B9305A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</w:t>
      </w:r>
      <w:r w:rsidR="00871F1F" w:rsidRPr="00937DC1">
        <w:rPr>
          <w:rFonts w:ascii="Times New Roman" w:hAnsi="Times New Roman" w:cs="Times New Roman"/>
          <w:b/>
          <w:sz w:val="28"/>
          <w:szCs w:val="28"/>
          <w:lang w:val="kk-KZ"/>
        </w:rPr>
        <w:t>аний в одной версии теста:</w:t>
      </w:r>
    </w:p>
    <w:p w:rsidR="00B9305A" w:rsidRPr="00937DC1" w:rsidRDefault="00263701" w:rsidP="00B93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теста - 30 </w:t>
      </w:r>
      <w:r w:rsidRPr="00937DC1">
        <w:rPr>
          <w:rFonts w:ascii="Times New Roman" w:hAnsi="Times New Roman" w:cs="Times New Roman"/>
          <w:sz w:val="28"/>
          <w:szCs w:val="28"/>
          <w:lang w:val="kk-KZ"/>
        </w:rPr>
        <w:t>заданий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9305A" w:rsidRPr="00937DC1" w:rsidRDefault="00B9305A" w:rsidP="00B930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305A" w:rsidRPr="00937DC1" w:rsidRDefault="00B9305A" w:rsidP="0093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B9305A" w:rsidRPr="00937DC1" w:rsidRDefault="00263701" w:rsidP="0093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>- средний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 (B) - 12 заданий (40%);</w:t>
      </w:r>
    </w:p>
    <w:p w:rsidR="00B9305A" w:rsidRPr="00937DC1" w:rsidRDefault="00263701" w:rsidP="00937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>- сложный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 (C) - 9 заданий (30%).</w:t>
      </w:r>
    </w:p>
    <w:p w:rsidR="00871F1F" w:rsidRPr="00937DC1" w:rsidRDefault="00871F1F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937DC1" w:rsidRDefault="00871F1F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B9305A" w:rsidRPr="00937DC1" w:rsidRDefault="00263701" w:rsidP="00B9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lang w:val="kk-KZ"/>
        </w:rPr>
        <w:t>Тестовые задания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 w:rsidRPr="00937DC1">
        <w:rPr>
          <w:rFonts w:ascii="Times New Roman" w:hAnsi="Times New Roman" w:cs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937D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1F1F" w:rsidRPr="00937DC1" w:rsidRDefault="00871F1F" w:rsidP="00B9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937DC1" w:rsidRDefault="00871F1F" w:rsidP="00B9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C264C2" w:rsidRPr="00937DC1" w:rsidRDefault="00C264C2" w:rsidP="00C26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DC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937DC1" w:rsidRDefault="00871F1F" w:rsidP="00B9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F1F" w:rsidRPr="00937DC1" w:rsidRDefault="00871F1F" w:rsidP="00B9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7DC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F81114" w:rsidRPr="00937DC1" w:rsidRDefault="00E2497C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Синянский, И.А., Манешина  Н.И.Типология зданий [Текст]: Учебное пособие. - М.: Издательский центр "Академия", 2014 г.</w:t>
      </w:r>
    </w:p>
    <w:p w:rsidR="00F81114" w:rsidRPr="00937DC1" w:rsidRDefault="00F81114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ОвсянниковаЕ. Архитектурная типология</w:t>
      </w:r>
      <w:r w:rsidR="00C6458F"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М.</w:t>
      </w:r>
      <w:r w:rsidR="00E2497C"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  <w:r w:rsidR="00E2497C" w:rsidRPr="00937DC1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TATLIN</w:t>
      </w:r>
      <w:r w:rsidR="00E2497C"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2015 г.</w:t>
      </w:r>
    </w:p>
    <w:p w:rsidR="00F81114" w:rsidRPr="00937DC1" w:rsidRDefault="00F81114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325DC2"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937DC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корин В.Д., Карпыкова Д.С. Архитектурная типология. </w:t>
      </w:r>
      <w:r w:rsidRPr="00937DC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Алматы</w:t>
      </w:r>
      <w:r w:rsidR="00E2497C" w:rsidRPr="00937DC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, </w:t>
      </w:r>
      <w:r w:rsidRPr="00937DC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2012</w:t>
      </w:r>
      <w:r w:rsidR="00E2497C" w:rsidRPr="00937DC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г</w:t>
      </w:r>
      <w:r w:rsidR="00C6458F" w:rsidRPr="00937DC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</w:p>
    <w:p w:rsidR="00F81114" w:rsidRPr="00937DC1" w:rsidRDefault="00F81114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</w:rPr>
        <w:t>Заварихин С.П.</w:t>
      </w: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Архитектура</w:t>
      </w: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</w:rPr>
        <w:t>: Композиция и форма. Сан</w:t>
      </w:r>
      <w:r w:rsidR="00E2497C" w:rsidRPr="00937DC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</w:rPr>
        <w:t>т-Петербург</w:t>
      </w:r>
      <w:r w:rsidR="00E2497C" w:rsidRPr="00937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</w:rPr>
        <w:t>2018г.</w:t>
      </w:r>
    </w:p>
    <w:p w:rsidR="00226D5A" w:rsidRPr="00937DC1" w:rsidRDefault="00226D5A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Стецкий С.В., Ларионова К.О., Никонова Е.В. Основы архитектуры и строительных конструкций. Москва, 2014г.</w:t>
      </w:r>
    </w:p>
    <w:p w:rsidR="00226D5A" w:rsidRPr="00937DC1" w:rsidRDefault="00226D5A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Попова Д.Д. Типология жилых и общественных зданий. Москва, 2020г.</w:t>
      </w:r>
    </w:p>
    <w:p w:rsidR="00937DC1" w:rsidRPr="00332C7D" w:rsidRDefault="00226D5A" w:rsidP="00937DC1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300" w:line="240" w:lineRule="auto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7DC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Синянский И.А., Манешина Н.И. Типология зданий. Москва, 2014г.</w:t>
      </w:r>
      <w:bookmarkStart w:id="0" w:name="_GoBack"/>
      <w:bookmarkEnd w:id="0"/>
    </w:p>
    <w:sectPr w:rsidR="00937DC1" w:rsidRPr="00332C7D" w:rsidSect="002F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429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47E0"/>
    <w:multiLevelType w:val="hybridMultilevel"/>
    <w:tmpl w:val="5F90783C"/>
    <w:lvl w:ilvl="0" w:tplc="38D6C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3B55CC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1269"/>
    <w:rsid w:val="00045A4D"/>
    <w:rsid w:val="00051C82"/>
    <w:rsid w:val="00052C19"/>
    <w:rsid w:val="00094C18"/>
    <w:rsid w:val="000955DB"/>
    <w:rsid w:val="001007B5"/>
    <w:rsid w:val="00104BC6"/>
    <w:rsid w:val="00186598"/>
    <w:rsid w:val="00190B4F"/>
    <w:rsid w:val="001E5CBD"/>
    <w:rsid w:val="00226D5A"/>
    <w:rsid w:val="00263701"/>
    <w:rsid w:val="00272A0F"/>
    <w:rsid w:val="00281D37"/>
    <w:rsid w:val="0028651B"/>
    <w:rsid w:val="002A67B9"/>
    <w:rsid w:val="002F6C05"/>
    <w:rsid w:val="00320BCB"/>
    <w:rsid w:val="0032131D"/>
    <w:rsid w:val="00325DC2"/>
    <w:rsid w:val="00332C7D"/>
    <w:rsid w:val="00336CC1"/>
    <w:rsid w:val="00355685"/>
    <w:rsid w:val="00385FE4"/>
    <w:rsid w:val="00390543"/>
    <w:rsid w:val="003C04B2"/>
    <w:rsid w:val="00442973"/>
    <w:rsid w:val="0045521D"/>
    <w:rsid w:val="00455FB7"/>
    <w:rsid w:val="00481B20"/>
    <w:rsid w:val="004C6215"/>
    <w:rsid w:val="004D3686"/>
    <w:rsid w:val="004E3063"/>
    <w:rsid w:val="00504D0A"/>
    <w:rsid w:val="005061AF"/>
    <w:rsid w:val="0052514E"/>
    <w:rsid w:val="0056229F"/>
    <w:rsid w:val="00570970"/>
    <w:rsid w:val="005C6B8B"/>
    <w:rsid w:val="005C7369"/>
    <w:rsid w:val="006551F6"/>
    <w:rsid w:val="00657210"/>
    <w:rsid w:val="00660688"/>
    <w:rsid w:val="00660A51"/>
    <w:rsid w:val="00662B9C"/>
    <w:rsid w:val="00682A90"/>
    <w:rsid w:val="006B0B74"/>
    <w:rsid w:val="006C1DFD"/>
    <w:rsid w:val="006E5880"/>
    <w:rsid w:val="006E6E8D"/>
    <w:rsid w:val="007026DE"/>
    <w:rsid w:val="00735AF5"/>
    <w:rsid w:val="00761CE9"/>
    <w:rsid w:val="00763B5A"/>
    <w:rsid w:val="007728AD"/>
    <w:rsid w:val="00783FC6"/>
    <w:rsid w:val="00785891"/>
    <w:rsid w:val="0080014A"/>
    <w:rsid w:val="00813BBC"/>
    <w:rsid w:val="0083197A"/>
    <w:rsid w:val="00871F1F"/>
    <w:rsid w:val="00875B82"/>
    <w:rsid w:val="00891FBE"/>
    <w:rsid w:val="008A4D7E"/>
    <w:rsid w:val="008F5DEB"/>
    <w:rsid w:val="009149E9"/>
    <w:rsid w:val="00927C49"/>
    <w:rsid w:val="00937DC1"/>
    <w:rsid w:val="00963251"/>
    <w:rsid w:val="009935F5"/>
    <w:rsid w:val="00A52570"/>
    <w:rsid w:val="00A61380"/>
    <w:rsid w:val="00A7727B"/>
    <w:rsid w:val="00A8364B"/>
    <w:rsid w:val="00A84A1A"/>
    <w:rsid w:val="00B03F5E"/>
    <w:rsid w:val="00B0493B"/>
    <w:rsid w:val="00B14D5D"/>
    <w:rsid w:val="00B207E9"/>
    <w:rsid w:val="00B25A73"/>
    <w:rsid w:val="00B42BF3"/>
    <w:rsid w:val="00B829E6"/>
    <w:rsid w:val="00B8686D"/>
    <w:rsid w:val="00B9305A"/>
    <w:rsid w:val="00BB07EE"/>
    <w:rsid w:val="00BF047C"/>
    <w:rsid w:val="00C264C2"/>
    <w:rsid w:val="00C37EAE"/>
    <w:rsid w:val="00C6458F"/>
    <w:rsid w:val="00C855D3"/>
    <w:rsid w:val="00CA08DE"/>
    <w:rsid w:val="00CB0A8D"/>
    <w:rsid w:val="00CB43BA"/>
    <w:rsid w:val="00CF05EE"/>
    <w:rsid w:val="00D237D7"/>
    <w:rsid w:val="00D50999"/>
    <w:rsid w:val="00DA50C9"/>
    <w:rsid w:val="00DB02C4"/>
    <w:rsid w:val="00DD0186"/>
    <w:rsid w:val="00DE0EF1"/>
    <w:rsid w:val="00DF0E14"/>
    <w:rsid w:val="00E2497C"/>
    <w:rsid w:val="00E475F3"/>
    <w:rsid w:val="00E8078D"/>
    <w:rsid w:val="00EB2022"/>
    <w:rsid w:val="00EB28BC"/>
    <w:rsid w:val="00EB5985"/>
    <w:rsid w:val="00F30E53"/>
    <w:rsid w:val="00F75631"/>
    <w:rsid w:val="00F81114"/>
    <w:rsid w:val="00FB1BFD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2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657210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57210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2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657210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57210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60B-2297-49E1-B97A-A01E5B1E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Ақнұр Құмаева</cp:lastModifiedBy>
  <cp:revision>7</cp:revision>
  <cp:lastPrinted>2022-03-03T08:11:00Z</cp:lastPrinted>
  <dcterms:created xsi:type="dcterms:W3CDTF">2022-03-03T06:48:00Z</dcterms:created>
  <dcterms:modified xsi:type="dcterms:W3CDTF">2024-05-31T05:08:00Z</dcterms:modified>
</cp:coreProperties>
</file>