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CC" w:rsidRDefault="00991ECC" w:rsidP="00DF0E14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91ECC" w:rsidRDefault="00991ECC" w:rsidP="00DF0E14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F0E14" w:rsidRDefault="00DF0E14" w:rsidP="00DF0E14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B10FF7">
        <w:rPr>
          <w:rFonts w:ascii="Times New Roman" w:hAnsi="Times New Roman"/>
          <w:b/>
          <w:sz w:val="28"/>
          <w:szCs w:val="28"/>
          <w:lang w:val="kk-KZ"/>
        </w:rPr>
        <w:t>«</w:t>
      </w:r>
      <w:r w:rsidR="00562DEE" w:rsidRPr="00DD6361">
        <w:rPr>
          <w:rFonts w:ascii="Times New Roman" w:hAnsi="Times New Roman" w:cs="Times New Roman"/>
          <w:b/>
          <w:bCs/>
          <w:sz w:val="28"/>
          <w:szCs w:val="28"/>
          <w:lang w:val="kk-KZ"/>
        </w:rPr>
        <w:t>Молекулалық физика</w:t>
      </w:r>
      <w:r w:rsidRPr="00B10FF7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:rsidR="00DF0E14" w:rsidRPr="00DF0E14" w:rsidRDefault="00DF0E14" w:rsidP="00DF0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DF0E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DF0E14" w:rsidRPr="00DF0E14" w:rsidRDefault="005B7FCA" w:rsidP="00DF0E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DF0E14" w:rsidRPr="005B7FCA" w:rsidRDefault="00B7428B" w:rsidP="005B7FCA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(2022</w:t>
      </w:r>
      <w:r w:rsidR="00DF0E14" w:rsidRPr="00DF0E14">
        <w:rPr>
          <w:rFonts w:ascii="Times New Roman" w:hAnsi="Times New Roman" w:cs="Times New Roman"/>
          <w:sz w:val="20"/>
          <w:szCs w:val="20"/>
          <w:lang w:val="kk-KZ"/>
        </w:rPr>
        <w:t xml:space="preserve"> жылдан </w:t>
      </w:r>
      <w:r w:rsidR="001E5CBD">
        <w:rPr>
          <w:rFonts w:ascii="Times New Roman" w:hAnsi="Times New Roman" w:cs="Times New Roman"/>
          <w:sz w:val="20"/>
          <w:szCs w:val="20"/>
          <w:lang w:val="kk-KZ"/>
        </w:rPr>
        <w:t>бастап қолдану үшін бекітілген)</w:t>
      </w:r>
    </w:p>
    <w:p w:rsidR="00DF0E14" w:rsidRPr="00406224" w:rsidRDefault="00DF0E14" w:rsidP="00DF0E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DF0E1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DF0E1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1E5CBD" w:rsidRDefault="001E5CBD" w:rsidP="001E5C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</w:t>
      </w:r>
      <w:r w:rsidR="00DF0E14" w:rsidRPr="001E5CBD">
        <w:rPr>
          <w:rFonts w:ascii="Times New Roman" w:hAnsi="Times New Roman" w:cs="Times New Roman"/>
          <w:b/>
          <w:bCs/>
          <w:sz w:val="28"/>
          <w:szCs w:val="28"/>
          <w:lang w:val="kk-KZ"/>
        </w:rPr>
        <w:t>Міндеті:</w:t>
      </w:r>
      <w:r w:rsidR="00DF0E14"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="00DF0E14" w:rsidRPr="001E5CBD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="00DF0E14"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</w:t>
      </w:r>
      <w:r w:rsidR="00761CE9">
        <w:rPr>
          <w:rFonts w:ascii="Times New Roman" w:hAnsi="Times New Roman" w:cs="Times New Roman"/>
          <w:bCs/>
          <w:sz w:val="28"/>
          <w:szCs w:val="28"/>
          <w:lang w:val="kk-KZ"/>
        </w:rPr>
        <w:t>түсушінің</w:t>
      </w:r>
      <w:r w:rsidR="00DF0E14"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білім деңгейін анықтау</w:t>
      </w:r>
      <w:r w:rsidR="00DF0E14" w:rsidRPr="001E5CBD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406224" w:rsidRPr="00F92D68" w:rsidRDefault="00BE17CA" w:rsidP="00A02A1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sz w:val="28"/>
          <w:szCs w:val="28"/>
          <w:lang w:val="kk-KZ" w:eastAsia="ko-KR"/>
        </w:rPr>
        <w:t>М101</w:t>
      </w:r>
      <w:r w:rsidR="00406224">
        <w:rPr>
          <w:rFonts w:ascii="Times New Roman" w:hAnsi="Times New Roman"/>
          <w:b/>
          <w:sz w:val="28"/>
          <w:szCs w:val="28"/>
          <w:lang w:val="kk-KZ" w:eastAsia="ko-KR"/>
        </w:rPr>
        <w:t xml:space="preserve"> – </w:t>
      </w:r>
      <w:r w:rsidR="00406224" w:rsidRPr="00406224">
        <w:rPr>
          <w:rFonts w:ascii="Times New Roman" w:hAnsi="Times New Roman"/>
          <w:b/>
          <w:sz w:val="28"/>
          <w:szCs w:val="28"/>
          <w:lang w:val="kk-KZ" w:eastAsia="ko-KR"/>
        </w:rPr>
        <w:t>Материалтану және жаңа материалдар технологиясы</w:t>
      </w:r>
    </w:p>
    <w:p w:rsidR="00BE17CA" w:rsidRPr="00406224" w:rsidRDefault="00A02A1A" w:rsidP="0040622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E26B0A">
        <w:rPr>
          <w:rFonts w:ascii="Times New Roman" w:hAnsi="Times New Roman"/>
          <w:bCs/>
          <w:sz w:val="20"/>
          <w:szCs w:val="20"/>
          <w:lang w:val="kk-KZ"/>
        </w:rPr>
        <w:t xml:space="preserve">Шифр  </w:t>
      </w:r>
      <w:r>
        <w:rPr>
          <w:rFonts w:ascii="Times New Roman" w:hAnsi="Times New Roman"/>
          <w:bCs/>
          <w:sz w:val="20"/>
          <w:szCs w:val="20"/>
          <w:lang w:val="kk-KZ"/>
        </w:rPr>
        <w:t xml:space="preserve">      </w:t>
      </w:r>
      <w:r w:rsidRPr="00E26B0A">
        <w:rPr>
          <w:rFonts w:ascii="Times New Roman" w:hAnsi="Times New Roman"/>
          <w:bCs/>
          <w:sz w:val="20"/>
          <w:szCs w:val="20"/>
          <w:lang w:val="kk-KZ"/>
        </w:rPr>
        <w:t>білім беру бағдармалар тобы</w:t>
      </w:r>
    </w:p>
    <w:p w:rsidR="00DF0E14" w:rsidRPr="007F7265" w:rsidRDefault="00DF0E14" w:rsidP="007F7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Pr="00DF0E14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Pr="00DF0E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7FCA" w:rsidRPr="00542507">
        <w:rPr>
          <w:rFonts w:ascii="Times New Roman" w:eastAsia="Times New Roman" w:hAnsi="Times New Roman" w:cs="Times New Roman"/>
          <w:sz w:val="28"/>
          <w:szCs w:val="28"/>
          <w:lang w:val="kk-KZ"/>
        </w:rPr>
        <w:t>Тестіге «</w:t>
      </w:r>
      <w:r w:rsidR="005B7FCA" w:rsidRPr="0048091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Молекулалық физика</w:t>
      </w:r>
      <w:r w:rsidR="005B7FCA" w:rsidRPr="0054250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пәні бойынша типтік оқу жоспары негізіндегі оқу материалы келесі бөлімдер түрінде енгізілген. </w:t>
      </w:r>
      <w:proofErr w:type="spellStart"/>
      <w:r w:rsidR="005B7FCA" w:rsidRPr="00542507">
        <w:rPr>
          <w:rFonts w:ascii="Times New Roman" w:eastAsia="Times New Roman" w:hAnsi="Times New Roman" w:cs="Times New Roman"/>
          <w:sz w:val="28"/>
          <w:szCs w:val="24"/>
          <w:lang w:val="x-none"/>
        </w:rPr>
        <w:t>Тапсырмалар</w:t>
      </w:r>
      <w:proofErr w:type="spellEnd"/>
      <w:r w:rsidR="005B7FCA" w:rsidRPr="00542507">
        <w:rPr>
          <w:rFonts w:ascii="Times New Roman" w:eastAsia="Times New Roman" w:hAnsi="Times New Roman" w:cs="Times New Roman"/>
          <w:sz w:val="28"/>
          <w:szCs w:val="24"/>
          <w:lang w:val="x-none"/>
        </w:rPr>
        <w:t xml:space="preserve"> </w:t>
      </w:r>
      <w:proofErr w:type="spellStart"/>
      <w:r w:rsidR="005B7FCA" w:rsidRPr="00542507">
        <w:rPr>
          <w:rFonts w:ascii="Times New Roman" w:eastAsia="Times New Roman" w:hAnsi="Times New Roman" w:cs="Times New Roman"/>
          <w:sz w:val="28"/>
          <w:szCs w:val="24"/>
          <w:lang w:val="x-none"/>
        </w:rPr>
        <w:t>оқыту</w:t>
      </w:r>
      <w:proofErr w:type="spellEnd"/>
      <w:r w:rsidR="005B7FCA" w:rsidRPr="00542507">
        <w:rPr>
          <w:rFonts w:ascii="Times New Roman" w:eastAsia="Times New Roman" w:hAnsi="Times New Roman" w:cs="Times New Roman"/>
          <w:sz w:val="28"/>
          <w:szCs w:val="24"/>
          <w:lang w:val="x-none"/>
        </w:rPr>
        <w:t xml:space="preserve"> </w:t>
      </w:r>
      <w:proofErr w:type="spellStart"/>
      <w:r w:rsidR="005B7FCA" w:rsidRPr="00542507">
        <w:rPr>
          <w:rFonts w:ascii="Times New Roman" w:eastAsia="Times New Roman" w:hAnsi="Times New Roman" w:cs="Times New Roman"/>
          <w:sz w:val="28"/>
          <w:szCs w:val="24"/>
          <w:lang w:val="x-none"/>
        </w:rPr>
        <w:t>тілінде</w:t>
      </w:r>
      <w:proofErr w:type="spellEnd"/>
      <w:r w:rsidR="005B7FCA" w:rsidRPr="00542507">
        <w:rPr>
          <w:rFonts w:ascii="Times New Roman" w:eastAsia="Times New Roman" w:hAnsi="Times New Roman" w:cs="Times New Roman"/>
          <w:sz w:val="28"/>
          <w:szCs w:val="24"/>
          <w:lang w:val="x-none"/>
        </w:rPr>
        <w:t xml:space="preserve"> (</w:t>
      </w:r>
      <w:proofErr w:type="spellStart"/>
      <w:r w:rsidR="005B7FCA" w:rsidRPr="00542507">
        <w:rPr>
          <w:rFonts w:ascii="Times New Roman" w:eastAsia="Times New Roman" w:hAnsi="Times New Roman" w:cs="Times New Roman"/>
          <w:sz w:val="28"/>
          <w:szCs w:val="24"/>
          <w:lang w:val="x-none"/>
        </w:rPr>
        <w:t>қазақша</w:t>
      </w:r>
      <w:proofErr w:type="spellEnd"/>
      <w:r w:rsidR="005B7FCA" w:rsidRPr="00542507">
        <w:rPr>
          <w:rFonts w:ascii="Times New Roman" w:eastAsia="Times New Roman" w:hAnsi="Times New Roman" w:cs="Times New Roman"/>
          <w:sz w:val="28"/>
          <w:szCs w:val="24"/>
          <w:lang w:val="x-none"/>
        </w:rPr>
        <w:t xml:space="preserve">) </w:t>
      </w:r>
      <w:proofErr w:type="spellStart"/>
      <w:r w:rsidR="005B7FCA" w:rsidRPr="00542507">
        <w:rPr>
          <w:rFonts w:ascii="Times New Roman" w:eastAsia="Times New Roman" w:hAnsi="Times New Roman" w:cs="Times New Roman"/>
          <w:sz w:val="28"/>
          <w:szCs w:val="24"/>
          <w:lang w:val="x-none"/>
        </w:rPr>
        <w:t>ұсынылған</w:t>
      </w:r>
      <w:proofErr w:type="spellEnd"/>
      <w:r w:rsidR="005B7FCA" w:rsidRPr="00542507">
        <w:rPr>
          <w:rFonts w:ascii="Times New Roman" w:eastAsia="Times New Roman" w:hAnsi="Times New Roman" w:cs="Times New Roman"/>
          <w:sz w:val="28"/>
          <w:szCs w:val="24"/>
          <w:lang w:val="x-none"/>
        </w:rPr>
        <w:t>.</w:t>
      </w:r>
    </w:p>
    <w:tbl>
      <w:tblPr>
        <w:tblStyle w:val="a9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953"/>
        <w:gridCol w:w="1701"/>
        <w:gridCol w:w="1276"/>
      </w:tblGrid>
      <w:tr w:rsidR="00DF0E14" w:rsidRPr="00406224" w:rsidTr="00406224">
        <w:tc>
          <w:tcPr>
            <w:tcW w:w="500" w:type="dxa"/>
            <w:vAlign w:val="center"/>
          </w:tcPr>
          <w:p w:rsidR="00DF0E14" w:rsidRPr="00BE17CA" w:rsidRDefault="00DF0E14" w:rsidP="004842CE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E17C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953" w:type="dxa"/>
            <w:vAlign w:val="center"/>
          </w:tcPr>
          <w:p w:rsidR="00DF0E14" w:rsidRPr="00BE17CA" w:rsidRDefault="00DF0E14" w:rsidP="00785891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E17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1701" w:type="dxa"/>
            <w:vAlign w:val="center"/>
          </w:tcPr>
          <w:p w:rsidR="00DF0E14" w:rsidRPr="00BE17CA" w:rsidRDefault="00CB43BA" w:rsidP="00785891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E17C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Қиынды</w:t>
            </w:r>
            <w:r w:rsidR="00785891" w:rsidRPr="00BE17C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r w:rsidRPr="00BE17C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785891" w:rsidRPr="00BE17C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деңгейі</w:t>
            </w:r>
          </w:p>
          <w:p w:rsidR="00406224" w:rsidRPr="00BE17CA" w:rsidRDefault="00406224" w:rsidP="00785891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785891" w:rsidRPr="00BE17CA" w:rsidRDefault="00785891" w:rsidP="007858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E17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</w:t>
            </w:r>
          </w:p>
          <w:p w:rsidR="00406224" w:rsidRPr="00BE17CA" w:rsidRDefault="00785891" w:rsidP="004062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E17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малар саны</w:t>
            </w:r>
          </w:p>
        </w:tc>
      </w:tr>
      <w:tr w:rsidR="000B06B7" w:rsidRPr="00406224" w:rsidTr="00406224">
        <w:trPr>
          <w:trHeight w:val="303"/>
        </w:trPr>
        <w:tc>
          <w:tcPr>
            <w:tcW w:w="500" w:type="dxa"/>
          </w:tcPr>
          <w:p w:rsidR="000B06B7" w:rsidRPr="00BE17CA" w:rsidRDefault="000B06B7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1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953" w:type="dxa"/>
          </w:tcPr>
          <w:p w:rsidR="00406224" w:rsidRPr="00BE17CA" w:rsidRDefault="00462553" w:rsidP="00462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>Қысым</w:t>
            </w:r>
            <w:proofErr w:type="spellEnd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 xml:space="preserve"> температура. </w:t>
            </w:r>
          </w:p>
          <w:p w:rsidR="00462553" w:rsidRPr="00BE17CA" w:rsidRDefault="00462553" w:rsidP="00462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CA">
              <w:rPr>
                <w:rFonts w:ascii="Times New Roman" w:hAnsi="Times New Roman" w:cs="Times New Roman"/>
                <w:sz w:val="28"/>
                <w:szCs w:val="28"/>
              </w:rPr>
              <w:t xml:space="preserve">МКТ </w:t>
            </w:r>
            <w:proofErr w:type="spellStart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>негізгі</w:t>
            </w:r>
            <w:proofErr w:type="spellEnd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>теңдеулері</w:t>
            </w:r>
            <w:proofErr w:type="spellEnd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 xml:space="preserve">. Идеал </w:t>
            </w:r>
            <w:proofErr w:type="spellStart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>газдардағы</w:t>
            </w:r>
            <w:proofErr w:type="spellEnd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>процестер</w:t>
            </w:r>
            <w:proofErr w:type="spellEnd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06B7" w:rsidRPr="00BE17CA" w:rsidRDefault="000B06B7" w:rsidP="000B0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63666" w:rsidRPr="00BE17CA" w:rsidRDefault="00263666" w:rsidP="0026366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:rsidR="00263666" w:rsidRPr="00BE17CA" w:rsidRDefault="00263666" w:rsidP="0026366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B</w:t>
            </w:r>
          </w:p>
          <w:p w:rsidR="000B06B7" w:rsidRPr="00BE17CA" w:rsidRDefault="00263666" w:rsidP="002636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BE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276" w:type="dxa"/>
          </w:tcPr>
          <w:p w:rsidR="000B06B7" w:rsidRPr="00BE17CA" w:rsidRDefault="00263666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E17C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0B06B7" w:rsidRPr="00406224" w:rsidTr="00406224">
        <w:trPr>
          <w:trHeight w:val="309"/>
        </w:trPr>
        <w:tc>
          <w:tcPr>
            <w:tcW w:w="500" w:type="dxa"/>
          </w:tcPr>
          <w:p w:rsidR="000B06B7" w:rsidRPr="00BE17CA" w:rsidRDefault="000B06B7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17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406224" w:rsidRPr="00BE17CA" w:rsidRDefault="00462553" w:rsidP="00E5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>Статистикалық</w:t>
            </w:r>
            <w:proofErr w:type="spellEnd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>әдіс</w:t>
            </w:r>
            <w:proofErr w:type="spellEnd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06224" w:rsidRPr="00BE17CA" w:rsidRDefault="00462553" w:rsidP="00E5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CA">
              <w:rPr>
                <w:rFonts w:ascii="Times New Roman" w:hAnsi="Times New Roman" w:cs="Times New Roman"/>
                <w:sz w:val="28"/>
                <w:szCs w:val="28"/>
              </w:rPr>
              <w:t xml:space="preserve">Максвелл </w:t>
            </w:r>
            <w:proofErr w:type="spellStart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>үлесті</w:t>
            </w:r>
            <w:proofErr w:type="gramStart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>ілуі</w:t>
            </w:r>
            <w:proofErr w:type="spellEnd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B06B7" w:rsidRPr="00BE17CA" w:rsidRDefault="00462553" w:rsidP="00E51D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>Барометрлі</w:t>
            </w:r>
            <w:proofErr w:type="gramStart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 xml:space="preserve"> формула.</w:t>
            </w:r>
          </w:p>
        </w:tc>
        <w:tc>
          <w:tcPr>
            <w:tcW w:w="1701" w:type="dxa"/>
            <w:vAlign w:val="center"/>
          </w:tcPr>
          <w:p w:rsidR="00263666" w:rsidRPr="00BE17CA" w:rsidRDefault="00263666" w:rsidP="0026366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:rsidR="00263666" w:rsidRPr="00BE17CA" w:rsidRDefault="00263666" w:rsidP="0026366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B</w:t>
            </w:r>
          </w:p>
          <w:p w:rsidR="000B06B7" w:rsidRPr="00BE17CA" w:rsidRDefault="00263666" w:rsidP="002636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E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276" w:type="dxa"/>
          </w:tcPr>
          <w:p w:rsidR="000B06B7" w:rsidRPr="00BE17CA" w:rsidRDefault="00263666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E17C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0B06B7" w:rsidRPr="00406224" w:rsidTr="00406224">
        <w:trPr>
          <w:trHeight w:val="272"/>
        </w:trPr>
        <w:tc>
          <w:tcPr>
            <w:tcW w:w="500" w:type="dxa"/>
          </w:tcPr>
          <w:p w:rsidR="000B06B7" w:rsidRPr="00BE17CA" w:rsidRDefault="000B06B7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17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0B06B7" w:rsidRPr="00BE17CA" w:rsidRDefault="00462553" w:rsidP="00BE17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>Термодинамиканың</w:t>
            </w:r>
            <w:proofErr w:type="spellEnd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>бастамасы</w:t>
            </w:r>
            <w:proofErr w:type="spellEnd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>Жылусыйымдылық</w:t>
            </w:r>
            <w:proofErr w:type="spellEnd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263666" w:rsidRPr="00BE17CA" w:rsidRDefault="00263666" w:rsidP="0026366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:rsidR="00263666" w:rsidRPr="00BE17CA" w:rsidRDefault="00263666" w:rsidP="0026366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</w:p>
          <w:p w:rsidR="000B06B7" w:rsidRPr="00BE17CA" w:rsidRDefault="00263666" w:rsidP="002636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E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276" w:type="dxa"/>
          </w:tcPr>
          <w:p w:rsidR="000B06B7" w:rsidRPr="00BE17CA" w:rsidRDefault="00263666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E17C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</w:tr>
      <w:tr w:rsidR="000B06B7" w:rsidRPr="00406224" w:rsidTr="00406224">
        <w:trPr>
          <w:trHeight w:val="277"/>
        </w:trPr>
        <w:tc>
          <w:tcPr>
            <w:tcW w:w="500" w:type="dxa"/>
          </w:tcPr>
          <w:p w:rsidR="000B06B7" w:rsidRPr="00BE17CA" w:rsidRDefault="000B06B7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17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406224" w:rsidRPr="00BE17CA" w:rsidRDefault="00462553" w:rsidP="00462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>Термодинамиканың</w:t>
            </w:r>
            <w:proofErr w:type="spellEnd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>екінші</w:t>
            </w:r>
            <w:proofErr w:type="spellEnd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>бастамасы</w:t>
            </w:r>
            <w:proofErr w:type="spellEnd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6224" w:rsidRPr="00BE17CA" w:rsidRDefault="00462553" w:rsidP="00462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>Циклдік</w:t>
            </w:r>
            <w:proofErr w:type="spellEnd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>процестер</w:t>
            </w:r>
            <w:proofErr w:type="spellEnd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 xml:space="preserve">. Энтропия. </w:t>
            </w:r>
          </w:p>
          <w:p w:rsidR="00406224" w:rsidRPr="00BE17CA" w:rsidRDefault="00462553" w:rsidP="00462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>Клаузиус</w:t>
            </w:r>
            <w:proofErr w:type="spellEnd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>теңсіздігі</w:t>
            </w:r>
            <w:proofErr w:type="spellEnd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B06B7" w:rsidRPr="00BE17CA" w:rsidRDefault="00462553" w:rsidP="00BE17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>Қайтымсыз</w:t>
            </w:r>
            <w:proofErr w:type="spellEnd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>процестердегі</w:t>
            </w:r>
            <w:proofErr w:type="spellEnd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>энтропияның</w:t>
            </w:r>
            <w:proofErr w:type="spellEnd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>өзгерісі</w:t>
            </w:r>
            <w:proofErr w:type="spellEnd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263666" w:rsidRPr="00BE17CA" w:rsidRDefault="00263666" w:rsidP="0026366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:rsidR="00263666" w:rsidRPr="00BE17CA" w:rsidRDefault="00263666" w:rsidP="0026366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</w:p>
          <w:p w:rsidR="000B06B7" w:rsidRPr="00BE17CA" w:rsidRDefault="00263666" w:rsidP="002636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E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276" w:type="dxa"/>
          </w:tcPr>
          <w:p w:rsidR="000B06B7" w:rsidRPr="00BE17CA" w:rsidRDefault="00263666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17C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</w:tr>
      <w:tr w:rsidR="000B06B7" w:rsidRPr="00406224" w:rsidTr="00406224">
        <w:trPr>
          <w:trHeight w:val="236"/>
        </w:trPr>
        <w:tc>
          <w:tcPr>
            <w:tcW w:w="500" w:type="dxa"/>
          </w:tcPr>
          <w:p w:rsidR="000B06B7" w:rsidRPr="00BE17CA" w:rsidRDefault="000B06B7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17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406224" w:rsidRPr="00BE17CA" w:rsidRDefault="00406224" w:rsidP="00462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553" w:rsidRPr="00BE17CA" w:rsidRDefault="00462553" w:rsidP="00462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>қты</w:t>
            </w:r>
            <w:proofErr w:type="spellEnd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>газдар</w:t>
            </w:r>
            <w:proofErr w:type="spellEnd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>Сұйықтар</w:t>
            </w:r>
            <w:proofErr w:type="spellEnd"/>
            <w:proofErr w:type="gramStart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proofErr w:type="gramStart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>тты</w:t>
            </w:r>
            <w:proofErr w:type="spellEnd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>денелер</w:t>
            </w:r>
            <w:proofErr w:type="spellEnd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>Фазалық</w:t>
            </w:r>
            <w:proofErr w:type="spellEnd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>өтулер</w:t>
            </w:r>
            <w:proofErr w:type="spellEnd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06B7" w:rsidRPr="00BE17CA" w:rsidRDefault="000B06B7" w:rsidP="000B06B7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63666" w:rsidRPr="00BE17CA" w:rsidRDefault="00263666" w:rsidP="0026366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:rsidR="00263666" w:rsidRPr="00BE17CA" w:rsidRDefault="00263666" w:rsidP="0026366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</w:p>
          <w:p w:rsidR="000B06B7" w:rsidRPr="00BE17CA" w:rsidRDefault="00263666" w:rsidP="002636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E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276" w:type="dxa"/>
          </w:tcPr>
          <w:p w:rsidR="000B06B7" w:rsidRPr="00BE17CA" w:rsidRDefault="00263666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E17C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</w:tr>
      <w:tr w:rsidR="000B06B7" w:rsidRPr="00406224" w:rsidTr="00406224">
        <w:trPr>
          <w:trHeight w:val="269"/>
        </w:trPr>
        <w:tc>
          <w:tcPr>
            <w:tcW w:w="500" w:type="dxa"/>
          </w:tcPr>
          <w:p w:rsidR="000B06B7" w:rsidRPr="00BE17CA" w:rsidRDefault="000B06B7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406224" w:rsidRPr="00BE17CA" w:rsidRDefault="00406224" w:rsidP="00462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553" w:rsidRPr="00BE17CA" w:rsidRDefault="00462553" w:rsidP="00462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>Молекулааралық</w:t>
            </w:r>
            <w:proofErr w:type="spellEnd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>әрекеттесулер</w:t>
            </w:r>
            <w:proofErr w:type="spellEnd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потенциалы </w:t>
            </w:r>
            <w:proofErr w:type="spellStart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>күштер</w:t>
            </w:r>
            <w:proofErr w:type="spellEnd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>Тасымалдау</w:t>
            </w:r>
            <w:proofErr w:type="spellEnd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>процестері</w:t>
            </w:r>
            <w:proofErr w:type="spellEnd"/>
            <w:r w:rsidRPr="00BE17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06B7" w:rsidRPr="00BE17CA" w:rsidRDefault="000B06B7" w:rsidP="000B06B7">
            <w:pPr>
              <w:pStyle w:val="1"/>
              <w:rPr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263666" w:rsidRPr="00BE17CA" w:rsidRDefault="00263666" w:rsidP="0026366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:rsidR="00263666" w:rsidRPr="00BE17CA" w:rsidRDefault="00263666" w:rsidP="0026366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</w:p>
          <w:p w:rsidR="000B06B7" w:rsidRPr="00BE17CA" w:rsidRDefault="00263666" w:rsidP="002636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E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276" w:type="dxa"/>
          </w:tcPr>
          <w:p w:rsidR="000B06B7" w:rsidRPr="00BE17CA" w:rsidRDefault="00263666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E17C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</w:tr>
      <w:tr w:rsidR="000B06B7" w:rsidRPr="00406224" w:rsidTr="00406224">
        <w:tc>
          <w:tcPr>
            <w:tcW w:w="6453" w:type="dxa"/>
            <w:gridSpan w:val="2"/>
          </w:tcPr>
          <w:p w:rsidR="007F7265" w:rsidRPr="00BE17CA" w:rsidRDefault="007F7265" w:rsidP="007F7265">
            <w:pPr>
              <w:pStyle w:val="1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BE17CA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  <w:p w:rsidR="00406224" w:rsidRPr="00BE17CA" w:rsidRDefault="00406224" w:rsidP="00A02A1A">
            <w:pPr>
              <w:pStyle w:val="1"/>
              <w:jc w:val="center"/>
              <w:rPr>
                <w:b/>
                <w:bCs/>
                <w:sz w:val="28"/>
                <w:szCs w:val="28"/>
                <w:lang w:val="kk-KZ"/>
              </w:rPr>
            </w:pPr>
          </w:p>
          <w:p w:rsidR="000B06B7" w:rsidRPr="00BE17CA" w:rsidRDefault="000B06B7" w:rsidP="00A02A1A">
            <w:pPr>
              <w:pStyle w:val="1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BE17CA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  <w:p w:rsidR="00406224" w:rsidRPr="00BE17CA" w:rsidRDefault="00406224" w:rsidP="00A02A1A">
            <w:pPr>
              <w:pStyle w:val="1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0B06B7" w:rsidRPr="00BE17CA" w:rsidRDefault="00462553" w:rsidP="0040622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7C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DF0E14" w:rsidRPr="00F97E64" w:rsidRDefault="00DF0E14" w:rsidP="00DF0E14">
      <w:pPr>
        <w:pStyle w:val="ab"/>
        <w:jc w:val="both"/>
        <w:rPr>
          <w:rFonts w:ascii="Times New Roman" w:hAnsi="Times New Roman" w:cs="Times New Roman"/>
        </w:rPr>
      </w:pPr>
    </w:p>
    <w:p w:rsidR="00DF0E14" w:rsidRPr="002E4A5B" w:rsidRDefault="00DF0E14" w:rsidP="00DF0E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4A5B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4. Тапсырма мазмұнының сипаттамасы</w:t>
      </w:r>
      <w:r w:rsidRPr="002E4A5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A02A1A" w:rsidRDefault="000B06B7" w:rsidP="00DF0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Тесттік тапсырмаларының мазмұнында механика курсынан негізгі анықтамалар және физикалық шамалар кіреді</w:t>
      </w:r>
      <w:r w:rsidRPr="00FA09B9">
        <w:rPr>
          <w:rFonts w:ascii="Times New Roman" w:hAnsi="Times New Roman" w:cs="Times New Roman"/>
          <w:sz w:val="28"/>
          <w:szCs w:val="28"/>
          <w:lang w:val="kk-KZ"/>
        </w:rPr>
        <w:t xml:space="preserve">, және </w:t>
      </w:r>
      <w:r w:rsidR="00562DEE">
        <w:rPr>
          <w:rFonts w:ascii="Times New Roman" w:hAnsi="Times New Roman" w:cs="Times New Roman"/>
          <w:bCs/>
          <w:sz w:val="28"/>
          <w:szCs w:val="28"/>
          <w:lang w:val="kk-KZ"/>
        </w:rPr>
        <w:t>м</w:t>
      </w:r>
      <w:r w:rsidR="00562DEE" w:rsidRPr="00562DEE">
        <w:rPr>
          <w:rFonts w:ascii="Times New Roman" w:hAnsi="Times New Roman" w:cs="Times New Roman"/>
          <w:bCs/>
          <w:sz w:val="28"/>
          <w:szCs w:val="28"/>
          <w:lang w:val="kk-KZ"/>
        </w:rPr>
        <w:t>олекулалық физика</w:t>
      </w:r>
      <w:r w:rsidRPr="00FA09B9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негізгі заңдары мен қағидаларын, олардың логикалық мазмұны және математикалық </w:t>
      </w:r>
      <w:r w:rsidRPr="00FA09B9">
        <w:rPr>
          <w:rFonts w:ascii="Times New Roman" w:hAnsi="Times New Roman" w:cs="Times New Roman"/>
          <w:sz w:val="28"/>
          <w:szCs w:val="28"/>
          <w:lang w:val="kk-KZ"/>
        </w:rPr>
        <w:t>өрнектерді қолданы</w:t>
      </w:r>
      <w:r>
        <w:rPr>
          <w:rFonts w:ascii="Times New Roman" w:hAnsi="Times New Roman" w:cs="Times New Roman"/>
          <w:sz w:val="28"/>
          <w:szCs w:val="28"/>
          <w:lang w:val="kk-KZ"/>
        </w:rPr>
        <w:t>лады</w:t>
      </w:r>
    </w:p>
    <w:p w:rsidR="005B7FCA" w:rsidRPr="00A02A1A" w:rsidRDefault="005B7FCA" w:rsidP="005B7F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A02A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5B7FCA" w:rsidRPr="00A02A1A" w:rsidRDefault="005B7FCA" w:rsidP="005B7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2A1A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2,5 минут.</w:t>
      </w:r>
    </w:p>
    <w:p w:rsidR="005B7FCA" w:rsidRPr="00406224" w:rsidRDefault="005B7FCA" w:rsidP="00406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орындалуының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5A73">
        <w:rPr>
          <w:rFonts w:ascii="Times New Roman" w:hAnsi="Times New Roman" w:cs="Times New Roman"/>
          <w:sz w:val="28"/>
          <w:szCs w:val="28"/>
        </w:rPr>
        <w:t>уа</w:t>
      </w:r>
      <w:proofErr w:type="gramEnd"/>
      <w:r w:rsidRPr="00B25A73">
        <w:rPr>
          <w:rFonts w:ascii="Times New Roman" w:hAnsi="Times New Roman" w:cs="Times New Roman"/>
          <w:sz w:val="28"/>
          <w:szCs w:val="28"/>
        </w:rPr>
        <w:t>қыты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– 50 минут.</w:t>
      </w:r>
    </w:p>
    <w:p w:rsidR="005B7FCA" w:rsidRPr="00B25A73" w:rsidRDefault="005B7FCA" w:rsidP="005B7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5A73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B25A73">
        <w:rPr>
          <w:rFonts w:ascii="Times New Roman" w:hAnsi="Times New Roman" w:cs="Times New Roman"/>
          <w:b/>
          <w:sz w:val="28"/>
          <w:szCs w:val="28"/>
        </w:rPr>
        <w:t>Тест</w:t>
      </w:r>
      <w:proofErr w:type="gramStart"/>
      <w:r w:rsidRPr="00B25A73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B25A73">
        <w:rPr>
          <w:rFonts w:ascii="Times New Roman" w:hAnsi="Times New Roman" w:cs="Times New Roman"/>
          <w:b/>
          <w:sz w:val="28"/>
          <w:szCs w:val="28"/>
        </w:rPr>
        <w:t>нiң</w:t>
      </w:r>
      <w:proofErr w:type="spellEnd"/>
      <w:r w:rsidRPr="00B25A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b/>
          <w:sz w:val="28"/>
          <w:szCs w:val="28"/>
        </w:rPr>
        <w:t>бiр</w:t>
      </w:r>
      <w:proofErr w:type="spellEnd"/>
      <w:r w:rsidRPr="00B25A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b/>
          <w:sz w:val="28"/>
          <w:szCs w:val="28"/>
        </w:rPr>
        <w:t>нұсқасындағы</w:t>
      </w:r>
      <w:proofErr w:type="spellEnd"/>
      <w:r w:rsidRPr="00B25A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b/>
          <w:sz w:val="28"/>
          <w:szCs w:val="28"/>
        </w:rPr>
        <w:t>тапсырмалар</w:t>
      </w:r>
      <w:proofErr w:type="spellEnd"/>
      <w:r w:rsidRPr="00B25A73">
        <w:rPr>
          <w:rFonts w:ascii="Times New Roman" w:hAnsi="Times New Roman" w:cs="Times New Roman"/>
          <w:b/>
          <w:sz w:val="28"/>
          <w:szCs w:val="28"/>
        </w:rPr>
        <w:t xml:space="preserve"> саны:</w:t>
      </w:r>
    </w:p>
    <w:p w:rsidR="005B7FCA" w:rsidRPr="00B25A73" w:rsidRDefault="005B7FCA" w:rsidP="005B7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A73">
        <w:rPr>
          <w:rFonts w:ascii="Times New Roman" w:hAnsi="Times New Roman" w:cs="Times New Roman"/>
          <w:sz w:val="28"/>
          <w:szCs w:val="28"/>
        </w:rPr>
        <w:t>Тестінің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B25A7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нұсқасында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– 20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>.</w:t>
      </w:r>
    </w:p>
    <w:p w:rsidR="005B7FCA" w:rsidRPr="00B25A73" w:rsidRDefault="005B7FCA" w:rsidP="005B7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A73">
        <w:rPr>
          <w:rFonts w:ascii="Times New Roman" w:hAnsi="Times New Roman" w:cs="Times New Roman"/>
          <w:sz w:val="28"/>
          <w:szCs w:val="28"/>
        </w:rPr>
        <w:t>Қиындық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деңгейі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тест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тапсырмаларының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бө</w:t>
      </w:r>
      <w:proofErr w:type="gramStart"/>
      <w:r w:rsidRPr="00B25A7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25A73">
        <w:rPr>
          <w:rFonts w:ascii="Times New Roman" w:hAnsi="Times New Roman" w:cs="Times New Roman"/>
          <w:sz w:val="28"/>
          <w:szCs w:val="28"/>
        </w:rPr>
        <w:t>інуі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>:</w:t>
      </w:r>
    </w:p>
    <w:p w:rsidR="005B7FCA" w:rsidRPr="00B25A73" w:rsidRDefault="005B7FCA" w:rsidP="00406224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жеңі</w:t>
      </w:r>
      <w:proofErr w:type="gramStart"/>
      <w:r w:rsidRPr="00B25A73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B25A73">
        <w:rPr>
          <w:rFonts w:ascii="Times New Roman" w:hAnsi="Times New Roman" w:cs="Times New Roman"/>
          <w:sz w:val="28"/>
          <w:szCs w:val="28"/>
        </w:rPr>
        <w:t xml:space="preserve"> (A) – 6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(30%);</w:t>
      </w:r>
    </w:p>
    <w:p w:rsidR="005B7FCA" w:rsidRPr="00B25A73" w:rsidRDefault="005B7FCA" w:rsidP="00406224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орташа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(B) – 8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(40%);</w:t>
      </w:r>
    </w:p>
    <w:p w:rsidR="00A02A1A" w:rsidRPr="00406224" w:rsidRDefault="005B7FCA" w:rsidP="00406224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25A73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(C) – 6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(30%).</w:t>
      </w:r>
    </w:p>
    <w:p w:rsidR="005B7FCA" w:rsidRPr="00B25A73" w:rsidRDefault="005B7FCA" w:rsidP="005B7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5A73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B25A73">
        <w:rPr>
          <w:rFonts w:ascii="Times New Roman" w:hAnsi="Times New Roman" w:cs="Times New Roman"/>
          <w:b/>
          <w:sz w:val="28"/>
          <w:szCs w:val="28"/>
        </w:rPr>
        <w:t>Тапсырма</w:t>
      </w:r>
      <w:proofErr w:type="spellEnd"/>
      <w:r w:rsidRPr="00B25A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b/>
          <w:sz w:val="28"/>
          <w:szCs w:val="28"/>
        </w:rPr>
        <w:t>формасы</w:t>
      </w:r>
      <w:proofErr w:type="spellEnd"/>
      <w:r w:rsidRPr="00B25A73">
        <w:rPr>
          <w:rFonts w:ascii="Times New Roman" w:hAnsi="Times New Roman" w:cs="Times New Roman"/>
          <w:b/>
          <w:sz w:val="28"/>
          <w:szCs w:val="28"/>
        </w:rPr>
        <w:t>:</w:t>
      </w:r>
    </w:p>
    <w:p w:rsidR="00A02A1A" w:rsidRPr="00B25A73" w:rsidRDefault="005B7FCA" w:rsidP="005B7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тапсырмалары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жауаптар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нұсқасының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ішінен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B25A7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таңдауды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жабық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формада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>.</w:t>
      </w:r>
    </w:p>
    <w:p w:rsidR="005B7FCA" w:rsidRPr="00B25A73" w:rsidRDefault="005B7FCA" w:rsidP="005B7F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5A73">
        <w:rPr>
          <w:rFonts w:ascii="Times New Roman" w:eastAsia="Calibri" w:hAnsi="Times New Roman" w:cs="Times New Roman"/>
          <w:b/>
          <w:sz w:val="28"/>
          <w:szCs w:val="28"/>
        </w:rPr>
        <w:t xml:space="preserve">8. </w:t>
      </w:r>
      <w:proofErr w:type="spellStart"/>
      <w:r w:rsidRPr="00B25A73">
        <w:rPr>
          <w:rFonts w:ascii="Times New Roman" w:eastAsia="Calibri" w:hAnsi="Times New Roman" w:cs="Times New Roman"/>
          <w:b/>
          <w:sz w:val="28"/>
          <w:szCs w:val="28"/>
        </w:rPr>
        <w:t>Тапсырманың</w:t>
      </w:r>
      <w:proofErr w:type="spellEnd"/>
      <w:r w:rsidRPr="00B25A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b/>
          <w:sz w:val="28"/>
          <w:szCs w:val="28"/>
        </w:rPr>
        <w:t>орындалуын</w:t>
      </w:r>
      <w:proofErr w:type="spellEnd"/>
      <w:r w:rsidRPr="00B25A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25A73">
        <w:rPr>
          <w:rFonts w:ascii="Times New Roman" w:eastAsia="Calibri" w:hAnsi="Times New Roman" w:cs="Times New Roman"/>
          <w:b/>
          <w:sz w:val="28"/>
          <w:szCs w:val="28"/>
        </w:rPr>
        <w:t>ба</w:t>
      </w:r>
      <w:proofErr w:type="gramEnd"/>
      <w:r w:rsidRPr="00B25A73">
        <w:rPr>
          <w:rFonts w:ascii="Times New Roman" w:eastAsia="Calibri" w:hAnsi="Times New Roman" w:cs="Times New Roman"/>
          <w:b/>
          <w:sz w:val="28"/>
          <w:szCs w:val="28"/>
        </w:rPr>
        <w:t>ғалау</w:t>
      </w:r>
      <w:proofErr w:type="spellEnd"/>
      <w:r w:rsidRPr="00B25A7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02A1A" w:rsidRPr="00B25A73" w:rsidRDefault="005B7FCA" w:rsidP="005B7FC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Ү</w:t>
      </w:r>
      <w:proofErr w:type="gramStart"/>
      <w:r w:rsidRPr="00B25A73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B25A73">
        <w:rPr>
          <w:rFonts w:ascii="Times New Roman" w:eastAsia="Calibri" w:hAnsi="Times New Roman" w:cs="Times New Roman"/>
          <w:sz w:val="28"/>
          <w:szCs w:val="28"/>
        </w:rPr>
        <w:t>іткер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тест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тапсырмаларында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берілген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жауап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ңұсқаларынан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дұрыс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жауаптың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барлығын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белгілеп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толық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жауап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беруі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керек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Толық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жауапты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таңдаған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жағдайда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үміткер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2 балл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жинайды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Жіберілген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бі</w:t>
      </w:r>
      <w:proofErr w:type="gramStart"/>
      <w:r w:rsidRPr="00B25A73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қате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үшін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1 балл,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екі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немесе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одан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көп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қате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жауап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үшін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үміткерге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0 балл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беріледі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Үміткер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дұрыс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емес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жауапты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таңдаса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немесе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дұрыс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жауапты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таңдамаса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қате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болып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есептеледі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51F6" w:rsidRPr="006551F6" w:rsidRDefault="006551F6" w:rsidP="005B7F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 w:rsidRPr="00FA14CE">
        <w:rPr>
          <w:b/>
          <w:sz w:val="28"/>
          <w:szCs w:val="28"/>
        </w:rPr>
        <w:t xml:space="preserve"> </w:t>
      </w:r>
      <w:proofErr w:type="spellStart"/>
      <w:r w:rsidRPr="006551F6">
        <w:rPr>
          <w:rFonts w:ascii="Times New Roman" w:hAnsi="Times New Roman" w:cs="Times New Roman"/>
          <w:b/>
          <w:sz w:val="28"/>
          <w:szCs w:val="28"/>
        </w:rPr>
        <w:t>Ұсынылатын</w:t>
      </w:r>
      <w:proofErr w:type="spellEnd"/>
      <w:r w:rsidRPr="006551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51F6">
        <w:rPr>
          <w:rFonts w:ascii="Times New Roman" w:hAnsi="Times New Roman" w:cs="Times New Roman"/>
          <w:b/>
          <w:sz w:val="28"/>
          <w:szCs w:val="28"/>
        </w:rPr>
        <w:t>әдебиеттер</w:t>
      </w:r>
      <w:proofErr w:type="spellEnd"/>
      <w:r w:rsidRPr="006551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51F6">
        <w:rPr>
          <w:rFonts w:ascii="Times New Roman" w:hAnsi="Times New Roman" w:cs="Times New Roman"/>
          <w:b/>
          <w:sz w:val="28"/>
          <w:szCs w:val="28"/>
        </w:rPr>
        <w:t>тізімі</w:t>
      </w:r>
      <w:proofErr w:type="spellEnd"/>
      <w:r w:rsidRPr="006551F6">
        <w:rPr>
          <w:rFonts w:ascii="Times New Roman" w:hAnsi="Times New Roman" w:cs="Times New Roman"/>
          <w:b/>
          <w:sz w:val="28"/>
          <w:szCs w:val="28"/>
        </w:rPr>
        <w:t>:</w:t>
      </w:r>
    </w:p>
    <w:p w:rsidR="00E51D8A" w:rsidRPr="00E51D8A" w:rsidRDefault="00E51D8A" w:rsidP="00E51D8A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1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Савельев И.В. Курс общей физики: В 5 кн.: кн. 1: учебное пособие для втузов. – М.: ООО «Издательство </w:t>
      </w:r>
      <w:proofErr w:type="spellStart"/>
      <w:r w:rsidRPr="00E51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Астрель</w:t>
      </w:r>
      <w:proofErr w:type="spellEnd"/>
      <w:r w:rsidRPr="00E51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2004. – 336 </w:t>
      </w:r>
      <w:proofErr w:type="gramStart"/>
      <w:r w:rsidRPr="00E51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E51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51D8A" w:rsidRPr="00E51D8A" w:rsidRDefault="00E51D8A" w:rsidP="00E51D8A">
      <w:pPr>
        <w:pStyle w:val="ab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b w:val="0"/>
        </w:rPr>
      </w:pPr>
      <w:proofErr w:type="spellStart"/>
      <w:r w:rsidRPr="00E51D8A">
        <w:rPr>
          <w:rFonts w:ascii="Times New Roman" w:hAnsi="Times New Roman" w:cs="Times New Roman"/>
          <w:b w:val="0"/>
        </w:rPr>
        <w:t>Сивухин</w:t>
      </w:r>
      <w:proofErr w:type="spellEnd"/>
      <w:r w:rsidRPr="00E51D8A">
        <w:rPr>
          <w:rFonts w:ascii="Times New Roman" w:hAnsi="Times New Roman" w:cs="Times New Roman"/>
          <w:b w:val="0"/>
        </w:rPr>
        <w:t xml:space="preserve"> Д.В. Общий курс физики. Термодинамика и молекулярная физика. – Изд. второе, </w:t>
      </w:r>
      <w:proofErr w:type="spellStart"/>
      <w:r w:rsidRPr="00E51D8A">
        <w:rPr>
          <w:rFonts w:ascii="Times New Roman" w:hAnsi="Times New Roman" w:cs="Times New Roman"/>
          <w:b w:val="0"/>
        </w:rPr>
        <w:t>испр</w:t>
      </w:r>
      <w:proofErr w:type="spellEnd"/>
      <w:r w:rsidRPr="00E51D8A">
        <w:rPr>
          <w:rFonts w:ascii="Times New Roman" w:hAnsi="Times New Roman" w:cs="Times New Roman"/>
          <w:b w:val="0"/>
        </w:rPr>
        <w:t>. – М.: Наука, 2002. – 552 с.</w:t>
      </w:r>
    </w:p>
    <w:p w:rsidR="00E51D8A" w:rsidRPr="00E51D8A" w:rsidRDefault="00E51D8A" w:rsidP="00E51D8A">
      <w:pPr>
        <w:pStyle w:val="ab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b w:val="0"/>
        </w:rPr>
      </w:pPr>
      <w:r w:rsidRPr="00E51D8A">
        <w:rPr>
          <w:rFonts w:ascii="Times New Roman" w:hAnsi="Times New Roman" w:cs="Times New Roman"/>
          <w:b w:val="0"/>
        </w:rPr>
        <w:t>Матвеев А.Н. Молекулярная физика: Учеб</w:t>
      </w:r>
      <w:proofErr w:type="gramStart"/>
      <w:r w:rsidRPr="00E51D8A">
        <w:rPr>
          <w:rFonts w:ascii="Times New Roman" w:hAnsi="Times New Roman" w:cs="Times New Roman"/>
          <w:b w:val="0"/>
        </w:rPr>
        <w:t>.</w:t>
      </w:r>
      <w:proofErr w:type="gramEnd"/>
      <w:r w:rsidRPr="00E51D8A">
        <w:rPr>
          <w:rFonts w:ascii="Times New Roman" w:hAnsi="Times New Roman" w:cs="Times New Roman"/>
          <w:b w:val="0"/>
        </w:rPr>
        <w:t xml:space="preserve"> </w:t>
      </w:r>
      <w:proofErr w:type="gramStart"/>
      <w:r w:rsidRPr="00E51D8A">
        <w:rPr>
          <w:rFonts w:ascii="Times New Roman" w:hAnsi="Times New Roman" w:cs="Times New Roman"/>
          <w:b w:val="0"/>
        </w:rPr>
        <w:t>п</w:t>
      </w:r>
      <w:proofErr w:type="gramEnd"/>
      <w:r w:rsidRPr="00E51D8A">
        <w:rPr>
          <w:rFonts w:ascii="Times New Roman" w:hAnsi="Times New Roman" w:cs="Times New Roman"/>
          <w:b w:val="0"/>
        </w:rPr>
        <w:t>особие для студентов вузов.- 3-е изд.,  – М.: ОНИКС, 2006. – 358 с.</w:t>
      </w:r>
    </w:p>
    <w:p w:rsidR="00E51D8A" w:rsidRPr="00E51D8A" w:rsidRDefault="00E51D8A" w:rsidP="00E51D8A">
      <w:pPr>
        <w:pStyle w:val="ab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b w:val="0"/>
        </w:rPr>
      </w:pPr>
      <w:proofErr w:type="spellStart"/>
      <w:r w:rsidRPr="00E51D8A">
        <w:rPr>
          <w:rFonts w:ascii="Times New Roman" w:hAnsi="Times New Roman" w:cs="Times New Roman"/>
          <w:b w:val="0"/>
        </w:rPr>
        <w:t>Кикоин</w:t>
      </w:r>
      <w:proofErr w:type="spellEnd"/>
      <w:r w:rsidRPr="00E51D8A">
        <w:rPr>
          <w:rFonts w:ascii="Times New Roman" w:hAnsi="Times New Roman" w:cs="Times New Roman"/>
          <w:b w:val="0"/>
        </w:rPr>
        <w:t xml:space="preserve"> А.К., </w:t>
      </w:r>
      <w:proofErr w:type="spellStart"/>
      <w:r w:rsidRPr="00E51D8A">
        <w:rPr>
          <w:rFonts w:ascii="Times New Roman" w:hAnsi="Times New Roman" w:cs="Times New Roman"/>
          <w:b w:val="0"/>
        </w:rPr>
        <w:t>Кикоин</w:t>
      </w:r>
      <w:proofErr w:type="spellEnd"/>
      <w:r w:rsidRPr="00E51D8A">
        <w:rPr>
          <w:rFonts w:ascii="Times New Roman" w:hAnsi="Times New Roman" w:cs="Times New Roman"/>
          <w:b w:val="0"/>
        </w:rPr>
        <w:t xml:space="preserve"> И.К. Молекулярная физика. – Изд. «Лань». </w:t>
      </w:r>
      <w:proofErr w:type="spellStart"/>
      <w:r w:rsidRPr="00E51D8A">
        <w:rPr>
          <w:rFonts w:ascii="Times New Roman" w:hAnsi="Times New Roman" w:cs="Times New Roman"/>
          <w:b w:val="0"/>
        </w:rPr>
        <w:t>Сп</w:t>
      </w:r>
      <w:proofErr w:type="spellEnd"/>
      <w:r w:rsidRPr="00E51D8A">
        <w:rPr>
          <w:rFonts w:ascii="Times New Roman" w:hAnsi="Times New Roman" w:cs="Times New Roman"/>
          <w:b w:val="0"/>
        </w:rPr>
        <w:t>-б.: 2008, 484 с.</w:t>
      </w:r>
    </w:p>
    <w:p w:rsidR="00E51D8A" w:rsidRPr="00E51D8A" w:rsidRDefault="00E51D8A" w:rsidP="00E51D8A">
      <w:pPr>
        <w:pStyle w:val="ab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b w:val="0"/>
        </w:rPr>
      </w:pPr>
      <w:r w:rsidRPr="00E51D8A">
        <w:rPr>
          <w:rFonts w:ascii="Times New Roman" w:hAnsi="Times New Roman" w:cs="Times New Roman"/>
          <w:b w:val="0"/>
        </w:rPr>
        <w:t>Иродов И.Е. Задачи по общей физике: Учеб</w:t>
      </w:r>
      <w:proofErr w:type="gramStart"/>
      <w:r w:rsidRPr="00E51D8A">
        <w:rPr>
          <w:rFonts w:ascii="Times New Roman" w:hAnsi="Times New Roman" w:cs="Times New Roman"/>
          <w:b w:val="0"/>
        </w:rPr>
        <w:t>.</w:t>
      </w:r>
      <w:proofErr w:type="gramEnd"/>
      <w:r w:rsidRPr="00E51D8A">
        <w:rPr>
          <w:rFonts w:ascii="Times New Roman" w:hAnsi="Times New Roman" w:cs="Times New Roman"/>
          <w:b w:val="0"/>
        </w:rPr>
        <w:t xml:space="preserve"> </w:t>
      </w:r>
      <w:proofErr w:type="gramStart"/>
      <w:r w:rsidRPr="00E51D8A">
        <w:rPr>
          <w:rFonts w:ascii="Times New Roman" w:hAnsi="Times New Roman" w:cs="Times New Roman"/>
          <w:b w:val="0"/>
        </w:rPr>
        <w:t>п</w:t>
      </w:r>
      <w:proofErr w:type="gramEnd"/>
      <w:r w:rsidRPr="00E51D8A">
        <w:rPr>
          <w:rFonts w:ascii="Times New Roman" w:hAnsi="Times New Roman" w:cs="Times New Roman"/>
          <w:b w:val="0"/>
        </w:rPr>
        <w:t>особие. – Изд. 6-е, стер. –СПб</w:t>
      </w:r>
      <w:proofErr w:type="gramStart"/>
      <w:r w:rsidRPr="00E51D8A">
        <w:rPr>
          <w:rFonts w:ascii="Times New Roman" w:hAnsi="Times New Roman" w:cs="Times New Roman"/>
          <w:b w:val="0"/>
        </w:rPr>
        <w:t xml:space="preserve">.: </w:t>
      </w:r>
      <w:proofErr w:type="gramEnd"/>
      <w:r w:rsidRPr="00E51D8A">
        <w:rPr>
          <w:rFonts w:ascii="Times New Roman" w:hAnsi="Times New Roman" w:cs="Times New Roman"/>
          <w:b w:val="0"/>
        </w:rPr>
        <w:t>Лань, 2004 – 416 с.</w:t>
      </w:r>
    </w:p>
    <w:p w:rsidR="00E51D8A" w:rsidRPr="00E51D8A" w:rsidRDefault="00E51D8A" w:rsidP="00E51D8A">
      <w:pPr>
        <w:pStyle w:val="ab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b w:val="0"/>
        </w:rPr>
      </w:pPr>
      <w:proofErr w:type="spellStart"/>
      <w:r w:rsidRPr="00E51D8A">
        <w:rPr>
          <w:rFonts w:ascii="Times New Roman" w:hAnsi="Times New Roman" w:cs="Times New Roman"/>
          <w:b w:val="0"/>
        </w:rPr>
        <w:t>Волькенштейн</w:t>
      </w:r>
      <w:proofErr w:type="spellEnd"/>
      <w:r w:rsidRPr="00E51D8A">
        <w:rPr>
          <w:rFonts w:ascii="Times New Roman" w:hAnsi="Times New Roman" w:cs="Times New Roman"/>
          <w:b w:val="0"/>
        </w:rPr>
        <w:t xml:space="preserve"> В.С. Сборник задач по общему курсу физики. – Изд. 3-е </w:t>
      </w:r>
      <w:proofErr w:type="spellStart"/>
      <w:r w:rsidRPr="00E51D8A">
        <w:rPr>
          <w:rFonts w:ascii="Times New Roman" w:hAnsi="Times New Roman" w:cs="Times New Roman"/>
          <w:b w:val="0"/>
        </w:rPr>
        <w:t>испр</w:t>
      </w:r>
      <w:proofErr w:type="spellEnd"/>
      <w:r w:rsidRPr="00E51D8A">
        <w:rPr>
          <w:rFonts w:ascii="Times New Roman" w:hAnsi="Times New Roman" w:cs="Times New Roman"/>
          <w:b w:val="0"/>
        </w:rPr>
        <w:t xml:space="preserve">. и доп. – СПб.: </w:t>
      </w:r>
      <w:proofErr w:type="spellStart"/>
      <w:r w:rsidRPr="00E51D8A">
        <w:rPr>
          <w:rFonts w:ascii="Times New Roman" w:hAnsi="Times New Roman" w:cs="Times New Roman"/>
          <w:b w:val="0"/>
        </w:rPr>
        <w:t>Кн</w:t>
      </w:r>
      <w:proofErr w:type="gramStart"/>
      <w:r w:rsidRPr="00E51D8A">
        <w:rPr>
          <w:rFonts w:ascii="Times New Roman" w:hAnsi="Times New Roman" w:cs="Times New Roman"/>
          <w:b w:val="0"/>
        </w:rPr>
        <w:t>.м</w:t>
      </w:r>
      <w:proofErr w:type="gramEnd"/>
      <w:r w:rsidRPr="00E51D8A">
        <w:rPr>
          <w:rFonts w:ascii="Times New Roman" w:hAnsi="Times New Roman" w:cs="Times New Roman"/>
          <w:b w:val="0"/>
        </w:rPr>
        <w:t>ир</w:t>
      </w:r>
      <w:proofErr w:type="spellEnd"/>
      <w:r w:rsidRPr="00E51D8A">
        <w:rPr>
          <w:rFonts w:ascii="Times New Roman" w:hAnsi="Times New Roman" w:cs="Times New Roman"/>
          <w:b w:val="0"/>
        </w:rPr>
        <w:t>, 2005. – 326 с.</w:t>
      </w:r>
    </w:p>
    <w:p w:rsidR="00E51D8A" w:rsidRPr="00406224" w:rsidRDefault="00E51D8A" w:rsidP="005B7FCA">
      <w:pPr>
        <w:pStyle w:val="ab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b w:val="0"/>
        </w:rPr>
      </w:pPr>
      <w:r w:rsidRPr="00E51D8A">
        <w:rPr>
          <w:rFonts w:ascii="Times New Roman" w:hAnsi="Times New Roman" w:cs="Times New Roman"/>
          <w:b w:val="0"/>
        </w:rPr>
        <w:t xml:space="preserve">Поярков И.В., Корзун И.Н., </w:t>
      </w:r>
      <w:proofErr w:type="spellStart"/>
      <w:r w:rsidRPr="00E51D8A">
        <w:rPr>
          <w:rFonts w:ascii="Times New Roman" w:hAnsi="Times New Roman" w:cs="Times New Roman"/>
          <w:b w:val="0"/>
        </w:rPr>
        <w:t>Исатаев</w:t>
      </w:r>
      <w:proofErr w:type="spellEnd"/>
      <w:r w:rsidRPr="00E51D8A">
        <w:rPr>
          <w:rFonts w:ascii="Times New Roman" w:hAnsi="Times New Roman" w:cs="Times New Roman"/>
          <w:b w:val="0"/>
        </w:rPr>
        <w:t xml:space="preserve"> М.С., Федоренко О.В. </w:t>
      </w:r>
      <w:r w:rsidRPr="00E51D8A">
        <w:rPr>
          <w:rFonts w:ascii="Times New Roman" w:hAnsi="Times New Roman" w:cs="Times New Roman"/>
          <w:b w:val="0"/>
          <w:color w:val="000000"/>
        </w:rPr>
        <w:t>Общий</w:t>
      </w:r>
      <w:r w:rsidRPr="00E51D8A">
        <w:rPr>
          <w:rFonts w:ascii="Times New Roman" w:hAnsi="Times New Roman" w:cs="Times New Roman"/>
          <w:b w:val="0"/>
          <w:caps/>
          <w:color w:val="000000"/>
        </w:rPr>
        <w:t xml:space="preserve"> </w:t>
      </w:r>
      <w:r w:rsidRPr="00E51D8A">
        <w:rPr>
          <w:rFonts w:ascii="Times New Roman" w:hAnsi="Times New Roman" w:cs="Times New Roman"/>
          <w:b w:val="0"/>
          <w:color w:val="000000"/>
        </w:rPr>
        <w:t xml:space="preserve">физический  практикум. Молекулярная физика, </w:t>
      </w:r>
      <w:r w:rsidRPr="00E51D8A">
        <w:rPr>
          <w:rFonts w:ascii="Times New Roman" w:hAnsi="Times New Roman" w:cs="Times New Roman"/>
          <w:b w:val="0"/>
        </w:rPr>
        <w:t>Алматы:</w:t>
      </w:r>
      <w:r w:rsidRPr="00E51D8A">
        <w:rPr>
          <w:rFonts w:ascii="Times New Roman" w:hAnsi="Times New Roman" w:cs="Times New Roman"/>
          <w:b w:val="0"/>
          <w:lang w:val="kk-KZ"/>
        </w:rPr>
        <w:t xml:space="preserve"> Қазақ университеті, </w:t>
      </w:r>
      <w:r w:rsidRPr="00E51D8A">
        <w:rPr>
          <w:rFonts w:ascii="Times New Roman" w:hAnsi="Times New Roman" w:cs="Times New Roman"/>
          <w:b w:val="0"/>
        </w:rPr>
        <w:t>2012. – 133 с.</w:t>
      </w:r>
    </w:p>
    <w:p w:rsidR="00406224" w:rsidRDefault="00406224" w:rsidP="00A02A1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sectPr w:rsidR="00406224" w:rsidSect="007F726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D29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81C98"/>
    <w:multiLevelType w:val="hybridMultilevel"/>
    <w:tmpl w:val="C78A9168"/>
    <w:lvl w:ilvl="0" w:tplc="395E57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712782A"/>
    <w:multiLevelType w:val="hybridMultilevel"/>
    <w:tmpl w:val="7E18FE6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B27073"/>
    <w:multiLevelType w:val="hybridMultilevel"/>
    <w:tmpl w:val="C78A9168"/>
    <w:lvl w:ilvl="0" w:tplc="395E57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AD65CF9"/>
    <w:multiLevelType w:val="hybridMultilevel"/>
    <w:tmpl w:val="F9362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51C82"/>
    <w:rsid w:val="00086B10"/>
    <w:rsid w:val="000B06B7"/>
    <w:rsid w:val="000B6A2E"/>
    <w:rsid w:val="001007B5"/>
    <w:rsid w:val="00104BC6"/>
    <w:rsid w:val="001E5CBD"/>
    <w:rsid w:val="00263666"/>
    <w:rsid w:val="00263701"/>
    <w:rsid w:val="002B3028"/>
    <w:rsid w:val="0032131D"/>
    <w:rsid w:val="00332260"/>
    <w:rsid w:val="00387BEB"/>
    <w:rsid w:val="00390543"/>
    <w:rsid w:val="003F2949"/>
    <w:rsid w:val="00406224"/>
    <w:rsid w:val="00442973"/>
    <w:rsid w:val="00462553"/>
    <w:rsid w:val="00473EA1"/>
    <w:rsid w:val="004C6215"/>
    <w:rsid w:val="0052514E"/>
    <w:rsid w:val="0053262A"/>
    <w:rsid w:val="005565A8"/>
    <w:rsid w:val="00562DEE"/>
    <w:rsid w:val="005B7FCA"/>
    <w:rsid w:val="005C6B8B"/>
    <w:rsid w:val="006551F6"/>
    <w:rsid w:val="00660688"/>
    <w:rsid w:val="00660A51"/>
    <w:rsid w:val="00662B9C"/>
    <w:rsid w:val="0068012B"/>
    <w:rsid w:val="006B0B67"/>
    <w:rsid w:val="006B0B74"/>
    <w:rsid w:val="007026DE"/>
    <w:rsid w:val="00722498"/>
    <w:rsid w:val="00735AF5"/>
    <w:rsid w:val="00761CE9"/>
    <w:rsid w:val="007728AD"/>
    <w:rsid w:val="00785891"/>
    <w:rsid w:val="007B08B3"/>
    <w:rsid w:val="007E1D63"/>
    <w:rsid w:val="007F7265"/>
    <w:rsid w:val="00813BBC"/>
    <w:rsid w:val="00871F1F"/>
    <w:rsid w:val="008C46B5"/>
    <w:rsid w:val="00954338"/>
    <w:rsid w:val="00991ECC"/>
    <w:rsid w:val="009935F5"/>
    <w:rsid w:val="00A02A1A"/>
    <w:rsid w:val="00A52570"/>
    <w:rsid w:val="00A61380"/>
    <w:rsid w:val="00AA024E"/>
    <w:rsid w:val="00B25A73"/>
    <w:rsid w:val="00B27BAC"/>
    <w:rsid w:val="00B44945"/>
    <w:rsid w:val="00B7428B"/>
    <w:rsid w:val="00B829E6"/>
    <w:rsid w:val="00B9305A"/>
    <w:rsid w:val="00BE17CA"/>
    <w:rsid w:val="00BF047C"/>
    <w:rsid w:val="00C264C2"/>
    <w:rsid w:val="00C37EAE"/>
    <w:rsid w:val="00CB097D"/>
    <w:rsid w:val="00CB43BA"/>
    <w:rsid w:val="00DD6361"/>
    <w:rsid w:val="00DF0E14"/>
    <w:rsid w:val="00E51D8A"/>
    <w:rsid w:val="00EB2022"/>
    <w:rsid w:val="00F1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uiPriority w:val="99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uiPriority w:val="99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uiPriority w:val="99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uiPriority w:val="99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Салтанат Абдильдина</dc:creator>
  <cp:lastModifiedBy>Анара Оспанова</cp:lastModifiedBy>
  <cp:revision>15</cp:revision>
  <cp:lastPrinted>2022-04-05T03:41:00Z</cp:lastPrinted>
  <dcterms:created xsi:type="dcterms:W3CDTF">2018-12-25T05:44:00Z</dcterms:created>
  <dcterms:modified xsi:type="dcterms:W3CDTF">2022-06-09T11:38:00Z</dcterms:modified>
</cp:coreProperties>
</file>