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C7" w:rsidRDefault="00237FC7" w:rsidP="00F009C8">
      <w:pPr>
        <w:tabs>
          <w:tab w:val="left" w:pos="284"/>
          <w:tab w:val="left" w:pos="5103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</w:p>
    <w:p w:rsidR="00DF0E14" w:rsidRPr="00F92D68" w:rsidRDefault="00DF0E14" w:rsidP="00DF0E14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92D68">
        <w:rPr>
          <w:rFonts w:ascii="Times New Roman" w:hAnsi="Times New Roman"/>
          <w:b/>
          <w:sz w:val="28"/>
          <w:szCs w:val="28"/>
          <w:lang w:val="kk-KZ"/>
        </w:rPr>
        <w:t>«</w:t>
      </w:r>
      <w:r w:rsidR="000B06B7" w:rsidRPr="009316ED">
        <w:rPr>
          <w:rFonts w:ascii="Times New Roman" w:hAnsi="Times New Roman"/>
          <w:b/>
          <w:sz w:val="28"/>
          <w:szCs w:val="28"/>
          <w:lang w:val="kk-KZ"/>
        </w:rPr>
        <w:t>Механика</w:t>
      </w:r>
      <w:r w:rsidRPr="00F92D68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DF0E14" w:rsidRPr="00F92D68" w:rsidRDefault="00DF0E14" w:rsidP="00DF0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2D6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F92D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DF0E14" w:rsidRPr="00F92D68" w:rsidRDefault="00F92D68" w:rsidP="00DF0E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92D68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DF0E14" w:rsidRPr="00F92D68" w:rsidRDefault="00DF0E14" w:rsidP="001E5CBD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92D68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F92BF6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237FC7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F92D68">
        <w:rPr>
          <w:rFonts w:ascii="Times New Roman" w:hAnsi="Times New Roman" w:cs="Times New Roman"/>
          <w:sz w:val="20"/>
          <w:szCs w:val="20"/>
          <w:lang w:val="kk-KZ"/>
        </w:rPr>
        <w:t xml:space="preserve"> жылдан </w:t>
      </w:r>
      <w:r w:rsidR="001E5CBD" w:rsidRPr="00F92D68">
        <w:rPr>
          <w:rFonts w:ascii="Times New Roman" w:hAnsi="Times New Roman" w:cs="Times New Roman"/>
          <w:sz w:val="20"/>
          <w:szCs w:val="20"/>
          <w:lang w:val="kk-KZ"/>
        </w:rPr>
        <w:t>бастап қолдану үшін бекітілген)</w:t>
      </w:r>
    </w:p>
    <w:p w:rsidR="001375F8" w:rsidRDefault="00DF0E14" w:rsidP="00DF0E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92D6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F92D68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F92D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1E5CBD" w:rsidRPr="00F92D68" w:rsidRDefault="001E5CBD" w:rsidP="001E5C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92D6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 w:rsidR="00DF0E14" w:rsidRPr="00F92D68">
        <w:rPr>
          <w:rFonts w:ascii="Times New Roman" w:hAnsi="Times New Roman" w:cs="Times New Roman"/>
          <w:b/>
          <w:bCs/>
          <w:sz w:val="28"/>
          <w:szCs w:val="28"/>
          <w:lang w:val="kk-KZ"/>
        </w:rPr>
        <w:t>Міндеті:</w:t>
      </w:r>
      <w:r w:rsidR="00DF0E14" w:rsidRPr="00F92D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="00DF0E14" w:rsidRPr="00F92D68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="00DF0E14" w:rsidRPr="00F92D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</w:t>
      </w:r>
      <w:r w:rsidR="00761CE9" w:rsidRPr="00F92D68">
        <w:rPr>
          <w:rFonts w:ascii="Times New Roman" w:hAnsi="Times New Roman" w:cs="Times New Roman"/>
          <w:bCs/>
          <w:sz w:val="28"/>
          <w:szCs w:val="28"/>
          <w:lang w:val="kk-KZ"/>
        </w:rPr>
        <w:t>түсушінің</w:t>
      </w:r>
      <w:r w:rsidR="00DF0E14" w:rsidRPr="00F92D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білім деңгейін анықтау</w:t>
      </w:r>
      <w:r w:rsidR="00DF0E14" w:rsidRPr="00F92D68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F92D68" w:rsidRDefault="007E7232" w:rsidP="00F92D6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sz w:val="28"/>
          <w:szCs w:val="28"/>
          <w:lang w:val="kk-KZ" w:eastAsia="ko-KR"/>
        </w:rPr>
        <w:t>М09</w:t>
      </w:r>
      <w:r w:rsidR="004761FE">
        <w:rPr>
          <w:rFonts w:ascii="Times New Roman" w:hAnsi="Times New Roman"/>
          <w:b/>
          <w:sz w:val="28"/>
          <w:szCs w:val="28"/>
          <w:lang w:val="kk-KZ" w:eastAsia="ko-KR"/>
        </w:rPr>
        <w:t>0</w:t>
      </w:r>
      <w:r w:rsidR="00231AB5">
        <w:rPr>
          <w:rFonts w:ascii="Times New Roman" w:hAnsi="Times New Roman"/>
          <w:b/>
          <w:sz w:val="28"/>
          <w:szCs w:val="28"/>
          <w:lang w:val="kk-KZ" w:eastAsia="ko-KR"/>
        </w:rPr>
        <w:t>–</w:t>
      </w:r>
      <w:r w:rsidR="00F92D68" w:rsidRPr="00F92D68">
        <w:rPr>
          <w:rFonts w:ascii="Times New Roman" w:hAnsi="Times New Roman"/>
          <w:b/>
          <w:sz w:val="28"/>
          <w:szCs w:val="28"/>
          <w:lang w:val="kk-KZ" w:eastAsia="ko-KR"/>
        </w:rPr>
        <w:t xml:space="preserve"> Физика</w:t>
      </w:r>
    </w:p>
    <w:p w:rsidR="00231AB5" w:rsidRPr="00F92D68" w:rsidRDefault="004761FE" w:rsidP="00F92D6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sz w:val="28"/>
          <w:szCs w:val="28"/>
          <w:lang w:val="kk-KZ" w:eastAsia="ko-KR"/>
        </w:rPr>
        <w:t>М101</w:t>
      </w:r>
      <w:r w:rsidR="00231AB5">
        <w:rPr>
          <w:rFonts w:ascii="Times New Roman" w:hAnsi="Times New Roman"/>
          <w:b/>
          <w:sz w:val="28"/>
          <w:szCs w:val="28"/>
          <w:lang w:val="kk-KZ" w:eastAsia="ko-KR"/>
        </w:rPr>
        <w:t xml:space="preserve"> – </w:t>
      </w:r>
      <w:r w:rsidR="00231AB5" w:rsidRPr="00231AB5">
        <w:rPr>
          <w:rFonts w:ascii="Times New Roman" w:hAnsi="Times New Roman"/>
          <w:b/>
          <w:sz w:val="28"/>
          <w:szCs w:val="28"/>
          <w:lang w:val="kk-KZ" w:eastAsia="ko-KR"/>
        </w:rPr>
        <w:t>Материалтану және жаңа материалдар технологиясы</w:t>
      </w:r>
    </w:p>
    <w:p w:rsidR="007E7232" w:rsidRDefault="004761FE" w:rsidP="00F92D6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М1</w:t>
      </w:r>
      <w:r>
        <w:rPr>
          <w:rFonts w:ascii="Times New Roman" w:hAnsi="Times New Roman"/>
          <w:b/>
          <w:sz w:val="28"/>
          <w:szCs w:val="28"/>
          <w:lang w:val="kk-KZ"/>
        </w:rPr>
        <w:t>08</w:t>
      </w:r>
      <w:r w:rsidR="00231AB5">
        <w:rPr>
          <w:rFonts w:ascii="Times New Roman" w:hAnsi="Times New Roman"/>
          <w:b/>
          <w:sz w:val="28"/>
          <w:szCs w:val="28"/>
        </w:rPr>
        <w:t xml:space="preserve"> – Н</w:t>
      </w:r>
      <w:r w:rsidR="00F92D68" w:rsidRPr="00F92D68">
        <w:rPr>
          <w:rFonts w:ascii="Times New Roman" w:hAnsi="Times New Roman"/>
          <w:b/>
          <w:sz w:val="28"/>
          <w:szCs w:val="28"/>
          <w:lang w:val="kk-KZ"/>
        </w:rPr>
        <w:t>аноматериалдар және нанотехнологиялар (сала бойынша)</w:t>
      </w:r>
    </w:p>
    <w:p w:rsidR="00F92D68" w:rsidRDefault="00237FC7" w:rsidP="00F92D6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 xml:space="preserve">Шифр </w:t>
      </w:r>
      <w:r w:rsidR="00125A1D" w:rsidRPr="00E26B0A">
        <w:rPr>
          <w:rFonts w:ascii="Times New Roman" w:hAnsi="Times New Roman"/>
          <w:bCs/>
          <w:sz w:val="20"/>
          <w:szCs w:val="20"/>
          <w:lang w:val="kk-KZ"/>
        </w:rPr>
        <w:t>білім беру бағдармалар тобы</w:t>
      </w:r>
    </w:p>
    <w:p w:rsidR="001375F8" w:rsidRDefault="00DF0E14" w:rsidP="00F92D68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2D68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F92D68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="00F92D68" w:rsidRPr="00F92D68">
        <w:rPr>
          <w:rFonts w:ascii="Times New Roman" w:hAnsi="Times New Roman" w:cs="Times New Roman"/>
          <w:sz w:val="28"/>
          <w:szCs w:val="28"/>
          <w:lang w:val="kk-KZ"/>
        </w:rPr>
        <w:t>Тестіге «Механика» пәні бойынша типтік оқу жоспары негізіндегі оқу материалы келесі бөлімдер түрінде енгізілген. Тапсырмалар оқыту тілінде (қазақша) ұсынылған.</w:t>
      </w:r>
    </w:p>
    <w:tbl>
      <w:tblPr>
        <w:tblStyle w:val="a9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244"/>
        <w:gridCol w:w="2127"/>
        <w:gridCol w:w="1559"/>
      </w:tblGrid>
      <w:tr w:rsidR="00DF0E14" w:rsidRPr="00C06BE3" w:rsidTr="00154D36">
        <w:tc>
          <w:tcPr>
            <w:tcW w:w="500" w:type="dxa"/>
            <w:vAlign w:val="center"/>
          </w:tcPr>
          <w:p w:rsidR="00DF0E14" w:rsidRPr="004761FE" w:rsidRDefault="00DF0E14" w:rsidP="004842CE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244" w:type="dxa"/>
            <w:vAlign w:val="center"/>
          </w:tcPr>
          <w:p w:rsidR="00DF0E14" w:rsidRPr="004761FE" w:rsidRDefault="00DF0E14" w:rsidP="00785891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2127" w:type="dxa"/>
            <w:vAlign w:val="center"/>
          </w:tcPr>
          <w:p w:rsidR="00DF0E14" w:rsidRPr="004761FE" w:rsidRDefault="00CB43BA" w:rsidP="00785891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</w:t>
            </w:r>
            <w:r w:rsidR="00785891" w:rsidRPr="004761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="00F009C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785891" w:rsidRPr="004761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деңгейі</w:t>
            </w:r>
          </w:p>
        </w:tc>
        <w:tc>
          <w:tcPr>
            <w:tcW w:w="1559" w:type="dxa"/>
          </w:tcPr>
          <w:p w:rsidR="00785891" w:rsidRPr="004761FE" w:rsidRDefault="00785891" w:rsidP="007858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</w:t>
            </w:r>
          </w:p>
          <w:p w:rsidR="00DF0E14" w:rsidRPr="004761FE" w:rsidRDefault="00785891" w:rsidP="007858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</w:tc>
      </w:tr>
      <w:tr w:rsidR="000B06B7" w:rsidRPr="00C06BE3" w:rsidTr="00154D36">
        <w:trPr>
          <w:trHeight w:val="303"/>
        </w:trPr>
        <w:tc>
          <w:tcPr>
            <w:tcW w:w="500" w:type="dxa"/>
          </w:tcPr>
          <w:p w:rsidR="000B06B7" w:rsidRPr="004761FE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244" w:type="dxa"/>
          </w:tcPr>
          <w:p w:rsidR="000B06B7" w:rsidRDefault="000B06B7" w:rsidP="000B06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Кинематика</w:t>
            </w:r>
          </w:p>
          <w:p w:rsidR="004761FE" w:rsidRDefault="004761FE" w:rsidP="000B06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61FE" w:rsidRPr="004761FE" w:rsidRDefault="004761FE" w:rsidP="000B06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vAlign w:val="center"/>
          </w:tcPr>
          <w:p w:rsidR="000B06B7" w:rsidRPr="004761FE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:rsidR="000B06B7" w:rsidRPr="004761FE" w:rsidRDefault="00A017A9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154D36" w:rsidRPr="00C06BE3" w:rsidTr="00154D36">
        <w:trPr>
          <w:trHeight w:val="309"/>
        </w:trPr>
        <w:tc>
          <w:tcPr>
            <w:tcW w:w="500" w:type="dxa"/>
          </w:tcPr>
          <w:p w:rsidR="00154D36" w:rsidRPr="004761FE" w:rsidRDefault="00154D36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4761FE" w:rsidRPr="004761FE" w:rsidRDefault="00154D36" w:rsidP="000B06B7">
            <w:pPr>
              <w:pStyle w:val="21"/>
              <w:ind w:left="0"/>
              <w:jc w:val="left"/>
              <w:rPr>
                <w:szCs w:val="28"/>
                <w:lang w:val="kk-KZ"/>
              </w:rPr>
            </w:pPr>
            <w:proofErr w:type="spellStart"/>
            <w:r w:rsidRPr="004761FE">
              <w:rPr>
                <w:szCs w:val="28"/>
              </w:rPr>
              <w:t>Материялықнүкте</w:t>
            </w:r>
            <w:proofErr w:type="spellEnd"/>
            <w:r w:rsidRPr="004761FE">
              <w:rPr>
                <w:szCs w:val="28"/>
              </w:rPr>
              <w:t xml:space="preserve"> (</w:t>
            </w:r>
            <w:proofErr w:type="spellStart"/>
            <w:r w:rsidRPr="004761FE">
              <w:rPr>
                <w:szCs w:val="28"/>
              </w:rPr>
              <w:t>нүктелер</w:t>
            </w:r>
            <w:proofErr w:type="spellEnd"/>
            <w:r w:rsidRPr="004761FE">
              <w:rPr>
                <w:szCs w:val="28"/>
              </w:rPr>
              <w:t xml:space="preserve">) </w:t>
            </w:r>
            <w:proofErr w:type="spellStart"/>
            <w:r w:rsidRPr="004761FE">
              <w:rPr>
                <w:szCs w:val="28"/>
              </w:rPr>
              <w:t>динамикасы</w:t>
            </w:r>
            <w:proofErr w:type="spellEnd"/>
            <w:r w:rsidRPr="004761FE">
              <w:rPr>
                <w:szCs w:val="28"/>
              </w:rPr>
              <w:t>.</w:t>
            </w:r>
          </w:p>
          <w:p w:rsidR="004761FE" w:rsidRPr="004761FE" w:rsidRDefault="004761FE" w:rsidP="000B06B7">
            <w:pPr>
              <w:pStyle w:val="21"/>
              <w:ind w:left="0"/>
              <w:jc w:val="left"/>
              <w:rPr>
                <w:szCs w:val="28"/>
                <w:lang w:val="kk-KZ"/>
              </w:rPr>
            </w:pPr>
          </w:p>
        </w:tc>
        <w:tc>
          <w:tcPr>
            <w:tcW w:w="2127" w:type="dxa"/>
            <w:vAlign w:val="center"/>
          </w:tcPr>
          <w:p w:rsidR="00154D36" w:rsidRPr="004761FE" w:rsidRDefault="00154D36" w:rsidP="00CF7F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:rsidR="00154D36" w:rsidRPr="004761FE" w:rsidRDefault="00154D36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154D36" w:rsidRPr="00C06BE3" w:rsidTr="00154D36">
        <w:trPr>
          <w:trHeight w:val="272"/>
        </w:trPr>
        <w:tc>
          <w:tcPr>
            <w:tcW w:w="500" w:type="dxa"/>
          </w:tcPr>
          <w:p w:rsidR="00154D36" w:rsidRPr="004761FE" w:rsidRDefault="00154D36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154D36" w:rsidRPr="004761FE" w:rsidRDefault="00154D36" w:rsidP="000B06B7">
            <w:pPr>
              <w:pStyle w:val="1"/>
              <w:rPr>
                <w:sz w:val="28"/>
                <w:szCs w:val="28"/>
                <w:lang w:val="kk-KZ"/>
              </w:rPr>
            </w:pPr>
            <w:r w:rsidRPr="004761FE">
              <w:rPr>
                <w:sz w:val="28"/>
                <w:szCs w:val="28"/>
              </w:rPr>
              <w:t>Сақталузаңдары.</w:t>
            </w:r>
          </w:p>
        </w:tc>
        <w:tc>
          <w:tcPr>
            <w:tcW w:w="2127" w:type="dxa"/>
            <w:vAlign w:val="center"/>
          </w:tcPr>
          <w:p w:rsidR="00154D36" w:rsidRPr="004761FE" w:rsidRDefault="00154D36" w:rsidP="00CF7F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:rsidR="00154D36" w:rsidRPr="004761FE" w:rsidRDefault="00154D36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0B06B7" w:rsidRPr="00C06BE3" w:rsidTr="00154D36">
        <w:trPr>
          <w:trHeight w:val="277"/>
        </w:trPr>
        <w:tc>
          <w:tcPr>
            <w:tcW w:w="500" w:type="dxa"/>
          </w:tcPr>
          <w:p w:rsidR="000B06B7" w:rsidRPr="004761FE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0B06B7" w:rsidRPr="004761FE" w:rsidRDefault="000B06B7" w:rsidP="000B06B7">
            <w:pPr>
              <w:pStyle w:val="1"/>
              <w:rPr>
                <w:sz w:val="28"/>
                <w:szCs w:val="28"/>
                <w:lang w:val="en-US"/>
              </w:rPr>
            </w:pPr>
            <w:r w:rsidRPr="004761FE">
              <w:rPr>
                <w:sz w:val="28"/>
                <w:szCs w:val="28"/>
              </w:rPr>
              <w:t>Жұмысжәне энергия.</w:t>
            </w:r>
          </w:p>
        </w:tc>
        <w:tc>
          <w:tcPr>
            <w:tcW w:w="2127" w:type="dxa"/>
            <w:vAlign w:val="center"/>
          </w:tcPr>
          <w:p w:rsidR="000B06B7" w:rsidRPr="004761FE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A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:rsidR="000B06B7" w:rsidRPr="004761FE" w:rsidRDefault="00A017A9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0B06B7" w:rsidRPr="00C06BE3" w:rsidTr="00154D36">
        <w:trPr>
          <w:trHeight w:val="236"/>
        </w:trPr>
        <w:tc>
          <w:tcPr>
            <w:tcW w:w="500" w:type="dxa"/>
          </w:tcPr>
          <w:p w:rsidR="000B06B7" w:rsidRPr="004761FE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0B06B7" w:rsidRPr="004761FE" w:rsidRDefault="000B06B7" w:rsidP="000B06B7">
            <w:pPr>
              <w:pStyle w:val="1"/>
              <w:rPr>
                <w:sz w:val="28"/>
                <w:szCs w:val="28"/>
                <w:lang w:val="en-US"/>
              </w:rPr>
            </w:pPr>
            <w:proofErr w:type="spellStart"/>
            <w:r w:rsidRPr="004761FE">
              <w:rPr>
                <w:sz w:val="28"/>
                <w:szCs w:val="28"/>
                <w:lang w:val="uk-UA"/>
              </w:rPr>
              <w:t>Қаттыденединамикасы</w:t>
            </w:r>
            <w:proofErr w:type="spellEnd"/>
            <w:r w:rsidRPr="004761F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  <w:vAlign w:val="center"/>
          </w:tcPr>
          <w:p w:rsidR="000B06B7" w:rsidRPr="004761FE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C</w:t>
            </w:r>
          </w:p>
        </w:tc>
        <w:tc>
          <w:tcPr>
            <w:tcW w:w="1559" w:type="dxa"/>
          </w:tcPr>
          <w:p w:rsidR="000B06B7" w:rsidRPr="004761FE" w:rsidRDefault="00A017A9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0B06B7" w:rsidRPr="00C06BE3" w:rsidTr="00154D36">
        <w:trPr>
          <w:trHeight w:val="269"/>
        </w:trPr>
        <w:tc>
          <w:tcPr>
            <w:tcW w:w="500" w:type="dxa"/>
          </w:tcPr>
          <w:p w:rsidR="000B06B7" w:rsidRPr="004761FE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0B06B7" w:rsidRDefault="000B06B7" w:rsidP="000B06B7">
            <w:pPr>
              <w:pStyle w:val="1"/>
              <w:rPr>
                <w:sz w:val="28"/>
                <w:szCs w:val="28"/>
                <w:lang w:val="kk-KZ"/>
              </w:rPr>
            </w:pPr>
            <w:r w:rsidRPr="004761FE">
              <w:rPr>
                <w:sz w:val="28"/>
                <w:szCs w:val="28"/>
                <w:lang w:val="kk-KZ"/>
              </w:rPr>
              <w:t>Инерциялық емес санақ жүйелер. Тартылыс өрісіндегі қозғалыс.</w:t>
            </w:r>
          </w:p>
          <w:p w:rsidR="004761FE" w:rsidRPr="004761FE" w:rsidRDefault="004761FE" w:rsidP="000B06B7">
            <w:pPr>
              <w:pStyle w:val="1"/>
              <w:rPr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vAlign w:val="center"/>
          </w:tcPr>
          <w:p w:rsidR="000B06B7" w:rsidRPr="004761FE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:rsidR="000B06B7" w:rsidRPr="004761FE" w:rsidRDefault="00A017A9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0B06B7" w:rsidRPr="00C06BE3" w:rsidTr="00154D36">
        <w:trPr>
          <w:trHeight w:val="230"/>
        </w:trPr>
        <w:tc>
          <w:tcPr>
            <w:tcW w:w="500" w:type="dxa"/>
          </w:tcPr>
          <w:p w:rsidR="000B06B7" w:rsidRPr="004761FE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0B06B7" w:rsidRPr="004761FE" w:rsidRDefault="000B06B7" w:rsidP="000B06B7">
            <w:pPr>
              <w:pStyle w:val="1"/>
              <w:rPr>
                <w:sz w:val="28"/>
                <w:szCs w:val="28"/>
                <w:lang w:val="en-US"/>
              </w:rPr>
            </w:pPr>
            <w:proofErr w:type="spellStart"/>
            <w:r w:rsidRPr="004761FE">
              <w:rPr>
                <w:sz w:val="28"/>
                <w:szCs w:val="28"/>
                <w:lang w:val="uk-UA"/>
              </w:rPr>
              <w:t>Сұйықтарменгаздармеханикасы</w:t>
            </w:r>
            <w:proofErr w:type="spellEnd"/>
            <w:r w:rsidRPr="004761F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  <w:vAlign w:val="center"/>
          </w:tcPr>
          <w:p w:rsidR="000B06B7" w:rsidRPr="004761FE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:rsidR="000B06B7" w:rsidRPr="004761FE" w:rsidRDefault="00A017A9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0B06B7" w:rsidRPr="00C06BE3" w:rsidTr="00154D36">
        <w:trPr>
          <w:trHeight w:val="375"/>
        </w:trPr>
        <w:tc>
          <w:tcPr>
            <w:tcW w:w="500" w:type="dxa"/>
          </w:tcPr>
          <w:p w:rsidR="000B06B7" w:rsidRPr="004761FE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0B06B7" w:rsidRPr="004761FE" w:rsidRDefault="000B06B7" w:rsidP="000B06B7">
            <w:pPr>
              <w:pStyle w:val="1"/>
              <w:rPr>
                <w:sz w:val="28"/>
                <w:szCs w:val="28"/>
                <w:lang w:val="en-US"/>
              </w:rPr>
            </w:pPr>
            <w:r w:rsidRPr="004761FE">
              <w:rPr>
                <w:sz w:val="28"/>
                <w:szCs w:val="28"/>
                <w:lang w:val="kk-KZ"/>
              </w:rPr>
              <w:t>Тербелістер мен толқындар</w:t>
            </w:r>
            <w:r w:rsidRPr="004761FE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B06B7" w:rsidRPr="004761FE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:rsidR="000B06B7" w:rsidRPr="004761FE" w:rsidRDefault="00A017A9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0B06B7" w:rsidRPr="00C06BE3" w:rsidTr="00154D36">
        <w:tc>
          <w:tcPr>
            <w:tcW w:w="5744" w:type="dxa"/>
            <w:gridSpan w:val="2"/>
          </w:tcPr>
          <w:p w:rsidR="000B06B7" w:rsidRPr="004761FE" w:rsidRDefault="000B06B7" w:rsidP="00154D36">
            <w:pPr>
              <w:pStyle w:val="1"/>
              <w:rPr>
                <w:sz w:val="28"/>
                <w:szCs w:val="28"/>
              </w:rPr>
            </w:pPr>
            <w:r w:rsidRPr="004761FE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686" w:type="dxa"/>
            <w:gridSpan w:val="2"/>
          </w:tcPr>
          <w:p w:rsidR="000B06B7" w:rsidRPr="004761FE" w:rsidRDefault="000B06B7" w:rsidP="001375F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DF0E14" w:rsidRPr="00F97E64" w:rsidRDefault="00DF0E14" w:rsidP="00DF0E14">
      <w:pPr>
        <w:pStyle w:val="ab"/>
        <w:jc w:val="both"/>
        <w:rPr>
          <w:rFonts w:ascii="Times New Roman" w:hAnsi="Times New Roman" w:cs="Times New Roman"/>
        </w:rPr>
      </w:pPr>
    </w:p>
    <w:p w:rsidR="00DF0E14" w:rsidRPr="002E4A5B" w:rsidRDefault="00DF0E14" w:rsidP="00DF0E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4A5B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2E4A5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1375F8" w:rsidRDefault="000B06B7" w:rsidP="00DF0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Тесттік тапсырмаларының мазмұнында механика курсынан негізгі анықтамалар және физикалық шамалар кіреді</w:t>
      </w:r>
      <w:r w:rsidRPr="00FA09B9">
        <w:rPr>
          <w:rFonts w:ascii="Times New Roman" w:hAnsi="Times New Roman" w:cs="Times New Roman"/>
          <w:sz w:val="28"/>
          <w:szCs w:val="28"/>
          <w:lang w:val="kk-KZ"/>
        </w:rPr>
        <w:t xml:space="preserve">, және </w:t>
      </w:r>
      <w:r w:rsidRPr="00FA09B9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механиканың негізгі </w:t>
      </w:r>
      <w:r w:rsidRPr="00FA09B9">
        <w:rPr>
          <w:rFonts w:ascii="Times New Roman" w:hAnsi="Times New Roman" w:cs="Times New Roman"/>
          <w:sz w:val="28"/>
          <w:szCs w:val="28"/>
          <w:lang w:val="kk-KZ" w:eastAsia="ko-KR"/>
        </w:rPr>
        <w:lastRenderedPageBreak/>
        <w:t xml:space="preserve">заңдары мен қағидаларын, олардың логикалық мазмұны және математикалық </w:t>
      </w:r>
      <w:r w:rsidRPr="00FA09B9">
        <w:rPr>
          <w:rFonts w:ascii="Times New Roman" w:hAnsi="Times New Roman" w:cs="Times New Roman"/>
          <w:sz w:val="28"/>
          <w:szCs w:val="28"/>
          <w:lang w:val="kk-KZ"/>
        </w:rPr>
        <w:t>өрнектерді қолданы</w:t>
      </w:r>
      <w:r>
        <w:rPr>
          <w:rFonts w:ascii="Times New Roman" w:hAnsi="Times New Roman" w:cs="Times New Roman"/>
          <w:sz w:val="28"/>
          <w:szCs w:val="28"/>
          <w:lang w:val="kk-KZ"/>
        </w:rPr>
        <w:t>лады</w:t>
      </w:r>
      <w:r w:rsidRPr="00FA09B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F0E14" w:rsidRPr="00DF0E14" w:rsidRDefault="00DF0E14" w:rsidP="00DF0E1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DF0E14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DF0E14" w:rsidRPr="00DF0E14" w:rsidRDefault="00DF0E14" w:rsidP="00154D3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  <w:r w:rsidRPr="00DF0E14">
        <w:rPr>
          <w:rFonts w:ascii="Times New Roman" w:hAnsi="Times New Roman"/>
          <w:sz w:val="28"/>
          <w:szCs w:val="28"/>
          <w:lang w:val="kk-KZ"/>
        </w:rPr>
        <w:br/>
        <w:t>Тест орындалуының жалпы уақыты – 60 минут</w:t>
      </w:r>
    </w:p>
    <w:p w:rsidR="00DF0E14" w:rsidRPr="00DF0E14" w:rsidRDefault="00DF0E14" w:rsidP="00DF0E1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DF0E14" w:rsidRPr="00DF0E14" w:rsidRDefault="00DF0E14" w:rsidP="00154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:rsidR="00DF0E14" w:rsidRPr="00DF0E14" w:rsidRDefault="00DF0E14" w:rsidP="00154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:rsidR="00DF0E14" w:rsidRPr="00C5736E" w:rsidRDefault="00DF0E14" w:rsidP="00154D3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t>жеңіл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(A) – </w:t>
      </w:r>
      <w:r w:rsidRPr="00C5736E">
        <w:rPr>
          <w:rFonts w:ascii="Times New Roman" w:hAnsi="Times New Roman"/>
          <w:sz w:val="28"/>
          <w:szCs w:val="28"/>
          <w:lang w:val="en-US"/>
        </w:rPr>
        <w:t>9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(30%);</w:t>
      </w:r>
    </w:p>
    <w:p w:rsidR="00DF0E14" w:rsidRPr="00C5736E" w:rsidRDefault="00DF0E14" w:rsidP="00154D3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t>орташа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(B) – 12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(40%);</w:t>
      </w:r>
    </w:p>
    <w:p w:rsidR="00DF0E14" w:rsidRPr="00C5736E" w:rsidRDefault="00DF0E14" w:rsidP="00154D3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 xml:space="preserve">қиын (C) – 9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(30%).</w:t>
      </w:r>
    </w:p>
    <w:p w:rsidR="00DF0E14" w:rsidRPr="00C5736E" w:rsidRDefault="00DF0E14" w:rsidP="00DF0E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36E"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 w:rsidRPr="00C5736E">
        <w:rPr>
          <w:rFonts w:ascii="Times New Roman" w:hAnsi="Times New Roman"/>
          <w:b/>
          <w:sz w:val="28"/>
          <w:szCs w:val="28"/>
        </w:rPr>
        <w:t>Тапсырмаформасы</w:t>
      </w:r>
      <w:proofErr w:type="spellEnd"/>
      <w:r w:rsidRPr="00C5736E">
        <w:rPr>
          <w:rFonts w:ascii="Times New Roman" w:hAnsi="Times New Roman"/>
          <w:b/>
          <w:sz w:val="28"/>
          <w:szCs w:val="28"/>
        </w:rPr>
        <w:t>:</w:t>
      </w:r>
    </w:p>
    <w:p w:rsidR="001375F8" w:rsidRPr="00F37B3B" w:rsidRDefault="00DF0E14" w:rsidP="00154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5736E">
        <w:rPr>
          <w:rFonts w:ascii="Times New Roman" w:hAnsi="Times New Roman"/>
          <w:sz w:val="28"/>
          <w:szCs w:val="28"/>
        </w:rPr>
        <w:t>Тест тапсырмаларыжабықформадаберіледі. Ұсынылған бес жауапнұсқасынанбіржауаптытаңдаукерек.</w:t>
      </w:r>
    </w:p>
    <w:p w:rsidR="00DF0E14" w:rsidRPr="00F37B3B" w:rsidRDefault="00DF0E14" w:rsidP="00DF0E1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F37B3B">
        <w:rPr>
          <w:rFonts w:ascii="Times New Roman" w:hAnsi="Times New Roman"/>
          <w:b/>
          <w:bCs/>
          <w:sz w:val="28"/>
          <w:szCs w:val="28"/>
          <w:lang w:val="kk-KZ" w:eastAsia="ko-KR"/>
        </w:rPr>
        <w:t>8. Тапсырманың орындалуын бағалау</w:t>
      </w:r>
      <w:r w:rsidRPr="00F37B3B">
        <w:rPr>
          <w:rFonts w:ascii="Times New Roman" w:hAnsi="Times New Roman"/>
          <w:b/>
          <w:bCs/>
          <w:sz w:val="28"/>
          <w:szCs w:val="28"/>
          <w:lang w:val="kk-KZ"/>
        </w:rPr>
        <w:t xml:space="preserve">: </w:t>
      </w:r>
    </w:p>
    <w:p w:rsidR="001375F8" w:rsidRPr="00F37B3B" w:rsidRDefault="00DF0E14" w:rsidP="00154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F37B3B">
        <w:rPr>
          <w:rFonts w:ascii="Times New Roman" w:hAnsi="Times New Roman"/>
          <w:sz w:val="28"/>
          <w:szCs w:val="28"/>
          <w:lang w:val="kk-KZ" w:eastAsia="ko-KR"/>
        </w:rPr>
        <w:t xml:space="preserve">Дұрыс орындалған әр тапсырма үшін </w:t>
      </w:r>
      <w:r w:rsidR="00F37B3B">
        <w:rPr>
          <w:rFonts w:ascii="Times New Roman" w:hAnsi="Times New Roman"/>
          <w:sz w:val="28"/>
          <w:szCs w:val="28"/>
          <w:lang w:val="kk-KZ" w:eastAsia="ko-KR"/>
        </w:rPr>
        <w:t>түсушіге</w:t>
      </w:r>
      <w:r w:rsidRPr="00F37B3B">
        <w:rPr>
          <w:rFonts w:ascii="Times New Roman" w:hAnsi="Times New Roman"/>
          <w:sz w:val="28"/>
          <w:szCs w:val="28"/>
          <w:lang w:val="kk-KZ" w:eastAsia="ko-KR"/>
        </w:rPr>
        <w:t xml:space="preserve"> 1 балл береді</w:t>
      </w:r>
      <w:r w:rsidRPr="00F37B3B">
        <w:rPr>
          <w:rFonts w:ascii="Times New Roman" w:hAnsi="Times New Roman"/>
          <w:sz w:val="28"/>
          <w:szCs w:val="28"/>
          <w:lang w:val="kk-KZ"/>
        </w:rPr>
        <w:t xml:space="preserve">, одан басқа </w:t>
      </w:r>
      <w:r w:rsidRPr="00F37B3B">
        <w:rPr>
          <w:rFonts w:ascii="Times New Roman" w:hAnsi="Times New Roman"/>
          <w:sz w:val="28"/>
          <w:szCs w:val="28"/>
          <w:lang w:val="kk-KZ" w:eastAsia="ko-KR"/>
        </w:rPr>
        <w:t xml:space="preserve">жағдайда - 0 балл беріледі. </w:t>
      </w:r>
    </w:p>
    <w:p w:rsidR="006551F6" w:rsidRDefault="006551F6" w:rsidP="00F92D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 w:rsidRPr="006551F6">
        <w:rPr>
          <w:rFonts w:ascii="Times New Roman" w:hAnsi="Times New Roman" w:cs="Times New Roman"/>
          <w:b/>
          <w:sz w:val="28"/>
          <w:szCs w:val="28"/>
        </w:rPr>
        <w:t>Ұсынылатынәдебиеттертізімі:</w:t>
      </w:r>
    </w:p>
    <w:p w:rsidR="00237FC7" w:rsidRPr="00237FC7" w:rsidRDefault="00237FC7" w:rsidP="00F92D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:rsidR="000B06B7" w:rsidRPr="000B06B7" w:rsidRDefault="000B06B7" w:rsidP="00154D36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Матвеев А.Н. Механика и теория относительности. – М.: «ОНИКС 21 век», «Мир и Образование», 2003. – 432 с: ил.</w:t>
      </w:r>
    </w:p>
    <w:p w:rsidR="000B06B7" w:rsidRPr="000B06B7" w:rsidRDefault="000B06B7" w:rsidP="00154D36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Иродов И.Е. Механика. Основные законы / И.Е. Иродов. – 9-е изд. – М.: Бином. Лаборатория знаний, 2007. – 309 с.: ил.</w:t>
      </w:r>
    </w:p>
    <w:p w:rsidR="000B06B7" w:rsidRPr="000B06B7" w:rsidRDefault="000B06B7" w:rsidP="00154D36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Савельев И.В. Курс общей физики. Механика.</w:t>
      </w:r>
      <w:r w:rsidR="00EB31D9">
        <w:rPr>
          <w:rFonts w:ascii="Times New Roman" w:hAnsi="Times New Roman" w:cs="Times New Roman"/>
          <w:sz w:val="28"/>
          <w:szCs w:val="28"/>
          <w:lang w:val="kk-KZ"/>
        </w:rPr>
        <w:t xml:space="preserve"> Молекулярная физика.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 – М.: ООО АСТ, 200</w:t>
      </w:r>
      <w:r w:rsidR="00EB31D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>. – 336 с.: ил.</w:t>
      </w:r>
    </w:p>
    <w:p w:rsidR="000B06B7" w:rsidRPr="000B06B7" w:rsidRDefault="000B06B7" w:rsidP="00154D36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Стрелков С.П. Механика. Учебник. 4-е изд. Стер. – СПб.: Лань, 2005. – 560 с.: ил.</w:t>
      </w:r>
    </w:p>
    <w:p w:rsidR="000B06B7" w:rsidRPr="000B06B7" w:rsidRDefault="000B06B7" w:rsidP="00154D36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Сивухин Д.В. Общий курс физики. Том І. Механика. – М.: Наука, 1989. – 567 с.</w:t>
      </w:r>
    </w:p>
    <w:p w:rsidR="000B06B7" w:rsidRPr="000B06B7" w:rsidRDefault="000B06B7" w:rsidP="00154D36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Иродов И.Е. Задачи по общей физике. Учебное пособие для вузов. / И.Е. Иродов. – 8-изд. – М.: Бином. Лаборатория знаний, 2007. – 431 с.</w:t>
      </w:r>
    </w:p>
    <w:p w:rsidR="000B06B7" w:rsidRPr="000B06B7" w:rsidRDefault="000B06B7" w:rsidP="00154D36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Ақылбаев Ж.С., Гладков В.Е., Ильина Л.Ф., Тұрмухамбетов А.Ж. Механика: Оқулық. – Астана: Фолиант, 2005. – 464 б.</w:t>
      </w:r>
    </w:p>
    <w:p w:rsidR="000B06B7" w:rsidRPr="000B06B7" w:rsidRDefault="000B06B7" w:rsidP="00154D36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Жалпы физикалық практикум. Механика: Жоғары оқу орындарының студенттеріне арналған / С.И. Исатаев, Ә.С. Асқарова, В.В. Кашкаров, И.В. Локтионова т.б. – Алматы: Қазақ университеті, 20</w:t>
      </w:r>
      <w:r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>. – 176 б.</w:t>
      </w:r>
    </w:p>
    <w:p w:rsidR="00237FC7" w:rsidRDefault="000B06B7" w:rsidP="00237FC7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</w:rPr>
        <w:t xml:space="preserve">Савельев И.В. </w:t>
      </w:r>
      <w:proofErr w:type="spellStart"/>
      <w:r w:rsidRPr="000B06B7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0B06B7">
        <w:rPr>
          <w:rFonts w:ascii="Times New Roman" w:hAnsi="Times New Roman" w:cs="Times New Roman"/>
          <w:sz w:val="28"/>
          <w:szCs w:val="28"/>
        </w:rPr>
        <w:t xml:space="preserve"> физика курсы. 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Т. </w:t>
      </w:r>
      <w:r w:rsidRPr="000B06B7">
        <w:rPr>
          <w:rFonts w:ascii="Times New Roman" w:hAnsi="Times New Roman" w:cs="Times New Roman"/>
          <w:sz w:val="28"/>
          <w:szCs w:val="28"/>
        </w:rPr>
        <w:t>1. Механика. Молекулалық физика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B06B7">
        <w:rPr>
          <w:rFonts w:ascii="Times New Roman" w:hAnsi="Times New Roman" w:cs="Times New Roman"/>
          <w:sz w:val="28"/>
          <w:szCs w:val="28"/>
        </w:rPr>
        <w:t xml:space="preserve"> Алматы, 2004. - 508 б.</w:t>
      </w:r>
    </w:p>
    <w:p w:rsidR="00237FC7" w:rsidRPr="00237FC7" w:rsidRDefault="00237FC7" w:rsidP="00237FC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6006">
        <w:rPr>
          <w:rFonts w:ascii="Times New Roman" w:hAnsi="Times New Roman" w:cs="Times New Roman"/>
          <w:b/>
          <w:sz w:val="28"/>
          <w:szCs w:val="28"/>
          <w:lang w:val="kk-KZ"/>
        </w:rPr>
        <w:t>Қосымша:</w:t>
      </w:r>
    </w:p>
    <w:p w:rsidR="00EB31D9" w:rsidRPr="009D113E" w:rsidRDefault="00EB31D9" w:rsidP="00EB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113E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D113E">
        <w:rPr>
          <w:rFonts w:ascii="Times New Roman" w:hAnsi="Times New Roman" w:cs="Times New Roman"/>
          <w:sz w:val="28"/>
          <w:szCs w:val="28"/>
          <w:lang w:val="kk-KZ"/>
        </w:rPr>
        <w:t xml:space="preserve"> Перельман Я. Занимательная механика. - М.: Издательский Дом Мещерякова, 2016. - 176 с.</w:t>
      </w:r>
    </w:p>
    <w:p w:rsidR="00EB31D9" w:rsidRPr="009D113E" w:rsidRDefault="00EB31D9" w:rsidP="00EB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9D113E">
        <w:rPr>
          <w:rFonts w:ascii="Times New Roman" w:hAnsi="Times New Roman" w:cs="Times New Roman"/>
          <w:sz w:val="28"/>
          <w:szCs w:val="28"/>
          <w:lang w:val="kk-KZ"/>
        </w:rPr>
        <w:t xml:space="preserve"> Лейтон Р., Фейнман Р., Сэндс М. Фейнмановские лекции по физике. Выпуск 7. Физика сплошных сред. - М.: Едиториал УРСС, 2004  </w:t>
      </w:r>
    </w:p>
    <w:p w:rsidR="00EB31D9" w:rsidRPr="00EB31D9" w:rsidRDefault="00EB31D9" w:rsidP="00EB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3.</w:t>
      </w:r>
      <w:r w:rsidRPr="00EB31D9">
        <w:rPr>
          <w:rFonts w:ascii="Times New Roman" w:hAnsi="Times New Roman" w:cs="Times New Roman"/>
          <w:sz w:val="28"/>
          <w:szCs w:val="28"/>
          <w:lang w:val="kk-KZ"/>
        </w:rPr>
        <w:t>Волькенштейн В.С. Жалпы физика курсының есептер жинағы. 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B31D9">
        <w:rPr>
          <w:rFonts w:ascii="Times New Roman" w:hAnsi="Times New Roman" w:cs="Times New Roman"/>
          <w:sz w:val="28"/>
          <w:szCs w:val="28"/>
          <w:lang w:val="kk-KZ"/>
        </w:rPr>
        <w:t>М.: Наука, 2006. - 385б.</w:t>
      </w:r>
    </w:p>
    <w:p w:rsidR="00183D7B" w:rsidRPr="00EB31D9" w:rsidRDefault="00EB31D9" w:rsidP="00EB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31D9">
        <w:rPr>
          <w:rFonts w:ascii="Times New Roman" w:hAnsi="Times New Roman" w:cs="Times New Roman"/>
          <w:sz w:val="28"/>
          <w:szCs w:val="28"/>
          <w:lang w:val="kk-KZ"/>
        </w:rPr>
        <w:t>4. Қадыров Н., Қойшыбаев Н. Механика. Молекулалық физика: Оқу құралы. – Алматы: Қазақ университеті, 2001. – 272 бет.</w:t>
      </w:r>
    </w:p>
    <w:p w:rsidR="00EB31D9" w:rsidRPr="00EB31D9" w:rsidRDefault="00EB31D9" w:rsidP="00EB31D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F92BF6" w:rsidRDefault="00F92BF6" w:rsidP="001375F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F92BF6" w:rsidRDefault="00F92BF6" w:rsidP="001375F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sectPr w:rsidR="00F92BF6" w:rsidSect="00F30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D29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81C98"/>
    <w:multiLevelType w:val="hybridMultilevel"/>
    <w:tmpl w:val="C78A9168"/>
    <w:lvl w:ilvl="0" w:tplc="395E5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AB27073"/>
    <w:multiLevelType w:val="hybridMultilevel"/>
    <w:tmpl w:val="4C3614CE"/>
    <w:lvl w:ilvl="0" w:tplc="98F8F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51C82"/>
    <w:rsid w:val="000B06B7"/>
    <w:rsid w:val="000E388A"/>
    <w:rsid w:val="001007B5"/>
    <w:rsid w:val="00104BC6"/>
    <w:rsid w:val="00125A1D"/>
    <w:rsid w:val="001375F8"/>
    <w:rsid w:val="00154D36"/>
    <w:rsid w:val="00156006"/>
    <w:rsid w:val="00183D7B"/>
    <w:rsid w:val="001E5CBD"/>
    <w:rsid w:val="001F3A00"/>
    <w:rsid w:val="00231AB5"/>
    <w:rsid w:val="002344E1"/>
    <w:rsid w:val="00237FC7"/>
    <w:rsid w:val="00263701"/>
    <w:rsid w:val="002B3028"/>
    <w:rsid w:val="0032131D"/>
    <w:rsid w:val="00332260"/>
    <w:rsid w:val="003740DC"/>
    <w:rsid w:val="00390543"/>
    <w:rsid w:val="003F2949"/>
    <w:rsid w:val="00442973"/>
    <w:rsid w:val="004761FE"/>
    <w:rsid w:val="004C6215"/>
    <w:rsid w:val="0052514E"/>
    <w:rsid w:val="0053262A"/>
    <w:rsid w:val="005C6B8B"/>
    <w:rsid w:val="006478C3"/>
    <w:rsid w:val="006551F6"/>
    <w:rsid w:val="00660688"/>
    <w:rsid w:val="00660A51"/>
    <w:rsid w:val="00662B9C"/>
    <w:rsid w:val="006B0B74"/>
    <w:rsid w:val="007026DE"/>
    <w:rsid w:val="00735AF5"/>
    <w:rsid w:val="007534D6"/>
    <w:rsid w:val="00761CE9"/>
    <w:rsid w:val="007728AD"/>
    <w:rsid w:val="00784817"/>
    <w:rsid w:val="00785891"/>
    <w:rsid w:val="007E7232"/>
    <w:rsid w:val="00813BBC"/>
    <w:rsid w:val="00861EE5"/>
    <w:rsid w:val="00871F1F"/>
    <w:rsid w:val="008C46B5"/>
    <w:rsid w:val="009316ED"/>
    <w:rsid w:val="00954338"/>
    <w:rsid w:val="009935F5"/>
    <w:rsid w:val="009F629F"/>
    <w:rsid w:val="00A017A9"/>
    <w:rsid w:val="00A52570"/>
    <w:rsid w:val="00A61380"/>
    <w:rsid w:val="00A72737"/>
    <w:rsid w:val="00A94BA0"/>
    <w:rsid w:val="00AD3188"/>
    <w:rsid w:val="00B075C2"/>
    <w:rsid w:val="00B25A73"/>
    <w:rsid w:val="00B829E6"/>
    <w:rsid w:val="00B9305A"/>
    <w:rsid w:val="00BA6869"/>
    <w:rsid w:val="00BF047C"/>
    <w:rsid w:val="00C06BE3"/>
    <w:rsid w:val="00C264C2"/>
    <w:rsid w:val="00C37EAE"/>
    <w:rsid w:val="00CA306C"/>
    <w:rsid w:val="00CB43BA"/>
    <w:rsid w:val="00D63D01"/>
    <w:rsid w:val="00D75684"/>
    <w:rsid w:val="00DF0E14"/>
    <w:rsid w:val="00E26B0A"/>
    <w:rsid w:val="00E84BA9"/>
    <w:rsid w:val="00EB2022"/>
    <w:rsid w:val="00EB31D9"/>
    <w:rsid w:val="00F009C8"/>
    <w:rsid w:val="00F26FDB"/>
    <w:rsid w:val="00F30437"/>
    <w:rsid w:val="00F37B3B"/>
    <w:rsid w:val="00F92BF6"/>
    <w:rsid w:val="00F92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Анара Оспанова</cp:lastModifiedBy>
  <cp:revision>6</cp:revision>
  <cp:lastPrinted>2022-03-29T12:10:00Z</cp:lastPrinted>
  <dcterms:created xsi:type="dcterms:W3CDTF">2022-01-25T06:18:00Z</dcterms:created>
  <dcterms:modified xsi:type="dcterms:W3CDTF">2022-06-09T11:48:00Z</dcterms:modified>
</cp:coreProperties>
</file>