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2" w:rsidRDefault="00E26432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62B9C" w:rsidRPr="00197BD6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97BD6" w:rsidRPr="00197BD6" w:rsidRDefault="00197BD6" w:rsidP="00197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по дисциплине  «Почвоведение»</w:t>
      </w:r>
    </w:p>
    <w:p w:rsidR="00197BD6" w:rsidRDefault="00197BD6" w:rsidP="00197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A40EF" w:rsidRPr="00D95181" w:rsidRDefault="002A40EF" w:rsidP="002A4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923F69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163317" w:rsidRDefault="00AC7EE8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662B9C" w:rsidRPr="00197BD6" w:rsidRDefault="00AC7EE8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 w:rsidR="00662B9C" w:rsidRPr="00197BD6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662B9C" w:rsidRPr="00197BD6">
        <w:rPr>
          <w:lang w:val="kk-KZ"/>
        </w:rPr>
        <w:t xml:space="preserve"> </w:t>
      </w:r>
      <w:r w:rsidR="00662B9C" w:rsidRPr="00197BD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662B9C" w:rsidRPr="00197BD6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="00662B9C" w:rsidRPr="00197BD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197BD6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197BD6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197BD6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8C3E62" w:rsidRDefault="00DA778A" w:rsidP="009F6B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М131</w:t>
      </w:r>
      <w:r w:rsidR="00163317">
        <w:rPr>
          <w:rFonts w:ascii="Times New Roman" w:hAnsi="Times New Roman"/>
          <w:b/>
          <w:sz w:val="28"/>
          <w:szCs w:val="28"/>
          <w:lang w:val="kk-KZ"/>
        </w:rPr>
        <w:tab/>
      </w:r>
      <w:r w:rsidR="00163317">
        <w:rPr>
          <w:rFonts w:ascii="Times New Roman" w:hAnsi="Times New Roman"/>
          <w:b/>
          <w:sz w:val="28"/>
          <w:szCs w:val="28"/>
          <w:lang w:val="kk-KZ"/>
        </w:rPr>
        <w:tab/>
      </w:r>
      <w:r w:rsidR="00E77F83">
        <w:rPr>
          <w:rFonts w:ascii="Times New Roman" w:hAnsi="Times New Roman"/>
          <w:b/>
          <w:sz w:val="28"/>
          <w:szCs w:val="28"/>
          <w:lang w:val="kk-KZ"/>
        </w:rPr>
        <w:t>Растениеводство</w:t>
      </w:r>
    </w:p>
    <w:p w:rsidR="008C3E62" w:rsidRPr="006563F4" w:rsidRDefault="008C3E62" w:rsidP="009F6B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163317">
        <w:rPr>
          <w:rFonts w:ascii="Times New Roman" w:hAnsi="Times New Roman"/>
          <w:bCs/>
          <w:sz w:val="20"/>
          <w:szCs w:val="20"/>
          <w:lang w:val="kk-KZ"/>
        </w:rPr>
        <w:t xml:space="preserve">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8C3E62" w:rsidRDefault="008C3E62" w:rsidP="00AC7E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6563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3E62" w:rsidRDefault="008C3E62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9A7861">
        <w:rPr>
          <w:rFonts w:ascii="Times New Roman" w:hAnsi="Times New Roman"/>
          <w:sz w:val="28"/>
          <w:szCs w:val="28"/>
          <w:lang w:val="kk-KZ"/>
        </w:rPr>
        <w:t>рабочей учебной программы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дисциплины </w:t>
      </w:r>
      <w:r w:rsidRPr="00C069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Почвоведение</w:t>
      </w:r>
      <w:r w:rsidRPr="00C0695D">
        <w:rPr>
          <w:rFonts w:ascii="Times New Roman" w:hAnsi="Times New Roman"/>
          <w:sz w:val="28"/>
          <w:szCs w:val="28"/>
          <w:lang w:val="kk-KZ"/>
        </w:rPr>
        <w:t>» в следующ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0695D">
        <w:rPr>
          <w:rFonts w:ascii="Times New Roman" w:hAnsi="Times New Roman"/>
          <w:sz w:val="28"/>
          <w:szCs w:val="28"/>
          <w:lang w:val="kk-KZ"/>
        </w:rPr>
        <w:t>м порядке. Задачи предоставляются на языке обучения (русский)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D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BD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 о почве. 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История развития почвоведения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акторы почвообразования 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очвообразовательны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Минералогический и гранулометрический состав почв и почвообразующих пород.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Органическая часть почвы.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DC1C88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Химический состав почв и почвообразующих пород.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Почвенные коллоиды и поглотительная способность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почвы.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Общие физические свойства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Физико-механические свойства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 в почве, водные свойста и водный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Воздух в почве и воздушный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Тепловые свойства и тепловой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Почвенный раствор и их состав. Реакция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Окислительно-восстановительные процессы в почве.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Плодородие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Классификация почв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F0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Генезис, география, классификация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состав и свойства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 почв </w:t>
            </w:r>
            <w:r w:rsidR="00F00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Казахстана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250068" w:rsidP="00AE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Эрозия почв и меры борьбы с ней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A029C2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Сельскохозяйственное использование почв и пути повышение их плодородия.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A029C2" w:rsidP="004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Картографирование и мониторинг почв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6A2BDB" w:rsidRPr="00197BD6" w:rsidTr="00D75BE8">
        <w:tc>
          <w:tcPr>
            <w:tcW w:w="500" w:type="dxa"/>
            <w:shd w:val="clear" w:color="auto" w:fill="auto"/>
            <w:vAlign w:val="center"/>
          </w:tcPr>
          <w:p w:rsidR="006A2BDB" w:rsidRPr="00197BD6" w:rsidRDefault="006A2BDB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A2BDB" w:rsidRPr="00197BD6" w:rsidRDefault="006A2BDB" w:rsidP="0097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2BDB" w:rsidRPr="00197BD6" w:rsidRDefault="006A2BDB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8C3E62" w:rsidRDefault="008C3E6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197BD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265ED6" w:rsidRPr="00197BD6" w:rsidRDefault="00265ED6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 xml:space="preserve">В содержании тестовых заданий рассмотрены вопросы истории развития почвоведения, особенности формирования почв в природе, географическое </w:t>
      </w:r>
      <w:r w:rsidRPr="00197BD6">
        <w:rPr>
          <w:rFonts w:ascii="Times New Roman" w:hAnsi="Times New Roman"/>
          <w:sz w:val="28"/>
          <w:szCs w:val="28"/>
          <w:lang w:val="kk-KZ"/>
        </w:rPr>
        <w:lastRenderedPageBreak/>
        <w:t>их распространение, классификация, состав, свойства и пути решения проблем, возникшие при использовании их в сельском хозяйстве.</w:t>
      </w:r>
    </w:p>
    <w:p w:rsidR="00662B9C" w:rsidRPr="00197BD6" w:rsidRDefault="00662B9C" w:rsidP="00AC7E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197BD6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197BD6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  <w:r w:rsidR="008C3E62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197BD6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8C3E62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197BD6" w:rsidRDefault="00BF047C" w:rsidP="008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D6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197BD6" w:rsidRDefault="00965C40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062CE" w:rsidRPr="002C25DE" w:rsidRDefault="008062CE" w:rsidP="002C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1. </w:t>
      </w:r>
      <w:r w:rsidR="00DE18EF" w:rsidRPr="002C25DE">
        <w:rPr>
          <w:rFonts w:ascii="Times New Roman" w:hAnsi="Times New Roman" w:cs="Times New Roman"/>
          <w:sz w:val="28"/>
          <w:szCs w:val="28"/>
        </w:rPr>
        <w:t>Мамонтов В.Г., Панов Н.П., Игнатьев Н.Н. Общее почвоведение. 2017</w:t>
      </w:r>
    </w:p>
    <w:p w:rsidR="008062CE" w:rsidRPr="002C25DE" w:rsidRDefault="008062CE" w:rsidP="002C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2. </w:t>
      </w:r>
      <w:r w:rsidR="002C25DE" w:rsidRPr="002C25DE">
        <w:rPr>
          <w:rFonts w:ascii="Times New Roman" w:hAnsi="Times New Roman" w:cs="Times New Roman"/>
          <w:sz w:val="28"/>
          <w:szCs w:val="28"/>
        </w:rPr>
        <w:t xml:space="preserve">Шепелев М.А. Почвоведение: Учебно-методическое пособие. - Костанай: КГУ им. </w:t>
      </w:r>
      <w:r w:rsidR="002C25DE">
        <w:rPr>
          <w:rFonts w:ascii="Times New Roman" w:hAnsi="Times New Roman" w:cs="Times New Roman"/>
          <w:sz w:val="28"/>
          <w:szCs w:val="28"/>
        </w:rPr>
        <w:t xml:space="preserve">А. Байтурсынова, 2018. - 104c. </w:t>
      </w:r>
    </w:p>
    <w:p w:rsidR="002C25DE" w:rsidRDefault="008062CE" w:rsidP="002C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3. </w:t>
      </w:r>
      <w:r w:rsidR="002C25DE" w:rsidRPr="002C25DE">
        <w:rPr>
          <w:rFonts w:ascii="Times New Roman" w:hAnsi="Times New Roman" w:cs="Times New Roman"/>
          <w:sz w:val="28"/>
          <w:szCs w:val="28"/>
        </w:rPr>
        <w:t>Романов Г.Г., Лодыгин Е.Д. Почвоведение с основами геологии: учебник для вузов. - 2-е изд., стер. - Сан</w:t>
      </w:r>
      <w:r w:rsidR="002C25DE">
        <w:rPr>
          <w:rFonts w:ascii="Times New Roman" w:hAnsi="Times New Roman" w:cs="Times New Roman"/>
          <w:sz w:val="28"/>
          <w:szCs w:val="28"/>
        </w:rPr>
        <w:t>кт-Петербург: Лань, 2022. – 268с.</w:t>
      </w:r>
    </w:p>
    <w:p w:rsidR="007E7019" w:rsidRPr="002C25DE" w:rsidRDefault="008062CE" w:rsidP="002C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4. </w:t>
      </w:r>
      <w:r w:rsidR="002C25DE" w:rsidRPr="002C25DE">
        <w:rPr>
          <w:rFonts w:ascii="Times New Roman" w:hAnsi="Times New Roman" w:cs="Times New Roman"/>
          <w:sz w:val="28"/>
          <w:szCs w:val="28"/>
        </w:rPr>
        <w:t>Курбанов, С.А., Магомедова, Д.С.Почвоведение с основами геологии: Учебное пособие. - 2-е изд., сте</w:t>
      </w:r>
      <w:r w:rsidR="002A3887">
        <w:rPr>
          <w:rFonts w:ascii="Times New Roman" w:hAnsi="Times New Roman" w:cs="Times New Roman"/>
          <w:sz w:val="28"/>
          <w:szCs w:val="28"/>
        </w:rPr>
        <w:t>р. - СПб.: Лань, 20</w:t>
      </w:r>
      <w:r w:rsidR="002A388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2C25DE">
        <w:rPr>
          <w:rFonts w:ascii="Times New Roman" w:hAnsi="Times New Roman" w:cs="Times New Roman"/>
          <w:sz w:val="28"/>
          <w:szCs w:val="28"/>
        </w:rPr>
        <w:t>. – 288с.</w:t>
      </w:r>
      <w:r w:rsidRPr="002C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95" w:rsidRPr="002C25DE" w:rsidRDefault="00424495" w:rsidP="002C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69" w:rsidRDefault="00923F69" w:rsidP="00923F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E18EF" w:rsidRPr="002C25DE" w:rsidRDefault="00DE18EF" w:rsidP="002C25DE">
      <w:r w:rsidRPr="002C25DE">
        <w:br/>
      </w:r>
    </w:p>
    <w:p w:rsidR="00DE18EF" w:rsidRPr="00DE18EF" w:rsidRDefault="00DE18EF" w:rsidP="00DE18EF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DE18EF" w:rsidRPr="00DE18EF" w:rsidRDefault="00DE18EF" w:rsidP="00D72B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E18EF" w:rsidRPr="00DE18EF" w:rsidSect="00E77F8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1007B5"/>
    <w:rsid w:val="00104BC6"/>
    <w:rsid w:val="00124358"/>
    <w:rsid w:val="00137BE1"/>
    <w:rsid w:val="00151F7B"/>
    <w:rsid w:val="00163317"/>
    <w:rsid w:val="00180DF3"/>
    <w:rsid w:val="00197BD6"/>
    <w:rsid w:val="001A61C1"/>
    <w:rsid w:val="001E5CBD"/>
    <w:rsid w:val="00250068"/>
    <w:rsid w:val="00252ACE"/>
    <w:rsid w:val="00263701"/>
    <w:rsid w:val="00265ED6"/>
    <w:rsid w:val="002819D5"/>
    <w:rsid w:val="002A3887"/>
    <w:rsid w:val="002A40EF"/>
    <w:rsid w:val="002C25DE"/>
    <w:rsid w:val="0032131D"/>
    <w:rsid w:val="00356D3B"/>
    <w:rsid w:val="00366664"/>
    <w:rsid w:val="00390543"/>
    <w:rsid w:val="00423932"/>
    <w:rsid w:val="00424495"/>
    <w:rsid w:val="00442973"/>
    <w:rsid w:val="004C6215"/>
    <w:rsid w:val="0050072A"/>
    <w:rsid w:val="0052514E"/>
    <w:rsid w:val="00537572"/>
    <w:rsid w:val="005C6B8B"/>
    <w:rsid w:val="005E376F"/>
    <w:rsid w:val="006411AC"/>
    <w:rsid w:val="006551F6"/>
    <w:rsid w:val="00660688"/>
    <w:rsid w:val="00660A51"/>
    <w:rsid w:val="00662B9C"/>
    <w:rsid w:val="006A2BDB"/>
    <w:rsid w:val="006B0B74"/>
    <w:rsid w:val="006D5EE1"/>
    <w:rsid w:val="007026DE"/>
    <w:rsid w:val="00720E97"/>
    <w:rsid w:val="00735AF5"/>
    <w:rsid w:val="00753463"/>
    <w:rsid w:val="00753A93"/>
    <w:rsid w:val="00761CE9"/>
    <w:rsid w:val="007728AD"/>
    <w:rsid w:val="00784375"/>
    <w:rsid w:val="00785891"/>
    <w:rsid w:val="007E7019"/>
    <w:rsid w:val="008062CE"/>
    <w:rsid w:val="00813BBC"/>
    <w:rsid w:val="00840904"/>
    <w:rsid w:val="0085030E"/>
    <w:rsid w:val="00871F1F"/>
    <w:rsid w:val="00893DE1"/>
    <w:rsid w:val="008C3E62"/>
    <w:rsid w:val="009237A2"/>
    <w:rsid w:val="00923F69"/>
    <w:rsid w:val="00965C40"/>
    <w:rsid w:val="009734D1"/>
    <w:rsid w:val="009935F5"/>
    <w:rsid w:val="009A7861"/>
    <w:rsid w:val="00A029C2"/>
    <w:rsid w:val="00A1224B"/>
    <w:rsid w:val="00A52570"/>
    <w:rsid w:val="00A61380"/>
    <w:rsid w:val="00AC7EE8"/>
    <w:rsid w:val="00AD0F53"/>
    <w:rsid w:val="00AE03B0"/>
    <w:rsid w:val="00B25A73"/>
    <w:rsid w:val="00B829E6"/>
    <w:rsid w:val="00B9305A"/>
    <w:rsid w:val="00BB149D"/>
    <w:rsid w:val="00BF047C"/>
    <w:rsid w:val="00C26355"/>
    <w:rsid w:val="00C264C2"/>
    <w:rsid w:val="00C37EAE"/>
    <w:rsid w:val="00C61126"/>
    <w:rsid w:val="00C95F3E"/>
    <w:rsid w:val="00CA6B2C"/>
    <w:rsid w:val="00CB09FA"/>
    <w:rsid w:val="00CB43BA"/>
    <w:rsid w:val="00CF65EF"/>
    <w:rsid w:val="00D57C52"/>
    <w:rsid w:val="00D72BB1"/>
    <w:rsid w:val="00DA778A"/>
    <w:rsid w:val="00DC1C88"/>
    <w:rsid w:val="00DD24CB"/>
    <w:rsid w:val="00DE18EF"/>
    <w:rsid w:val="00DF0E14"/>
    <w:rsid w:val="00E26432"/>
    <w:rsid w:val="00E77F83"/>
    <w:rsid w:val="00EB2022"/>
    <w:rsid w:val="00EF2249"/>
    <w:rsid w:val="00F0050D"/>
    <w:rsid w:val="00F112C2"/>
    <w:rsid w:val="00FB3F0B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69</cp:revision>
  <cp:lastPrinted>2024-01-12T03:11:00Z</cp:lastPrinted>
  <dcterms:created xsi:type="dcterms:W3CDTF">2018-11-22T05:38:00Z</dcterms:created>
  <dcterms:modified xsi:type="dcterms:W3CDTF">2024-05-28T07:20:00Z</dcterms:modified>
</cp:coreProperties>
</file>