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A" w:rsidRDefault="00A00CEA" w:rsidP="00C32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25A73" w:rsidRPr="00FB3FA0" w:rsidRDefault="00C32E1B" w:rsidP="00637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5A73" w:rsidRPr="00FB3FA0">
        <w:rPr>
          <w:rFonts w:ascii="Times New Roman" w:hAnsi="Times New Roman"/>
          <w:b/>
          <w:sz w:val="28"/>
          <w:szCs w:val="28"/>
          <w:lang w:val="kk-KZ"/>
        </w:rPr>
        <w:t>«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>Мал шаруашылығы</w:t>
      </w:r>
      <w:r w:rsidR="00637181">
        <w:rPr>
          <w:rFonts w:ascii="Times New Roman" w:hAnsi="Times New Roman"/>
          <w:b/>
          <w:sz w:val="28"/>
          <w:szCs w:val="28"/>
          <w:lang w:val="kk-KZ"/>
        </w:rPr>
        <w:t>н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7181">
        <w:rPr>
          <w:rFonts w:ascii="Times New Roman" w:hAnsi="Times New Roman"/>
          <w:b/>
          <w:sz w:val="28"/>
          <w:szCs w:val="28"/>
          <w:lang w:val="kk-KZ"/>
        </w:rPr>
        <w:t>механикаландыру және автоматтандыру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 xml:space="preserve"> машиналары</w:t>
      </w:r>
      <w:r w:rsidR="00B25A73" w:rsidRPr="00FB3FA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B25A73"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="00B25A73" w:rsidRPr="00FB3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25A73" w:rsidRDefault="00B25A73" w:rsidP="009237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60FB1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63E68" w:rsidRPr="001C51C5" w:rsidRDefault="00B63E68" w:rsidP="00B63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 w:rsidR="00710D40">
        <w:rPr>
          <w:rFonts w:ascii="Times New Roman" w:hAnsi="Times New Roman"/>
          <w:sz w:val="28"/>
          <w:szCs w:val="28"/>
          <w:lang w:val="kk-KZ"/>
        </w:rPr>
        <w:t>4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63E68" w:rsidRPr="00560FB1" w:rsidRDefault="00B63E68" w:rsidP="00923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761CE9" w:rsidRPr="005970EF" w:rsidRDefault="00761CE9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B3FA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61CE9" w:rsidRPr="00FB3FA0" w:rsidRDefault="00761CE9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B3FA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B3FA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965C40" w:rsidRPr="006871E2" w:rsidRDefault="00264E3C" w:rsidP="0033312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М136 </w:t>
      </w:r>
      <w:r w:rsidR="00235CEA">
        <w:rPr>
          <w:rFonts w:ascii="Times New Roman" w:hAnsi="Times New Roman" w:cs="Times New Roman"/>
          <w:b/>
          <w:sz w:val="28"/>
          <w:szCs w:val="28"/>
          <w:lang w:val="kk-KZ" w:eastAsia="ko-KR"/>
        </w:rPr>
        <w:tab/>
      </w:r>
      <w:r w:rsidR="0097649A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Аграрлық техника және технологиясы</w:t>
      </w:r>
    </w:p>
    <w:p w:rsidR="00965C40" w:rsidRPr="005970EF" w:rsidRDefault="00333125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   </w:t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шифр </w:t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ab/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ab/>
        <w:t>білім беру бағдармалар тобы</w:t>
      </w:r>
    </w:p>
    <w:p w:rsidR="00761CE9" w:rsidRDefault="00761CE9" w:rsidP="00333125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FB3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5970EF" w:rsidRPr="005970EF">
        <w:rPr>
          <w:rFonts w:ascii="Times New Roman" w:hAnsi="Times New Roman"/>
          <w:sz w:val="28"/>
          <w:szCs w:val="28"/>
          <w:lang w:val="kk-KZ"/>
        </w:rPr>
        <w:t>Мал шаруашылығы агротехнологиялық машиналары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</w:t>
      </w:r>
      <w:r w:rsidR="00A3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оқу бағдарламасы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негізіндегі оқу материалы келесі бөлімдер түрінде енгізілген. </w:t>
      </w:r>
      <w:r w:rsidR="005970EF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559"/>
        <w:gridCol w:w="993"/>
        <w:gridCol w:w="992"/>
      </w:tblGrid>
      <w:tr w:rsidR="001148A9" w:rsidRPr="00FB3FA0" w:rsidTr="001148A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637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3331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EF">
              <w:rPr>
                <w:rFonts w:ascii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5970EF" w:rsidRDefault="001148A9" w:rsidP="0011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 саны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179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Азық әзірлейтін машиналар мен жабдықтар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Азық таратқыштар және ферма ішіндегі көлік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 шауашылық малдарын саууды және сүтті алғашқы өңдеу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A00CEA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Қой қырқу және жүнді алғашқы өңдеу жұмыстарын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Малды күтуге қажет жабдықтар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7357B4" w:rsidRDefault="007357B4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Ферма мен жайылымдарды сумен қамтамасыз етуді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Мал қораларында микроклимат параметрлерін жасау жабдықтары мен жүйесі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Көң мен саңғырықты жинау, тасымалдау және кәдеге жарату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30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Тестiнiң бiр нұсқасындағы тапсырмалар саны</w:t>
            </w:r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5970EF" w:rsidRDefault="001148A9" w:rsidP="001148A9">
            <w:pPr>
              <w:pStyle w:val="3"/>
              <w:spacing w:after="0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  <w:r w:rsidRPr="005970EF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FB3FA0" w:rsidRDefault="00B25A73" w:rsidP="003331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5A73" w:rsidRPr="00FB3FA0" w:rsidRDefault="00B25A73" w:rsidP="00333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</w:rPr>
        <w:t xml:space="preserve">4. Тапсырма мазмұнының сипаттамасы: </w:t>
      </w:r>
    </w:p>
    <w:p w:rsidR="00965C40" w:rsidRPr="00FB3FA0" w:rsidRDefault="00965C40" w:rsidP="00333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Бірінші</w:t>
      </w:r>
      <w:r w:rsidR="00CB56E1">
        <w:rPr>
          <w:rFonts w:ascii="Times New Roman" w:hAnsi="Times New Roman"/>
          <w:sz w:val="28"/>
          <w:szCs w:val="28"/>
          <w:lang w:val="kk-KZ"/>
        </w:rPr>
        <w:t xml:space="preserve"> және екінші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бөлімде мал азығын дайындауға</w:t>
      </w:r>
      <w:r w:rsidR="00CB56E1">
        <w:rPr>
          <w:rFonts w:ascii="Times New Roman" w:hAnsi="Times New Roman"/>
          <w:sz w:val="28"/>
          <w:szCs w:val="28"/>
          <w:lang w:val="kk-KZ"/>
        </w:rPr>
        <w:t>, таратуға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арналған машиналардың жіктелуі, олардың құрылысы, жұмыс істеу принципі, техникалық сипаттаманың негізгі деректері, оларды реттеу, машиналар</w:t>
      </w:r>
      <w:r w:rsidR="0008742A">
        <w:rPr>
          <w:rFonts w:ascii="Times New Roman" w:hAnsi="Times New Roman"/>
          <w:sz w:val="28"/>
          <w:szCs w:val="28"/>
          <w:lang w:val="kk-KZ"/>
        </w:rPr>
        <w:t>дың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жұмыстық бөлшектерінің параметрлері негізгі есептері қарастырылған.</w:t>
      </w:r>
    </w:p>
    <w:p w:rsidR="00A00CEA" w:rsidRDefault="00CB56E1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Үшінші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бөлімде сиырларды машинамен сауудың технологиясы мен техникалық құралдары, олардың құрылысы, жұмыс істеу принципі, техникалық сипаттамасы, реттеулері, сондай-ақ сиырларды сауу және сүтті </w:t>
      </w:r>
    </w:p>
    <w:p w:rsidR="00A00CEA" w:rsidRDefault="00A00CEA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0CEA" w:rsidRDefault="00A00CEA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5C40" w:rsidRPr="00FB3FA0" w:rsidRDefault="00965C40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алғашқы өңдеу желілерінің жабдықтары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н таңдау, машиналардың </w:t>
      </w:r>
      <w:r w:rsidRPr="00FB3FA0">
        <w:rPr>
          <w:rFonts w:ascii="Times New Roman" w:hAnsi="Times New Roman"/>
          <w:sz w:val="28"/>
          <w:szCs w:val="28"/>
          <w:lang w:val="kk-KZ"/>
        </w:rPr>
        <w:t>жұмыстық бөлшектері негізгі параметрлерін есептеулері ұсынылған.</w:t>
      </w:r>
    </w:p>
    <w:p w:rsidR="00965C40" w:rsidRPr="00FB3FA0" w:rsidRDefault="00CB56E1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Төртінші және бесін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>ші бөлім</w:t>
      </w:r>
      <w:r w:rsidR="00584436">
        <w:rPr>
          <w:rFonts w:ascii="Times New Roman" w:hAnsi="Times New Roman"/>
          <w:sz w:val="28"/>
          <w:szCs w:val="28"/>
          <w:lang w:val="kk-KZ"/>
        </w:rPr>
        <w:t>де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қой қырқуды ұйымдастыруды, </w:t>
      </w:r>
      <w:r w:rsidR="00584436" w:rsidRPr="00FB3FA0">
        <w:rPr>
          <w:rFonts w:ascii="Times New Roman" w:hAnsi="Times New Roman"/>
          <w:sz w:val="28"/>
          <w:szCs w:val="28"/>
          <w:lang w:val="kk-KZ"/>
        </w:rPr>
        <w:t xml:space="preserve">малды тоғыту қондырғыларын 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стационарлық және жылжымалы пункттердің 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lastRenderedPageBreak/>
        <w:t>құ</w:t>
      </w:r>
      <w:r w:rsidR="0008742A">
        <w:rPr>
          <w:rFonts w:ascii="Times New Roman" w:hAnsi="Times New Roman"/>
          <w:sz w:val="28"/>
          <w:szCs w:val="28"/>
          <w:lang w:val="kk-KZ"/>
        </w:rPr>
        <w:t>рылысын және жұмысын, машиналар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>дың жұмыстық бөлшектері негізгі параметрлері есептеулерін қамтиды.</w:t>
      </w:r>
    </w:p>
    <w:p w:rsidR="00965C40" w:rsidRPr="00FB3FA0" w:rsidRDefault="00584436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Алтыншы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м су көтеретін </w:t>
      </w:r>
      <w:r w:rsidR="0008742A" w:rsidRPr="00FB3FA0">
        <w:rPr>
          <w:rFonts w:ascii="Times New Roman" w:hAnsi="Times New Roman"/>
          <w:sz w:val="28"/>
          <w:szCs w:val="28"/>
          <w:lang w:val="kk-KZ"/>
        </w:rPr>
        <w:t>машиналар</w:t>
      </w:r>
      <w:r w:rsidR="0008742A">
        <w:rPr>
          <w:rFonts w:ascii="Times New Roman" w:hAnsi="Times New Roman"/>
          <w:sz w:val="28"/>
          <w:szCs w:val="28"/>
          <w:lang w:val="kk-KZ"/>
        </w:rPr>
        <w:t>мен қондырғылардың,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стационарлық және жылжымалы автосуаттардың жіктелуі мен құрылысын, машиналардың жұмыстық бөлшектері негізгі параметрлерін есептеуді қамтиды.</w:t>
      </w:r>
    </w:p>
    <w:p w:rsidR="00965C40" w:rsidRPr="00FB3FA0" w:rsidRDefault="00584436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Жетінші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бөлімде мал қораларында микроклимат параметрлерін жасау технологиялары және техникалық құралдар, микроклиматты қамтамасыздандырушы машиналар мен қондырғылардың негізгі параметрлерін есептеулері келтірілген.</w:t>
      </w:r>
    </w:p>
    <w:p w:rsidR="00B25A73" w:rsidRPr="005970EF" w:rsidRDefault="00965C40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Сегізінші бөлімде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 көң мен саңғырықты жинау</w:t>
      </w:r>
      <w:r w:rsidRPr="00FB3FA0">
        <w:rPr>
          <w:rFonts w:ascii="Times New Roman" w:hAnsi="Times New Roman"/>
          <w:sz w:val="28"/>
          <w:szCs w:val="28"/>
          <w:lang w:val="kk-KZ"/>
        </w:rPr>
        <w:t>, көң қабылдағыштар мен қоймаларға тасымалдауға және оларды кәдеге жарату технологиялар мен техникалық құралдар, технология мен жабдықтарды таңдау, машиналар мен жабдықтар негізгі параметрлерін есептеулер ұсынылған.</w:t>
      </w:r>
    </w:p>
    <w:p w:rsidR="00B25A73" w:rsidRPr="00FB3FA0" w:rsidRDefault="00B25A73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FA0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B25A73" w:rsidRPr="005970EF" w:rsidRDefault="00B25A73" w:rsidP="0059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B25A73" w:rsidRPr="00FB3FA0" w:rsidRDefault="00B25A73" w:rsidP="00C32E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B25A73" w:rsidRPr="00FB3FA0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B25A73" w:rsidRPr="00FB3FA0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965C40" w:rsidRPr="005970EF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B25A73" w:rsidRPr="00FB3FA0" w:rsidRDefault="00B25A73" w:rsidP="00C32E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965C40" w:rsidRPr="005970EF" w:rsidRDefault="00B25A73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25A73" w:rsidRPr="00FB3FA0" w:rsidRDefault="00B25A73" w:rsidP="00C32E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FA0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965C40" w:rsidRPr="002A2E47" w:rsidRDefault="004F2BCA" w:rsidP="00C32E1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C32E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Толық жауапты таңдаған жағдайда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ге 0 балл беріледі.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дұрыс емес жауапты таңдаса немесе дұрыс жауапты таңдамаса қате болып есептеледі.</w:t>
      </w:r>
    </w:p>
    <w:p w:rsidR="00A833D9" w:rsidRPr="008E29AB" w:rsidRDefault="00965C40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E47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8E29AB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8E29AB">
        <w:rPr>
          <w:b/>
          <w:sz w:val="28"/>
          <w:szCs w:val="28"/>
          <w:lang w:val="kk-KZ"/>
        </w:rPr>
        <w:t xml:space="preserve"> </w:t>
      </w:r>
      <w:r w:rsidRPr="008E29AB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743058" w:rsidRPr="008E29AB" w:rsidRDefault="00743058" w:rsidP="0074305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E29AB" w:rsidRPr="008E29AB" w:rsidRDefault="008E29AB" w:rsidP="008E2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</w:t>
      </w:r>
      <w:r w:rsidRPr="008E29A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Баймаханов К.</w:t>
      </w:r>
      <w:r w:rsidRPr="008E2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29A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Мал шаруашылығын механикаландыру және автоматтандыру: Оулық. – Шымкент: М.Ауезов атындаы Оңтүстік Қазақстан университеті, 2018.</w:t>
      </w:r>
    </w:p>
    <w:p w:rsidR="008E29AB" w:rsidRPr="008E29AB" w:rsidRDefault="008E29AB" w:rsidP="008E2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8E29AB">
        <w:rPr>
          <w:rFonts w:ascii="Times New Roman" w:hAnsi="Times New Roman" w:cs="Times New Roman"/>
          <w:bCs/>
          <w:sz w:val="28"/>
          <w:szCs w:val="28"/>
          <w:lang w:val="kk-KZ"/>
        </w:rPr>
        <w:t>А. М. Әбдіров, Ж. Ж. Мұстафин, Ж. С. Қайыржанова, Қ. Володя. Мал шаруашылығы агротехнологиялық машиналары [Электрондық ресурс] : практикум / - Нұр-Сұлтан : С.Сейфуллин атындағы ҚАУ, 2019. - 108 б. - Б. ц.</w:t>
      </w:r>
    </w:p>
    <w:p w:rsidR="008E29AB" w:rsidRPr="008E29AB" w:rsidRDefault="008E29AB" w:rsidP="008E2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</w:t>
      </w:r>
      <w:r w:rsidRPr="008E29AB">
        <w:rPr>
          <w:rFonts w:ascii="Times New Roman" w:hAnsi="Times New Roman" w:cs="Times New Roman"/>
          <w:bCs/>
          <w:sz w:val="28"/>
          <w:szCs w:val="28"/>
          <w:lang w:val="kk-KZ"/>
        </w:rPr>
        <w:t>Бралиев М.К., Бектасов Б. 5В080600 – «Аграрлық техника және технология» мамандығы үшін «Агротехнологиялық машиналар» пәні бойынша курстық жұмысты орындауға арналған әдістемелік нұсқаулар. Орал: РМК «Жәңгір хан атындағы Батыс Қазақстан аграрлық техникалық университеті», 2015.</w:t>
      </w:r>
    </w:p>
    <w:p w:rsidR="008E29AB" w:rsidRPr="008E29AB" w:rsidRDefault="008E29AB" w:rsidP="008E2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4. </w:t>
      </w:r>
      <w:r w:rsidRPr="008E29AB">
        <w:rPr>
          <w:rFonts w:ascii="Times New Roman" w:hAnsi="Times New Roman" w:cs="Times New Roman"/>
          <w:bCs/>
          <w:sz w:val="28"/>
          <w:szCs w:val="28"/>
          <w:lang w:val="kk-KZ"/>
        </w:rPr>
        <w:t>Нуртаев Ш.Н., Сапарбаев Е.Т. Мал шаруашылығың механикаландыру және элeктрлендіру: Оқулық.- Алматы: Агроунивеситет, 2013.</w:t>
      </w:r>
    </w:p>
    <w:p w:rsidR="008E29AB" w:rsidRPr="00FF44D5" w:rsidRDefault="008E29AB" w:rsidP="008E29A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D6683" w:rsidRPr="00FB3FA0" w:rsidRDefault="00ED6683" w:rsidP="00560F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ED6683" w:rsidRPr="00FB3FA0" w:rsidSect="00CA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23881"/>
    <w:multiLevelType w:val="hybridMultilevel"/>
    <w:tmpl w:val="CEF64F96"/>
    <w:lvl w:ilvl="0" w:tplc="7A9C2E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11ED"/>
    <w:rsid w:val="00062943"/>
    <w:rsid w:val="00062EDB"/>
    <w:rsid w:val="0006552B"/>
    <w:rsid w:val="00083B24"/>
    <w:rsid w:val="0008742A"/>
    <w:rsid w:val="000F4E0A"/>
    <w:rsid w:val="000F77C2"/>
    <w:rsid w:val="001007B5"/>
    <w:rsid w:val="00104BC6"/>
    <w:rsid w:val="001059F2"/>
    <w:rsid w:val="001136DD"/>
    <w:rsid w:val="001148A9"/>
    <w:rsid w:val="00130C89"/>
    <w:rsid w:val="001A53FF"/>
    <w:rsid w:val="001E3A49"/>
    <w:rsid w:val="001E5CBD"/>
    <w:rsid w:val="00235CEA"/>
    <w:rsid w:val="00263701"/>
    <w:rsid w:val="00264E3C"/>
    <w:rsid w:val="00293CB5"/>
    <w:rsid w:val="002A2E47"/>
    <w:rsid w:val="002E0545"/>
    <w:rsid w:val="0032131D"/>
    <w:rsid w:val="00333125"/>
    <w:rsid w:val="0034343B"/>
    <w:rsid w:val="00345B30"/>
    <w:rsid w:val="00351EBB"/>
    <w:rsid w:val="00366664"/>
    <w:rsid w:val="00390543"/>
    <w:rsid w:val="00442973"/>
    <w:rsid w:val="00481EC4"/>
    <w:rsid w:val="004C6215"/>
    <w:rsid w:val="004F2BCA"/>
    <w:rsid w:val="005128B3"/>
    <w:rsid w:val="00513271"/>
    <w:rsid w:val="0052514E"/>
    <w:rsid w:val="00530195"/>
    <w:rsid w:val="00547EDF"/>
    <w:rsid w:val="00560FB1"/>
    <w:rsid w:val="005647D5"/>
    <w:rsid w:val="00584436"/>
    <w:rsid w:val="005970EF"/>
    <w:rsid w:val="005C2FE7"/>
    <w:rsid w:val="005C6B8B"/>
    <w:rsid w:val="006276A4"/>
    <w:rsid w:val="0063671D"/>
    <w:rsid w:val="00637181"/>
    <w:rsid w:val="00652452"/>
    <w:rsid w:val="006551F6"/>
    <w:rsid w:val="00660688"/>
    <w:rsid w:val="00660A51"/>
    <w:rsid w:val="00662B9C"/>
    <w:rsid w:val="006750F7"/>
    <w:rsid w:val="0068543F"/>
    <w:rsid w:val="006871E2"/>
    <w:rsid w:val="006B0B74"/>
    <w:rsid w:val="006D7743"/>
    <w:rsid w:val="007026DE"/>
    <w:rsid w:val="00710D40"/>
    <w:rsid w:val="007357B4"/>
    <w:rsid w:val="00735AF5"/>
    <w:rsid w:val="00743058"/>
    <w:rsid w:val="00761CE9"/>
    <w:rsid w:val="007728AD"/>
    <w:rsid w:val="00785891"/>
    <w:rsid w:val="00813BBC"/>
    <w:rsid w:val="00871F1F"/>
    <w:rsid w:val="008B624D"/>
    <w:rsid w:val="008C3284"/>
    <w:rsid w:val="008E29AB"/>
    <w:rsid w:val="00920696"/>
    <w:rsid w:val="009237A2"/>
    <w:rsid w:val="00954824"/>
    <w:rsid w:val="00965C40"/>
    <w:rsid w:val="00971B6D"/>
    <w:rsid w:val="0097649A"/>
    <w:rsid w:val="009935F5"/>
    <w:rsid w:val="009A5280"/>
    <w:rsid w:val="00A00CEA"/>
    <w:rsid w:val="00A17BA5"/>
    <w:rsid w:val="00A3186C"/>
    <w:rsid w:val="00A52570"/>
    <w:rsid w:val="00A55118"/>
    <w:rsid w:val="00A61380"/>
    <w:rsid w:val="00A833D9"/>
    <w:rsid w:val="00A93ADD"/>
    <w:rsid w:val="00AB7093"/>
    <w:rsid w:val="00B01930"/>
    <w:rsid w:val="00B25A73"/>
    <w:rsid w:val="00B542A5"/>
    <w:rsid w:val="00B63E68"/>
    <w:rsid w:val="00B73086"/>
    <w:rsid w:val="00B747AB"/>
    <w:rsid w:val="00B829E6"/>
    <w:rsid w:val="00B9305A"/>
    <w:rsid w:val="00BB71D6"/>
    <w:rsid w:val="00BF047C"/>
    <w:rsid w:val="00C06781"/>
    <w:rsid w:val="00C264C2"/>
    <w:rsid w:val="00C3129D"/>
    <w:rsid w:val="00C32E1B"/>
    <w:rsid w:val="00C37EAE"/>
    <w:rsid w:val="00C766A3"/>
    <w:rsid w:val="00C95F3E"/>
    <w:rsid w:val="00CA0A87"/>
    <w:rsid w:val="00CA6B2C"/>
    <w:rsid w:val="00CA6B41"/>
    <w:rsid w:val="00CB43BA"/>
    <w:rsid w:val="00CB56E1"/>
    <w:rsid w:val="00D07C55"/>
    <w:rsid w:val="00D1607B"/>
    <w:rsid w:val="00D44B39"/>
    <w:rsid w:val="00D90A36"/>
    <w:rsid w:val="00D92F17"/>
    <w:rsid w:val="00D94554"/>
    <w:rsid w:val="00DB6E55"/>
    <w:rsid w:val="00DF0E14"/>
    <w:rsid w:val="00E05A9F"/>
    <w:rsid w:val="00E163AF"/>
    <w:rsid w:val="00E655A3"/>
    <w:rsid w:val="00E96ED3"/>
    <w:rsid w:val="00EB2022"/>
    <w:rsid w:val="00EC5714"/>
    <w:rsid w:val="00ED6683"/>
    <w:rsid w:val="00F058FF"/>
    <w:rsid w:val="00F2348B"/>
    <w:rsid w:val="00F419A6"/>
    <w:rsid w:val="00F520D0"/>
    <w:rsid w:val="00F72B3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06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06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41</cp:revision>
  <cp:lastPrinted>2024-01-10T04:13:00Z</cp:lastPrinted>
  <dcterms:created xsi:type="dcterms:W3CDTF">2019-01-04T11:12:00Z</dcterms:created>
  <dcterms:modified xsi:type="dcterms:W3CDTF">2024-05-28T07:33:00Z</dcterms:modified>
</cp:coreProperties>
</file>