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2AC9" w14:textId="07AF45A4" w:rsidR="00B9305A" w:rsidRDefault="00B9305A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9A39294" w14:textId="77777777" w:rsidR="000A1FA9" w:rsidRPr="00C661C4" w:rsidRDefault="000A1FA9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6AF82ACB" w14:textId="7D101C52"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EB7320" w:rsidRPr="00EB7320">
        <w:rPr>
          <w:rFonts w:ascii="Times New Roman" w:hAnsi="Times New Roman"/>
          <w:b/>
          <w:sz w:val="28"/>
          <w:szCs w:val="28"/>
          <w:lang w:val="kk-KZ"/>
        </w:rPr>
        <w:t>Алгоритмы и структуры данных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AF82ACC" w14:textId="77777777" w:rsidR="00761CE9" w:rsidRPr="00761CE9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AF82ACD" w14:textId="4CDD0773" w:rsidR="00104BC6" w:rsidRPr="000566A9" w:rsidRDefault="00104BC6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566A9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B21E0F">
        <w:rPr>
          <w:rFonts w:ascii="Times New Roman" w:hAnsi="Times New Roman"/>
          <w:sz w:val="20"/>
          <w:szCs w:val="20"/>
          <w:lang w:val="kk-KZ"/>
        </w:rPr>
        <w:t>2</w:t>
      </w:r>
      <w:r w:rsidR="000A1FA9">
        <w:rPr>
          <w:rFonts w:ascii="Times New Roman" w:hAnsi="Times New Roman"/>
          <w:sz w:val="20"/>
          <w:szCs w:val="20"/>
          <w:lang w:val="kk-KZ"/>
        </w:rPr>
        <w:t>4</w:t>
      </w:r>
      <w:r w:rsidR="0066473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566A9">
        <w:rPr>
          <w:rFonts w:ascii="Times New Roman" w:hAnsi="Times New Roman"/>
          <w:sz w:val="20"/>
          <w:szCs w:val="20"/>
          <w:lang w:val="kk-KZ"/>
        </w:rPr>
        <w:t>года)</w:t>
      </w:r>
    </w:p>
    <w:p w14:paraId="6AF82ACE" w14:textId="77777777" w:rsidR="00B9305A" w:rsidRPr="00871F1F" w:rsidRDefault="00B9305A" w:rsidP="00C264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AF82ACF" w14:textId="77777777" w:rsidR="00B9305A" w:rsidRPr="00B61F5B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 w:rsidR="00A6138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AF82AD0" w14:textId="77777777" w:rsidR="007D6DD9" w:rsidRDefault="00C264C2" w:rsidP="00555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 w:rsidR="00B9305A"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555DB4" w:rsidRPr="007D2B02">
        <w:rPr>
          <w:rFonts w:ascii="Times New Roman" w:hAnsi="Times New Roman"/>
          <w:sz w:val="28"/>
          <w:szCs w:val="28"/>
        </w:rPr>
        <w:t xml:space="preserve"> </w:t>
      </w:r>
    </w:p>
    <w:p w14:paraId="6AF82AD1" w14:textId="4BC8B849" w:rsidR="007D6DD9" w:rsidRPr="007D6DD9" w:rsidRDefault="007D6DD9" w:rsidP="00555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D6DD9">
        <w:rPr>
          <w:rFonts w:ascii="Times New Roman" w:hAnsi="Times New Roman"/>
          <w:b/>
          <w:sz w:val="28"/>
          <w:szCs w:val="28"/>
          <w:lang w:val="kk-KZ"/>
        </w:rPr>
        <w:t>М</w:t>
      </w:r>
      <w:r w:rsidR="00CB52E8">
        <w:rPr>
          <w:rFonts w:ascii="Times New Roman" w:hAnsi="Times New Roman"/>
          <w:b/>
          <w:sz w:val="28"/>
          <w:szCs w:val="28"/>
          <w:lang w:val="kk-KZ"/>
        </w:rPr>
        <w:t>0</w:t>
      </w:r>
      <w:r w:rsidR="00715E56">
        <w:rPr>
          <w:rFonts w:ascii="Times New Roman" w:hAnsi="Times New Roman"/>
          <w:b/>
          <w:sz w:val="28"/>
          <w:szCs w:val="28"/>
          <w:lang w:val="kk-KZ"/>
        </w:rPr>
        <w:t>94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715E5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>Информа</w:t>
      </w:r>
      <w:r w:rsidR="001B789C">
        <w:rPr>
          <w:rFonts w:ascii="Times New Roman" w:hAnsi="Times New Roman"/>
          <w:b/>
          <w:sz w:val="28"/>
          <w:szCs w:val="28"/>
          <w:lang w:val="kk-KZ"/>
        </w:rPr>
        <w:t>ционные технологии</w:t>
      </w:r>
    </w:p>
    <w:p w14:paraId="6AF82AD3" w14:textId="77777777" w:rsidR="000566A9" w:rsidRPr="007D6DD9" w:rsidRDefault="000566A9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>Шифр         наименование группы образовательных программ</w:t>
      </w:r>
    </w:p>
    <w:p w14:paraId="6AF82AD4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2"/>
        <w:gridCol w:w="1418"/>
      </w:tblGrid>
      <w:tr w:rsidR="00B9305A" w:rsidRPr="00094B42" w14:paraId="6AF82ADA" w14:textId="77777777" w:rsidTr="00094B42">
        <w:tc>
          <w:tcPr>
            <w:tcW w:w="500" w:type="dxa"/>
            <w:vAlign w:val="center"/>
          </w:tcPr>
          <w:p w14:paraId="6AF82AD6" w14:textId="77777777" w:rsidR="00B9305A" w:rsidRPr="00094B42" w:rsidRDefault="00B9305A" w:rsidP="00094B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6AF82AD7" w14:textId="77777777" w:rsidR="00104BC6" w:rsidRPr="00094B42" w:rsidRDefault="00B9305A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842" w:type="dxa"/>
          </w:tcPr>
          <w:p w14:paraId="6AF82AD8" w14:textId="77777777" w:rsidR="00B9305A" w:rsidRPr="00094B42" w:rsidRDefault="00785891" w:rsidP="00094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</w:tcPr>
          <w:p w14:paraId="6AF82AD9" w14:textId="77777777" w:rsidR="00785891" w:rsidRPr="00094B42" w:rsidRDefault="00785891" w:rsidP="00094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305A" w:rsidRPr="00094B42" w14:paraId="6AF82AE4" w14:textId="77777777" w:rsidTr="00094B42">
        <w:trPr>
          <w:trHeight w:val="2124"/>
        </w:trPr>
        <w:tc>
          <w:tcPr>
            <w:tcW w:w="500" w:type="dxa"/>
            <w:vAlign w:val="center"/>
          </w:tcPr>
          <w:p w14:paraId="6AF82ADB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14:paraId="6AF82ADC" w14:textId="07481FCA" w:rsidR="00730C0A" w:rsidRPr="00094B42" w:rsidRDefault="003C4B84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 xml:space="preserve">Базовый процедурно-ориентированный алгоритмический язык. </w:t>
            </w:r>
          </w:p>
          <w:p w14:paraId="6AF82ADE" w14:textId="6D1B09AA" w:rsidR="002D68A3" w:rsidRPr="00094B42" w:rsidRDefault="003C4B84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      </w:r>
            <w:r w:rsidR="00977C19" w:rsidRPr="00094B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C0A" w:rsidRPr="00094B42">
              <w:rPr>
                <w:rFonts w:ascii="Times New Roman" w:hAnsi="Times New Roman" w:cs="Times New Roman"/>
                <w:sz w:val="28"/>
                <w:szCs w:val="28"/>
              </w:rPr>
              <w:t>Описание линейных и разветвляющихся структур алгоритмов. Организация алгоритмов циклической структуры.</w:t>
            </w:r>
            <w:r w:rsidR="009D0FD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C0A" w:rsidRPr="00094B42">
              <w:rPr>
                <w:rFonts w:ascii="Times New Roman" w:hAnsi="Times New Roman" w:cs="Times New Roman"/>
                <w:sz w:val="28"/>
                <w:szCs w:val="28"/>
              </w:rPr>
              <w:t>Алгоритмическое описание вложенных циклических структур.</w:t>
            </w:r>
          </w:p>
        </w:tc>
        <w:tc>
          <w:tcPr>
            <w:tcW w:w="1842" w:type="dxa"/>
          </w:tcPr>
          <w:p w14:paraId="6AF82ADF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E0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E1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E2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AE3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305A" w:rsidRPr="00094B42" w14:paraId="6AF82AEC" w14:textId="77777777" w:rsidTr="00094B42">
        <w:tc>
          <w:tcPr>
            <w:tcW w:w="500" w:type="dxa"/>
            <w:vAlign w:val="center"/>
          </w:tcPr>
          <w:p w14:paraId="6AF82AE5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14:paraId="2962FC1C" w14:textId="0A720ED0" w:rsidR="00537225" w:rsidRPr="00094B42" w:rsidRDefault="00537225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Операторы алгоритмического языка. Структура программы</w:t>
            </w:r>
          </w:p>
          <w:p w14:paraId="6AF82AE7" w14:textId="556E7B03" w:rsidR="002D68A3" w:rsidRPr="00094B42" w:rsidRDefault="0053722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операторов алгоритмического языка. Оператор присваивания. Операторы управления. Организация ввода-вывода данных. Структура программы. Переход от схемы алгоритма к схеме программы.</w:t>
            </w:r>
          </w:p>
        </w:tc>
        <w:tc>
          <w:tcPr>
            <w:tcW w:w="1842" w:type="dxa"/>
          </w:tcPr>
          <w:p w14:paraId="6AF82AE8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E9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EA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EB" w14:textId="77777777" w:rsidR="0064140B" w:rsidRPr="00094B42" w:rsidRDefault="00A35CC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9305A" w:rsidRPr="00094B42" w14:paraId="6AF82AF4" w14:textId="77777777" w:rsidTr="00094B42">
        <w:tc>
          <w:tcPr>
            <w:tcW w:w="500" w:type="dxa"/>
            <w:vAlign w:val="center"/>
          </w:tcPr>
          <w:p w14:paraId="6AF82AED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14:paraId="2C52D4C4" w14:textId="77777777" w:rsidR="00537225" w:rsidRPr="00094B42" w:rsidRDefault="00537225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Программирование различных структур алгоритмов</w:t>
            </w:r>
          </w:p>
          <w:p w14:paraId="6AF82AEF" w14:textId="00B9296A" w:rsidR="002D68A3" w:rsidRPr="00094B42" w:rsidRDefault="0053722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линейных структур алгоритмов. Программирование 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Строковые данные. Программирование задач обработки символьных данных.</w:t>
            </w:r>
          </w:p>
        </w:tc>
        <w:tc>
          <w:tcPr>
            <w:tcW w:w="1842" w:type="dxa"/>
          </w:tcPr>
          <w:p w14:paraId="6AF82AF0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6AF82AF1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F2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F3" w14:textId="77777777" w:rsidR="0064140B" w:rsidRPr="00094B42" w:rsidRDefault="00A35CC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094B42" w14:paraId="6AF82AFD" w14:textId="77777777" w:rsidTr="00094B42">
        <w:tc>
          <w:tcPr>
            <w:tcW w:w="500" w:type="dxa"/>
            <w:vAlign w:val="center"/>
          </w:tcPr>
          <w:p w14:paraId="6AF82AF5" w14:textId="77777777" w:rsidR="00510C8C" w:rsidRPr="00094B42" w:rsidRDefault="00510C8C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  <w:vAlign w:val="center"/>
          </w:tcPr>
          <w:p w14:paraId="1AE0FBB5" w14:textId="77777777" w:rsidR="005F6A5B" w:rsidRPr="00094B42" w:rsidRDefault="00FE05F0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  <w:r w:rsidR="00D31575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рекурсивные функции</w:t>
            </w:r>
          </w:p>
          <w:p w14:paraId="6AF82AF8" w14:textId="1CC574BF" w:rsidR="00271DE7" w:rsidRPr="00094B42" w:rsidRDefault="00271DE7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Необходимость использования функций. Синтаксис объявления функции. Ключев</w:t>
            </w:r>
            <w:r w:rsidR="005F7403" w:rsidRPr="00094B4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5F7403" w:rsidRPr="00094B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void при работе с функциями. Аргументы функции. Передача массива в функцию. Перегрузка функций. Рекурсия.</w:t>
            </w:r>
          </w:p>
        </w:tc>
        <w:tc>
          <w:tcPr>
            <w:tcW w:w="1842" w:type="dxa"/>
          </w:tcPr>
          <w:p w14:paraId="6AF82AF9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FA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FB" w14:textId="3FEFAC96" w:rsidR="00510C8C" w:rsidRPr="00094B42" w:rsidRDefault="004A7AC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AFC" w14:textId="134246C5" w:rsidR="00510C8C" w:rsidRPr="00094B42" w:rsidRDefault="0069339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10C8C" w:rsidRPr="00094B42" w14:paraId="6AF82B04" w14:textId="77777777" w:rsidTr="00094B42">
        <w:tc>
          <w:tcPr>
            <w:tcW w:w="500" w:type="dxa"/>
            <w:vAlign w:val="center"/>
          </w:tcPr>
          <w:p w14:paraId="6AF82AFE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vAlign w:val="center"/>
          </w:tcPr>
          <w:p w14:paraId="382223B6" w14:textId="403E15B2" w:rsidR="00B74D51" w:rsidRPr="00094B42" w:rsidRDefault="00FE05F0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Алгоритмы сортировки и поиска</w:t>
            </w:r>
          </w:p>
          <w:p w14:paraId="6AF82AFF" w14:textId="76BB7A1C" w:rsidR="006A0177" w:rsidRPr="00094B42" w:rsidRDefault="00016D7E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Линейный поиск. Двоичный поиск.</w:t>
            </w:r>
            <w:r w:rsidR="00894BC3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Пузырьковая сортировка. Сортировка вставкой. Сортировка выбором. 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>Сортировка подсчётом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Поразрядная сортировка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>сортировки слиянием.</w:t>
            </w:r>
            <w:r w:rsidR="007D648D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1" w:rsidRPr="00094B42">
              <w:rPr>
                <w:rFonts w:ascii="Times New Roman" w:hAnsi="Times New Roman" w:cs="Times New Roman"/>
                <w:sz w:val="28"/>
                <w:szCs w:val="28"/>
              </w:rPr>
              <w:t>Быстрая сортировка. Сортировка кучей.</w:t>
            </w:r>
          </w:p>
        </w:tc>
        <w:tc>
          <w:tcPr>
            <w:tcW w:w="1842" w:type="dxa"/>
          </w:tcPr>
          <w:p w14:paraId="69643FE2" w14:textId="5C2218E6" w:rsidR="00996C32" w:rsidRPr="00094B42" w:rsidRDefault="00996C32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AF82B01" w14:textId="6F90701F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B02" w14:textId="6FB78C5B" w:rsidR="00510C8C" w:rsidRPr="00094B42" w:rsidRDefault="00996C32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B03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094B42" w14:paraId="6AF82B0D" w14:textId="77777777" w:rsidTr="00094B42">
        <w:tc>
          <w:tcPr>
            <w:tcW w:w="500" w:type="dxa"/>
            <w:vAlign w:val="center"/>
          </w:tcPr>
          <w:p w14:paraId="6AF82B05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  <w:vAlign w:val="center"/>
          </w:tcPr>
          <w:p w14:paraId="5A839572" w14:textId="0C791113" w:rsidR="002D166F" w:rsidRPr="00094B42" w:rsidRDefault="00FE05F0" w:rsidP="00094B42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Оценка сложности алгоритмов</w:t>
            </w:r>
          </w:p>
          <w:p w14:paraId="6AF82B06" w14:textId="70613BE3" w:rsidR="003909D1" w:rsidRPr="00094B42" w:rsidRDefault="003909D1" w:rsidP="00094B4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Константная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Линейная сложность. 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Логарифмическая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Линейно-логарифмическая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Квадратичная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Кубическая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Экспоненциальная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Факториальная сложность</w:t>
            </w:r>
          </w:p>
        </w:tc>
        <w:tc>
          <w:tcPr>
            <w:tcW w:w="1842" w:type="dxa"/>
          </w:tcPr>
          <w:p w14:paraId="6AF82B07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B08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6AF82B09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0A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0B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0C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094B42" w14:paraId="6AF82B12" w14:textId="77777777" w:rsidTr="00094B42">
        <w:tc>
          <w:tcPr>
            <w:tcW w:w="500" w:type="dxa"/>
            <w:vAlign w:val="center"/>
          </w:tcPr>
          <w:p w14:paraId="6AF82B0E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14:paraId="3786DFBC" w14:textId="77777777" w:rsidR="00FE05F0" w:rsidRPr="00094B42" w:rsidRDefault="00FE05F0" w:rsidP="00094B42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Линейные структуры данных</w:t>
            </w:r>
          </w:p>
          <w:p w14:paraId="6AF82B0F" w14:textId="0A68EB4C" w:rsidR="00510C8C" w:rsidRPr="00094B42" w:rsidRDefault="00FE05F0" w:rsidP="00094B42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</w:rPr>
            </w:pPr>
            <w:r w:rsidRPr="00094B42">
              <w:rPr>
                <w:rFonts w:cs="Times New Roman"/>
                <w:b w:val="0"/>
                <w:bCs w:val="0"/>
                <w:sz w:val="28"/>
              </w:rPr>
              <w:t>Массив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ы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стек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и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очеред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и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списки, связные и двусвязные списки</w:t>
            </w:r>
          </w:p>
        </w:tc>
        <w:tc>
          <w:tcPr>
            <w:tcW w:w="1842" w:type="dxa"/>
          </w:tcPr>
          <w:p w14:paraId="07388427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6AF82B10" w14:textId="1E3271DC" w:rsidR="00693391" w:rsidRPr="00094B42" w:rsidRDefault="0069339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14:paraId="753FF82D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1" w14:textId="3220D32E" w:rsidR="00FA6363" w:rsidRPr="00094B42" w:rsidRDefault="00FA636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19" w14:textId="77777777" w:rsidTr="00094B42">
        <w:tc>
          <w:tcPr>
            <w:tcW w:w="500" w:type="dxa"/>
            <w:vAlign w:val="center"/>
          </w:tcPr>
          <w:p w14:paraId="6AF82B13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14:paraId="11C63916" w14:textId="21CD0EE0" w:rsidR="00093AA7" w:rsidRPr="00094B42" w:rsidRDefault="00415619" w:rsidP="00094B42">
            <w:pPr>
              <w:pStyle w:val="2"/>
              <w:ind w:firstLine="0"/>
              <w:rPr>
                <w:rFonts w:cs="Times New Roman"/>
                <w:bCs w:val="0"/>
                <w:sz w:val="28"/>
              </w:rPr>
            </w:pPr>
            <w:r w:rsidRPr="00094B42">
              <w:rPr>
                <w:rFonts w:cs="Times New Roman"/>
                <w:bCs w:val="0"/>
                <w:sz w:val="28"/>
              </w:rPr>
              <w:t>Х</w:t>
            </w:r>
            <w:r w:rsidR="0034012C">
              <w:rPr>
                <w:rFonts w:cs="Times New Roman"/>
                <w:bCs w:val="0"/>
                <w:sz w:val="28"/>
              </w:rPr>
              <w:t>э</w:t>
            </w:r>
            <w:r w:rsidRPr="00094B42">
              <w:rPr>
                <w:rFonts w:cs="Times New Roman"/>
                <w:bCs w:val="0"/>
                <w:sz w:val="28"/>
              </w:rPr>
              <w:t>ш таблицы и Х</w:t>
            </w:r>
            <w:r w:rsidR="0034012C">
              <w:rPr>
                <w:rFonts w:cs="Times New Roman"/>
                <w:bCs w:val="0"/>
                <w:sz w:val="28"/>
              </w:rPr>
              <w:t>э</w:t>
            </w:r>
            <w:r w:rsidRPr="00094B42">
              <w:rPr>
                <w:rFonts w:cs="Times New Roman"/>
                <w:bCs w:val="0"/>
                <w:sz w:val="28"/>
              </w:rPr>
              <w:t>ш функции</w:t>
            </w:r>
          </w:p>
          <w:p w14:paraId="6AF82B14" w14:textId="2ACC7660" w:rsidR="00486AF2" w:rsidRPr="00094B42" w:rsidRDefault="00486AF2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х</w:t>
            </w:r>
            <w:r w:rsidR="0034012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ш-таблицы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Дизайн х</w:t>
            </w:r>
            <w:r w:rsidR="0034012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ш-функций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разрешения столкновений: отдельная цепочка, открытая адресация, линейное зондирование, квадратичное зондирование, двойное хеширование</w:t>
            </w:r>
          </w:p>
        </w:tc>
        <w:tc>
          <w:tcPr>
            <w:tcW w:w="1842" w:type="dxa"/>
          </w:tcPr>
          <w:p w14:paraId="6AF82B15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16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17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8" w14:textId="61DB3D3E" w:rsidR="00093AA7" w:rsidRPr="00094B42" w:rsidRDefault="00FA636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20" w14:textId="77777777" w:rsidTr="00094B42">
        <w:tc>
          <w:tcPr>
            <w:tcW w:w="500" w:type="dxa"/>
            <w:vAlign w:val="center"/>
          </w:tcPr>
          <w:p w14:paraId="6AF82B1A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14:paraId="5140E255" w14:textId="0D2EFB65" w:rsidR="0086321D" w:rsidRPr="00094B42" w:rsidRDefault="00415619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Дерево</w:t>
            </w:r>
            <w:r w:rsidR="00BB01E0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двоичная куча.</w:t>
            </w:r>
          </w:p>
          <w:p w14:paraId="6AF82B1B" w14:textId="02229FB8" w:rsidR="00486AF2" w:rsidRPr="00094B42" w:rsidRDefault="00486AF2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Наивное бинарное дерево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Сбалансированные деревья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Дерево выражений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BST (Двоичное дерево поиска)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AVL деревья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Красно-чёрное дерево</w:t>
            </w:r>
            <w:r w:rsidR="00192247" w:rsidRPr="00094B42">
              <w:rPr>
                <w:rFonts w:ascii="Times New Roman" w:hAnsi="Times New Roman" w:cs="Times New Roman"/>
                <w:sz w:val="28"/>
                <w:szCs w:val="28"/>
              </w:rPr>
              <w:t>. Двоичная куча</w:t>
            </w:r>
            <w:r w:rsidR="00B62ED2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AF82B1C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1D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1E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F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27" w14:textId="77777777" w:rsidTr="00094B42">
        <w:tc>
          <w:tcPr>
            <w:tcW w:w="500" w:type="dxa"/>
            <w:vAlign w:val="center"/>
          </w:tcPr>
          <w:p w14:paraId="6AF82B21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14:paraId="462EED48" w14:textId="5C20C959" w:rsidR="0086321D" w:rsidRPr="00094B42" w:rsidRDefault="00415619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Графы и </w:t>
            </w:r>
            <w:r w:rsidR="00947E74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26626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рафовые алгоритмы</w:t>
            </w:r>
          </w:p>
          <w:p w14:paraId="6AF82B22" w14:textId="178722EF" w:rsidR="00326626" w:rsidRPr="00094B42" w:rsidRDefault="0057633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графов. </w:t>
            </w:r>
            <w:r w:rsidR="003A1294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графами. 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Поиск в глубину (BFS)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Поиск в ширину (DFS)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Беллмана-Форда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Алгоритм Дейкстра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Флойда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Прима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Крускала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AF82B23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24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25" w14:textId="3284B8ED" w:rsidR="00093AA7" w:rsidRPr="00094B42" w:rsidRDefault="00C10FCE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B26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93AA7" w:rsidRPr="00094B42" w14:paraId="6AF82B2F" w14:textId="77777777" w:rsidTr="00094B42">
        <w:tc>
          <w:tcPr>
            <w:tcW w:w="6311" w:type="dxa"/>
            <w:gridSpan w:val="2"/>
          </w:tcPr>
          <w:p w14:paraId="6AF82B2D" w14:textId="77777777" w:rsidR="00093AA7" w:rsidRPr="00094B42" w:rsidRDefault="00093AA7" w:rsidP="00094B42">
            <w:pPr>
              <w:pStyle w:val="1"/>
              <w:jc w:val="center"/>
              <w:rPr>
                <w:sz w:val="28"/>
                <w:szCs w:val="28"/>
              </w:rPr>
            </w:pPr>
            <w:r w:rsidRPr="00094B4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14:paraId="6AF82B2E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AF82B30" w14:textId="77777777" w:rsidR="00B9305A" w:rsidRPr="00B61F5B" w:rsidRDefault="00B9305A" w:rsidP="00B9305A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6AF82B31" w14:textId="67F06694" w:rsidR="00B9305A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0A4123D5" w14:textId="13091138" w:rsidR="00A04CA9" w:rsidRPr="00A04CA9" w:rsidRDefault="00A04CA9" w:rsidP="00F3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4CA9">
        <w:rPr>
          <w:rFonts w:ascii="Times New Roman" w:hAnsi="Times New Roman"/>
          <w:sz w:val="28"/>
          <w:szCs w:val="28"/>
          <w:lang w:val="kk-KZ"/>
        </w:rPr>
        <w:t>Тест включает 30 вопросов по Дисциплине  «</w:t>
      </w:r>
      <w:r w:rsidR="0034258D" w:rsidRPr="0034258D">
        <w:rPr>
          <w:rFonts w:ascii="Times New Roman" w:hAnsi="Times New Roman"/>
          <w:sz w:val="28"/>
          <w:szCs w:val="28"/>
          <w:lang w:val="kk-KZ"/>
        </w:rPr>
        <w:t>Алгоритмы и структуры данных</w:t>
      </w:r>
      <w:r w:rsidRPr="00A04CA9">
        <w:rPr>
          <w:rFonts w:ascii="Times New Roman" w:hAnsi="Times New Roman"/>
          <w:sz w:val="28"/>
          <w:szCs w:val="28"/>
          <w:lang w:val="kk-KZ"/>
        </w:rPr>
        <w:t>»  на следующие темы:</w:t>
      </w:r>
    </w:p>
    <w:p w14:paraId="0C9C1D1A" w14:textId="58939371" w:rsidR="00A04CA9" w:rsidRDefault="0034258D" w:rsidP="00F3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258D">
        <w:rPr>
          <w:rFonts w:ascii="Times New Roman" w:hAnsi="Times New Roman"/>
          <w:sz w:val="28"/>
          <w:szCs w:val="28"/>
          <w:lang w:val="kk-KZ"/>
        </w:rPr>
        <w:t>Функции (библиотеки в C); Циклы; Типы в C; Процедуры; Форматы данных; Регистры; Операнды; Унарные операторы; Бинарные операторы; Операторы сдвига; Управление памятью; указатели; Структуры в С; стек; Очередь; Приоритетная очередь; Связанные списки; Двойные связанные списки; Regular Expressions; Лексемы; Обозначение Big O; Оценка сложности алгоритма; Одномерные массивы; Многомерные массивы; Алгоритмы сортировки: Блочная сортировка, Сортировка подсчётом, Поразрядная сортировка, алгоритм сортировки слиянием; Двоичная куча; Сортировка кучи; Х</w:t>
      </w:r>
      <w:r w:rsidR="0034012C">
        <w:rPr>
          <w:rFonts w:ascii="Times New Roman" w:hAnsi="Times New Roman"/>
          <w:sz w:val="28"/>
          <w:szCs w:val="28"/>
        </w:rPr>
        <w:t>э</w:t>
      </w:r>
      <w:r w:rsidRPr="0034258D">
        <w:rPr>
          <w:rFonts w:ascii="Times New Roman" w:hAnsi="Times New Roman"/>
          <w:sz w:val="28"/>
          <w:szCs w:val="28"/>
          <w:lang w:val="kk-KZ"/>
        </w:rPr>
        <w:t>ш-таблицы; Хэш-функции; Производительность хеш-таблицы; Дизайн х</w:t>
      </w:r>
      <w:r w:rsidR="0034012C">
        <w:rPr>
          <w:rFonts w:ascii="Times New Roman" w:hAnsi="Times New Roman"/>
          <w:sz w:val="28"/>
          <w:szCs w:val="28"/>
        </w:rPr>
        <w:t>э</w:t>
      </w:r>
      <w:r w:rsidRPr="0034258D">
        <w:rPr>
          <w:rFonts w:ascii="Times New Roman" w:hAnsi="Times New Roman"/>
          <w:sz w:val="28"/>
          <w:szCs w:val="28"/>
          <w:lang w:val="kk-KZ"/>
        </w:rPr>
        <w:t>ш-функций; Схемы разрешения столкновений: отдельная цепочка, открытая адресация, линейное зондирование, квадратичное зондирование, двойное х</w:t>
      </w:r>
      <w:r w:rsidR="0034012C">
        <w:rPr>
          <w:rFonts w:ascii="Times New Roman" w:hAnsi="Times New Roman"/>
          <w:sz w:val="28"/>
          <w:szCs w:val="28"/>
        </w:rPr>
        <w:t>е</w:t>
      </w:r>
      <w:r w:rsidRPr="0034258D">
        <w:rPr>
          <w:rFonts w:ascii="Times New Roman" w:hAnsi="Times New Roman"/>
          <w:sz w:val="28"/>
          <w:szCs w:val="28"/>
          <w:lang w:val="kk-KZ"/>
        </w:rPr>
        <w:t>ширование; Графовые алгоритмы; Поиск в глубину (BFS); Поиск в ширину (DFS); Алгоритм Беллмана-Форда; Алгоритм Дейкстра; Алгоритм Флойда; Алгоритм Прима; Алгоритм Крускала; Задача о ранце (Динамическое программирование); Конечные автоматы; деревья; Наивное бинарное дерево; Сбалансированные деревья; Дерево выражений; BST (Двоичное дерево поиска); AVL деревья; Красно-чёрное дерево.</w:t>
      </w:r>
    </w:p>
    <w:p w14:paraId="6AF82B32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14:paraId="6AF82B33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6AF82B34" w14:textId="4580DB4F" w:rsidR="00871F1F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AF82B35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6AF82B36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AF82B37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AF82B38" w14:textId="77777777"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6AF82B39" w14:textId="77777777"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6AF82B3A" w14:textId="673E3DDA" w:rsidR="00871F1F" w:rsidRDefault="00263701" w:rsidP="00C661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6AF82B3B" w14:textId="77777777"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AF82B3C" w14:textId="76EF9226" w:rsidR="00871F1F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AF82B3D" w14:textId="77777777"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AF82B3E" w14:textId="4AD832F2" w:rsidR="00871F1F" w:rsidRDefault="00C264C2" w:rsidP="00C6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6AF82B3F" w14:textId="77777777" w:rsidR="00871F1F" w:rsidRDefault="00871F1F" w:rsidP="00094B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4726F592" w14:textId="77777777" w:rsidR="00AA3358" w:rsidRPr="008C6DBC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2D29524" w14:textId="77777777" w:rsidR="00AA3358" w:rsidRPr="00D26E36" w:rsidRDefault="00DA604B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AA3358" w:rsidRPr="00D26E36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AA3358" w:rsidRPr="00D26E36">
        <w:rPr>
          <w:rFonts w:ascii="Times New Roman" w:hAnsi="Times New Roman" w:cs="Times New Roman"/>
          <w:sz w:val="28"/>
          <w:szCs w:val="28"/>
        </w:rPr>
        <w:t> </w:t>
      </w:r>
      <w:hyperlink r:id="rId7" w:anchor="v=onepage&amp;q&amp;f=false" w:history="1">
        <w:r w:rsidR="00AA3358" w:rsidRPr="00D26E36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AA3358" w:rsidRPr="00D26E36">
          <w:rPr>
            <w:rFonts w:ascii="Times New Roman" w:hAnsi="Times New Roman" w:cs="Times New Roman"/>
            <w:sz w:val="28"/>
            <w:szCs w:val="28"/>
            <w:lang w:val="en-US"/>
          </w:rPr>
          <w:t xml:space="preserve"> 3. </w:t>
        </w:r>
        <w:r w:rsidR="00AA3358" w:rsidRPr="00D26E36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AA3358" w:rsidRPr="00D26E36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AA3358" w:rsidRPr="00D26E36">
          <w:rPr>
            <w:rFonts w:ascii="Times New Roman" w:hAnsi="Times New Roman" w:cs="Times New Roman"/>
            <w:sz w:val="28"/>
            <w:szCs w:val="28"/>
          </w:rPr>
          <w:t>и</w:t>
        </w:r>
        <w:r w:rsidR="00AA3358" w:rsidRPr="00D26E36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AA3358" w:rsidRPr="00D26E36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= The Art of Computer Programming. Volume 3. Sorting</w:t>
      </w:r>
      <w:r w:rsidR="00AA3358" w:rsidRPr="00D26E36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A3358" w:rsidRPr="00D26E36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="00AA3358" w:rsidRPr="00D26E36">
        <w:rPr>
          <w:rFonts w:ascii="Times New Roman" w:hAnsi="Times New Roman" w:cs="Times New Roman"/>
          <w:sz w:val="28"/>
          <w:szCs w:val="28"/>
        </w:rPr>
        <w:t xml:space="preserve"> / под ред. В.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Т.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Тертышного (гл. 5) и И.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В.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Красикова (гл. 6).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— 2-е изд.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— Москва: Вильямс, 2007.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— Т.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3.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— 832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с.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D26E36">
        <w:rPr>
          <w:rFonts w:ascii="Times New Roman" w:hAnsi="Times New Roman" w:cs="Times New Roman"/>
          <w:sz w:val="28"/>
          <w:szCs w:val="28"/>
        </w:rPr>
        <w:t>—</w:t>
      </w:r>
      <w:r w:rsidR="00AA3358" w:rsidRPr="00D26E3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AA3358" w:rsidRPr="00D26E36">
          <w:rPr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AA3358" w:rsidRPr="00D26E36">
          <w:rPr>
            <w:rFonts w:ascii="Times New Roman" w:hAnsi="Times New Roman" w:cs="Times New Roman"/>
            <w:sz w:val="28"/>
            <w:szCs w:val="28"/>
          </w:rPr>
          <w:t xml:space="preserve"> 5-8459-0082-1</w:t>
        </w:r>
      </w:hyperlink>
      <w:r w:rsidR="00AA3358" w:rsidRPr="00D26E36">
        <w:rPr>
          <w:rFonts w:ascii="Times New Roman" w:hAnsi="Times New Roman" w:cs="Times New Roman"/>
          <w:sz w:val="28"/>
          <w:szCs w:val="28"/>
        </w:rPr>
        <w:t>.</w:t>
      </w:r>
    </w:p>
    <w:p w14:paraId="63B03E59" w14:textId="77777777" w:rsidR="00AA3358" w:rsidRPr="008C6DBC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7B54C5FB" w14:textId="77777777" w:rsidR="00AA3358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7E3C235E" w14:textId="77777777" w:rsidR="00AA3358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9C241C1" w14:textId="77777777" w:rsidR="00AA3358" w:rsidRPr="002920BB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0B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в С++, Лафоре Роберт – Питер 2018.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0BB">
        <w:rPr>
          <w:rFonts w:ascii="Times New Roman" w:hAnsi="Times New Roman" w:cs="Times New Roman"/>
          <w:sz w:val="28"/>
          <w:szCs w:val="28"/>
        </w:rPr>
        <w:t>928 стр.</w:t>
      </w:r>
    </w:p>
    <w:p w14:paraId="6AF82B43" w14:textId="2C3BD5E4" w:rsidR="000D00D8" w:rsidRDefault="00AA3358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3358">
        <w:rPr>
          <w:rFonts w:ascii="Times New Roman" w:hAnsi="Times New Roman" w:cs="Times New Roman"/>
          <w:sz w:val="28"/>
          <w:szCs w:val="28"/>
        </w:rPr>
        <w:t xml:space="preserve"> Структуры данных и алгоритмы в Java, Лафоре Роберт – Питер 2018, 704 стр.</w:t>
      </w:r>
    </w:p>
    <w:p w14:paraId="1572DBA9" w14:textId="08974AF5" w:rsidR="00893991" w:rsidRDefault="00893991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91">
        <w:rPr>
          <w:rFonts w:ascii="Times New Roman" w:hAnsi="Times New Roman" w:cs="Times New Roman"/>
          <w:sz w:val="28"/>
          <w:szCs w:val="28"/>
        </w:rPr>
        <w:t>Дональд Кнут: Искусство программирования. Том 2. Получисленные алгоритмы / Переводчик: Красиков И. В., Тертышный В. Т., Козаченко Ю. В. Издательство: Диалектика, 2020 г.</w:t>
      </w:r>
    </w:p>
    <w:p w14:paraId="43743F3E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Альфред В. Ахо, Джон Э. Хопкрофт, Джеффи д. Ульман, Структуры данных и алгоритмы, Вильяму, 2016</w:t>
      </w:r>
    </w:p>
    <w:p w14:paraId="5DAB0424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Хайнеман, Джордж, Пояяис, Гэри, Сеяков, Стэнли. Х15 Алгоритмы. Справочник с примерами на С, С++, Java и Python, 2-е изд.: Пер, с англ. – СпБ.: ООО «Альфа-книга», 2017. – 432 с.:ил.– Парал.тит.англ.ISBN 978-5-9908910-7-7 (рус).</w:t>
      </w:r>
    </w:p>
    <w:p w14:paraId="04CAC906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Фофанов О.Б. Алгоритмы и структуры данных: учебное пособие/ О.Б.Фофанов; Томский политехнический университет. Томск: Изд-во Томского политехнического университета, 2014.-126с</w:t>
      </w:r>
    </w:p>
    <w:p w14:paraId="728EACE4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Курносов М.Г. Введение в структуры и алгоритмы обработки данных. – Новосибирск: Автограф, 2015.-179</w:t>
      </w:r>
    </w:p>
    <w:p w14:paraId="668B8C21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Сейкетов А.Ж. Алгоритмдер және деректер құрылымдары: оқу құралы/ А.Ж. Сейкетов, Д.Р. Рахимова, Г.А. Мирзахмедова. – Алматы: Қазақ университеті, 2017. –162 бет.</w:t>
      </w:r>
    </w:p>
    <w:p w14:paraId="128BBE02" w14:textId="77777777" w:rsidR="00CA7106" w:rsidRPr="00CA7106" w:rsidRDefault="00CA7106" w:rsidP="008B7C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Мақашев Е.П. Алгоритмдер және программалау: оқу құралы. – Алматы: Қазақ университеті, 2014 – 105бет.</w:t>
      </w:r>
    </w:p>
    <w:p w14:paraId="16051B69" w14:textId="77777777" w:rsidR="00CA7106" w:rsidRPr="00CA7106" w:rsidRDefault="00CA710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Назаренко П.А. Алгоритмы и структуры данных: учебное пособие/ П.А.назаренко – Самара: ПГУТИ, 2015 – 196 стр.</w:t>
      </w:r>
    </w:p>
    <w:p w14:paraId="5CF945F6" w14:textId="77777777" w:rsidR="00CA7106" w:rsidRPr="00CA7106" w:rsidRDefault="00CA710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Стивенс Род. Алгоритмы. Теория и практическое применение /Род Стивенс. – Москва: Издательство «Э»,2016,-544с</w:t>
      </w:r>
    </w:p>
    <w:p w14:paraId="61FDDEC2" w14:textId="77777777" w:rsidR="00CA7106" w:rsidRPr="00CA7106" w:rsidRDefault="00CA710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Седживк Роберт Фундаментальные алгоритмы на С.Анализ/Структры данных/Сортировка/Поиск/Алгоритмы на графах: Пер. с англ./Роберт Седжвик.-СПб:ООО «ДиаСофтЮП»,2003.-1136с.</w:t>
      </w:r>
    </w:p>
    <w:p w14:paraId="6357A3FF" w14:textId="77777777" w:rsidR="00CA7106" w:rsidRPr="00CA7106" w:rsidRDefault="00CA710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Керниган Б., Ритчи Д., Язык программирования, 3-е изд., испр. – СПб.: «Невский Диалект», 2001. – 352с.</w:t>
      </w:r>
    </w:p>
    <w:p w14:paraId="048E485C" w14:textId="343B6094" w:rsidR="00CA7106" w:rsidRDefault="00CA710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106">
        <w:rPr>
          <w:rFonts w:ascii="Times New Roman" w:hAnsi="Times New Roman" w:cs="Times New Roman"/>
          <w:sz w:val="28"/>
          <w:szCs w:val="28"/>
        </w:rPr>
        <w:t>О.И.Ремизова, Алгоритмизация и программирования (С++) Москва МИСиС, 2021, 76 с.</w:t>
      </w:r>
    </w:p>
    <w:p w14:paraId="1F8AF840" w14:textId="55DBEC82" w:rsidR="00D26E36" w:rsidRDefault="00D26E3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E36">
        <w:rPr>
          <w:rFonts w:ascii="Times New Roman" w:hAnsi="Times New Roman" w:cs="Times New Roman"/>
          <w:sz w:val="28"/>
          <w:szCs w:val="28"/>
          <w:lang w:val="en-US"/>
        </w:rPr>
        <w:t>Y. Daniel Liang, Introduction to Programming with C++ (3rd Edition), 2015</w:t>
      </w:r>
      <w:r w:rsidRPr="00E505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9544F3" w14:textId="7F406ACD" w:rsidR="00D26E36" w:rsidRDefault="00D26E3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E36">
        <w:rPr>
          <w:rFonts w:ascii="Times New Roman" w:hAnsi="Times New Roman" w:cs="Times New Roman"/>
          <w:sz w:val="28"/>
          <w:szCs w:val="28"/>
          <w:lang w:val="en-US"/>
        </w:rPr>
        <w:t>Francesco Zoffoli, C++ Fundamentals,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715E5" w14:textId="3988F0A2" w:rsidR="00D26E36" w:rsidRPr="00D26E36" w:rsidRDefault="00D26E36" w:rsidP="00CA71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E36">
        <w:rPr>
          <w:rFonts w:ascii="Times New Roman" w:hAnsi="Times New Roman" w:cs="Times New Roman"/>
          <w:sz w:val="28"/>
          <w:szCs w:val="28"/>
          <w:lang w:val="en-US"/>
        </w:rPr>
        <w:t>Josh Lospinoso, C++ Crash Course: A Fast-Paced Introduction, 2019</w:t>
      </w:r>
      <w:r w:rsidRPr="00E505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664789" w14:textId="77777777" w:rsidR="00D26E36" w:rsidRPr="00D26E36" w:rsidRDefault="00D26E36" w:rsidP="00D26E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26E36" w:rsidRPr="00D2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B8"/>
    <w:multiLevelType w:val="hybridMultilevel"/>
    <w:tmpl w:val="08C60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D7E"/>
    <w:rsid w:val="00025885"/>
    <w:rsid w:val="00047615"/>
    <w:rsid w:val="00051C82"/>
    <w:rsid w:val="000522E0"/>
    <w:rsid w:val="000566A9"/>
    <w:rsid w:val="0007146E"/>
    <w:rsid w:val="00093AA7"/>
    <w:rsid w:val="00094B42"/>
    <w:rsid w:val="000A1FA9"/>
    <w:rsid w:val="000C6507"/>
    <w:rsid w:val="000D00D8"/>
    <w:rsid w:val="000E394C"/>
    <w:rsid w:val="000E3A41"/>
    <w:rsid w:val="000F00D8"/>
    <w:rsid w:val="000F142D"/>
    <w:rsid w:val="001007B5"/>
    <w:rsid w:val="0010186F"/>
    <w:rsid w:val="00101E12"/>
    <w:rsid w:val="00104BC6"/>
    <w:rsid w:val="00106544"/>
    <w:rsid w:val="00126FCB"/>
    <w:rsid w:val="00156429"/>
    <w:rsid w:val="0015773A"/>
    <w:rsid w:val="00167DC1"/>
    <w:rsid w:val="00186F2E"/>
    <w:rsid w:val="00190585"/>
    <w:rsid w:val="00192247"/>
    <w:rsid w:val="001B789C"/>
    <w:rsid w:val="001C3FBF"/>
    <w:rsid w:val="001C7B9D"/>
    <w:rsid w:val="001E5CBD"/>
    <w:rsid w:val="00213048"/>
    <w:rsid w:val="002474C5"/>
    <w:rsid w:val="00260E9A"/>
    <w:rsid w:val="00263701"/>
    <w:rsid w:val="00271DE7"/>
    <w:rsid w:val="00292E7B"/>
    <w:rsid w:val="002D166F"/>
    <w:rsid w:val="002D68A3"/>
    <w:rsid w:val="00313C29"/>
    <w:rsid w:val="0032131D"/>
    <w:rsid w:val="00326626"/>
    <w:rsid w:val="0033052A"/>
    <w:rsid w:val="0034012C"/>
    <w:rsid w:val="0034258D"/>
    <w:rsid w:val="00366AE1"/>
    <w:rsid w:val="00366CFB"/>
    <w:rsid w:val="00374F4C"/>
    <w:rsid w:val="00390543"/>
    <w:rsid w:val="003909D1"/>
    <w:rsid w:val="003913F1"/>
    <w:rsid w:val="00392E66"/>
    <w:rsid w:val="003A1294"/>
    <w:rsid w:val="003C4B84"/>
    <w:rsid w:val="00415619"/>
    <w:rsid w:val="00417093"/>
    <w:rsid w:val="00424DF8"/>
    <w:rsid w:val="00442973"/>
    <w:rsid w:val="00486AF2"/>
    <w:rsid w:val="004A7AC1"/>
    <w:rsid w:val="004C3870"/>
    <w:rsid w:val="004C6215"/>
    <w:rsid w:val="00503669"/>
    <w:rsid w:val="00510C8C"/>
    <w:rsid w:val="0052514E"/>
    <w:rsid w:val="00537225"/>
    <w:rsid w:val="00545F70"/>
    <w:rsid w:val="00555DB4"/>
    <w:rsid w:val="00557B77"/>
    <w:rsid w:val="005607AF"/>
    <w:rsid w:val="00576335"/>
    <w:rsid w:val="005C6B8B"/>
    <w:rsid w:val="005D0212"/>
    <w:rsid w:val="005F2F6E"/>
    <w:rsid w:val="005F4CAD"/>
    <w:rsid w:val="005F50C6"/>
    <w:rsid w:val="005F6A5B"/>
    <w:rsid w:val="005F7403"/>
    <w:rsid w:val="00601EDA"/>
    <w:rsid w:val="0064140B"/>
    <w:rsid w:val="006420B4"/>
    <w:rsid w:val="006551F6"/>
    <w:rsid w:val="00660688"/>
    <w:rsid w:val="00660A51"/>
    <w:rsid w:val="00662B9C"/>
    <w:rsid w:val="00664738"/>
    <w:rsid w:val="00693391"/>
    <w:rsid w:val="006A0177"/>
    <w:rsid w:val="006B0B74"/>
    <w:rsid w:val="006C0688"/>
    <w:rsid w:val="006D00CD"/>
    <w:rsid w:val="006F00C2"/>
    <w:rsid w:val="007026DE"/>
    <w:rsid w:val="00715E56"/>
    <w:rsid w:val="00717AFF"/>
    <w:rsid w:val="007205F0"/>
    <w:rsid w:val="00721A3A"/>
    <w:rsid w:val="00730C0A"/>
    <w:rsid w:val="00735AF5"/>
    <w:rsid w:val="007463A9"/>
    <w:rsid w:val="00761CE9"/>
    <w:rsid w:val="007728AD"/>
    <w:rsid w:val="00775B26"/>
    <w:rsid w:val="00785891"/>
    <w:rsid w:val="00793992"/>
    <w:rsid w:val="007D2B02"/>
    <w:rsid w:val="007D648D"/>
    <w:rsid w:val="007D6DD9"/>
    <w:rsid w:val="007E39BC"/>
    <w:rsid w:val="007F7C7A"/>
    <w:rsid w:val="00813AB1"/>
    <w:rsid w:val="00813BBC"/>
    <w:rsid w:val="00822B06"/>
    <w:rsid w:val="008429AE"/>
    <w:rsid w:val="0084355E"/>
    <w:rsid w:val="0084412B"/>
    <w:rsid w:val="0086321D"/>
    <w:rsid w:val="00870C19"/>
    <w:rsid w:val="00871F1F"/>
    <w:rsid w:val="00873FA7"/>
    <w:rsid w:val="00893991"/>
    <w:rsid w:val="00894BC3"/>
    <w:rsid w:val="008B7C46"/>
    <w:rsid w:val="008C2B94"/>
    <w:rsid w:val="008E649B"/>
    <w:rsid w:val="00910815"/>
    <w:rsid w:val="00927113"/>
    <w:rsid w:val="00947E74"/>
    <w:rsid w:val="0095109D"/>
    <w:rsid w:val="009633FA"/>
    <w:rsid w:val="00977C19"/>
    <w:rsid w:val="00984A8E"/>
    <w:rsid w:val="009935F5"/>
    <w:rsid w:val="00996C32"/>
    <w:rsid w:val="009C3FF6"/>
    <w:rsid w:val="009C5051"/>
    <w:rsid w:val="009D0FD6"/>
    <w:rsid w:val="00A04CA9"/>
    <w:rsid w:val="00A35CCC"/>
    <w:rsid w:val="00A369EE"/>
    <w:rsid w:val="00A52570"/>
    <w:rsid w:val="00A61380"/>
    <w:rsid w:val="00A73F91"/>
    <w:rsid w:val="00A8537A"/>
    <w:rsid w:val="00AA16C9"/>
    <w:rsid w:val="00AA3358"/>
    <w:rsid w:val="00AB7F23"/>
    <w:rsid w:val="00AF4C73"/>
    <w:rsid w:val="00AF5CEE"/>
    <w:rsid w:val="00B06C42"/>
    <w:rsid w:val="00B12C2A"/>
    <w:rsid w:val="00B21E0F"/>
    <w:rsid w:val="00B25A73"/>
    <w:rsid w:val="00B35BC1"/>
    <w:rsid w:val="00B62ED2"/>
    <w:rsid w:val="00B66108"/>
    <w:rsid w:val="00B74D51"/>
    <w:rsid w:val="00B829E6"/>
    <w:rsid w:val="00B9305A"/>
    <w:rsid w:val="00BB01E0"/>
    <w:rsid w:val="00BB4FE5"/>
    <w:rsid w:val="00BD2C9E"/>
    <w:rsid w:val="00BF047C"/>
    <w:rsid w:val="00BF7242"/>
    <w:rsid w:val="00C10FCE"/>
    <w:rsid w:val="00C25794"/>
    <w:rsid w:val="00C264C2"/>
    <w:rsid w:val="00C37EAE"/>
    <w:rsid w:val="00C50261"/>
    <w:rsid w:val="00C661C4"/>
    <w:rsid w:val="00C6641C"/>
    <w:rsid w:val="00C77110"/>
    <w:rsid w:val="00C80C96"/>
    <w:rsid w:val="00CA1743"/>
    <w:rsid w:val="00CA7106"/>
    <w:rsid w:val="00CB43BA"/>
    <w:rsid w:val="00CB52E8"/>
    <w:rsid w:val="00CE4B03"/>
    <w:rsid w:val="00D26E36"/>
    <w:rsid w:val="00D31575"/>
    <w:rsid w:val="00D42F2D"/>
    <w:rsid w:val="00D47226"/>
    <w:rsid w:val="00D71F3A"/>
    <w:rsid w:val="00DA0351"/>
    <w:rsid w:val="00DA5660"/>
    <w:rsid w:val="00DA604B"/>
    <w:rsid w:val="00DF0E14"/>
    <w:rsid w:val="00E05BAF"/>
    <w:rsid w:val="00E14C19"/>
    <w:rsid w:val="00E409B5"/>
    <w:rsid w:val="00E505C8"/>
    <w:rsid w:val="00E73D3E"/>
    <w:rsid w:val="00EA0B91"/>
    <w:rsid w:val="00EB2022"/>
    <w:rsid w:val="00EB7320"/>
    <w:rsid w:val="00ED4E5B"/>
    <w:rsid w:val="00F10754"/>
    <w:rsid w:val="00F339E1"/>
    <w:rsid w:val="00F84E21"/>
    <w:rsid w:val="00FA6363"/>
    <w:rsid w:val="00FB3042"/>
    <w:rsid w:val="00FB4C96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129</cp:revision>
  <cp:lastPrinted>2020-03-02T06:45:00Z</cp:lastPrinted>
  <dcterms:created xsi:type="dcterms:W3CDTF">2020-01-31T11:04:00Z</dcterms:created>
  <dcterms:modified xsi:type="dcterms:W3CDTF">2024-05-29T14:40:00Z</dcterms:modified>
</cp:coreProperties>
</file>