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4EA" w:rsidRPr="00AE54EA" w:rsidRDefault="00AE54EA" w:rsidP="00B9305A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bookmarkStart w:id="0" w:name="_GoBack"/>
      <w:bookmarkEnd w:id="0"/>
    </w:p>
    <w:p w:rsidR="00B9305A" w:rsidRPr="00AE54EA" w:rsidRDefault="00B9305A" w:rsidP="00B9305A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 w:rsidRPr="00AE54EA">
        <w:rPr>
          <w:rFonts w:ascii="Times New Roman" w:hAnsi="Times New Roman" w:cs="Times New Roman"/>
          <w:b/>
          <w:caps/>
          <w:sz w:val="28"/>
          <w:szCs w:val="28"/>
          <w:lang w:val="kk-KZ"/>
        </w:rPr>
        <w:t>спецификация ТЕСТА</w:t>
      </w:r>
    </w:p>
    <w:p w:rsidR="00B9305A" w:rsidRPr="00AE54EA" w:rsidRDefault="00B9305A" w:rsidP="00B930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9305A" w:rsidRPr="00AE54EA" w:rsidRDefault="00761CE9" w:rsidP="00B930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54EA"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 w:rsidR="00E83362" w:rsidRPr="00AE54E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 дисциплине </w:t>
      </w:r>
      <w:r w:rsidR="00B9305A" w:rsidRPr="00AE54EA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C96C72" w:rsidRPr="00AE54EA">
        <w:rPr>
          <w:rFonts w:ascii="Times New Roman" w:hAnsi="Times New Roman" w:cs="Times New Roman"/>
          <w:b/>
          <w:sz w:val="28"/>
          <w:szCs w:val="28"/>
          <w:lang w:val="kk-KZ"/>
        </w:rPr>
        <w:t>Геодезия</w:t>
      </w:r>
      <w:r w:rsidR="007901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</w:t>
      </w:r>
      <w:r w:rsidR="00B9305A" w:rsidRPr="00AE54EA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761CE9" w:rsidRPr="00AE54EA" w:rsidRDefault="00761CE9" w:rsidP="00C264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54EA">
        <w:rPr>
          <w:rFonts w:ascii="Times New Roman" w:hAnsi="Times New Roman" w:cs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104BC6" w:rsidRPr="00820FA1" w:rsidRDefault="00104BC6" w:rsidP="00C264C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820FA1">
        <w:rPr>
          <w:rFonts w:ascii="Times New Roman" w:hAnsi="Times New Roman" w:cs="Times New Roman"/>
          <w:i/>
          <w:sz w:val="28"/>
          <w:szCs w:val="28"/>
          <w:lang w:val="kk-KZ"/>
        </w:rPr>
        <w:t>(вступает в силу с 20</w:t>
      </w:r>
      <w:r w:rsidR="009847D6" w:rsidRPr="00820FA1">
        <w:rPr>
          <w:rFonts w:ascii="Times New Roman" w:hAnsi="Times New Roman" w:cs="Times New Roman"/>
          <w:i/>
          <w:sz w:val="28"/>
          <w:szCs w:val="28"/>
          <w:lang w:val="kk-KZ"/>
        </w:rPr>
        <w:t>2</w:t>
      </w:r>
      <w:r w:rsidR="00A428E3">
        <w:rPr>
          <w:rFonts w:ascii="Times New Roman" w:hAnsi="Times New Roman" w:cs="Times New Roman"/>
          <w:i/>
          <w:sz w:val="28"/>
          <w:szCs w:val="28"/>
          <w:lang w:val="kk-KZ"/>
        </w:rPr>
        <w:t>2</w:t>
      </w:r>
      <w:r w:rsidRPr="00820FA1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года)</w:t>
      </w:r>
    </w:p>
    <w:p w:rsidR="00B9305A" w:rsidRPr="00820FA1" w:rsidRDefault="00B9305A" w:rsidP="00C264C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B9305A" w:rsidRPr="00AE54EA" w:rsidRDefault="00C264C2" w:rsidP="00C264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54EA">
        <w:rPr>
          <w:rFonts w:ascii="Times New Roman" w:hAnsi="Times New Roman" w:cs="Times New Roman"/>
          <w:b/>
          <w:sz w:val="28"/>
          <w:szCs w:val="28"/>
          <w:lang w:val="kk-KZ"/>
        </w:rPr>
        <w:t>1. Цель составления:</w:t>
      </w:r>
      <w:r w:rsidR="00A61380" w:rsidRPr="00AE54EA">
        <w:rPr>
          <w:rFonts w:ascii="Times New Roman" w:hAnsi="Times New Roman" w:cs="Times New Roman"/>
          <w:sz w:val="28"/>
          <w:szCs w:val="28"/>
          <w:lang w:val="kk-KZ"/>
        </w:rPr>
        <w:t>Определение способности продолжа</w:t>
      </w:r>
      <w:r w:rsidRPr="00AE54EA">
        <w:rPr>
          <w:rFonts w:ascii="Times New Roman" w:hAnsi="Times New Roman" w:cs="Times New Roman"/>
          <w:sz w:val="28"/>
          <w:szCs w:val="28"/>
          <w:lang w:val="kk-KZ"/>
        </w:rPr>
        <w:t xml:space="preserve">ть обучение в </w:t>
      </w:r>
      <w:r w:rsidRPr="00AE54EA">
        <w:rPr>
          <w:rFonts w:ascii="Times New Roman" w:hAnsi="Times New Roman" w:cs="Times New Roman"/>
          <w:sz w:val="28"/>
          <w:szCs w:val="28"/>
        </w:rPr>
        <w:t>организациях реализующих программы послевузовского образования</w:t>
      </w:r>
      <w:r w:rsidRPr="00AE54EA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Казахстан.</w:t>
      </w:r>
    </w:p>
    <w:p w:rsidR="00AE54EA" w:rsidRPr="00AE54EA" w:rsidRDefault="00AE54EA" w:rsidP="00C264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9305A" w:rsidRPr="00AE54EA" w:rsidRDefault="00C264C2" w:rsidP="00C26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54EA"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Задачи: </w:t>
      </w:r>
      <w:r w:rsidR="00B9305A" w:rsidRPr="00AE54EA">
        <w:rPr>
          <w:rFonts w:ascii="Times New Roman" w:hAnsi="Times New Roman" w:cs="Times New Roman"/>
          <w:sz w:val="28"/>
          <w:szCs w:val="28"/>
          <w:lang w:val="kk-KZ"/>
        </w:rPr>
        <w:t xml:space="preserve">Определение уровня знаний </w:t>
      </w:r>
      <w:r w:rsidR="00761CE9" w:rsidRPr="00AE54EA">
        <w:rPr>
          <w:rFonts w:ascii="Times New Roman" w:hAnsi="Times New Roman" w:cs="Times New Roman"/>
          <w:sz w:val="28"/>
          <w:szCs w:val="28"/>
          <w:lang w:val="kk-KZ"/>
        </w:rPr>
        <w:t>поступающего</w:t>
      </w:r>
      <w:r w:rsidR="00B9305A" w:rsidRPr="00AE54EA">
        <w:rPr>
          <w:rFonts w:ascii="Times New Roman" w:hAnsi="Times New Roman" w:cs="Times New Roman"/>
          <w:sz w:val="28"/>
          <w:szCs w:val="28"/>
          <w:lang w:val="kk-KZ"/>
        </w:rPr>
        <w:t xml:space="preserve"> по следующим группам образовательных программ по направлениям:</w:t>
      </w:r>
    </w:p>
    <w:p w:rsidR="00AE54EA" w:rsidRPr="00AE54EA" w:rsidRDefault="00AE54EA" w:rsidP="00E833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DD0883" w:rsidRPr="00AE54EA" w:rsidRDefault="009847D6" w:rsidP="00E833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AE54E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М123</w:t>
      </w:r>
      <w:r w:rsidR="001920E6" w:rsidRPr="00AE54E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– «</w:t>
      </w:r>
      <w:r w:rsidR="00DD0883" w:rsidRPr="00AE54E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Геодезия</w:t>
      </w:r>
      <w:r w:rsidR="001920E6" w:rsidRPr="00AE54E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»</w:t>
      </w:r>
    </w:p>
    <w:p w:rsidR="00E83362" w:rsidRPr="00AE54EA" w:rsidRDefault="00E83362" w:rsidP="001920E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AE54EA">
        <w:rPr>
          <w:rFonts w:ascii="Times New Roman" w:eastAsia="Times New Roman" w:hAnsi="Times New Roman"/>
          <w:bCs/>
          <w:i/>
          <w:sz w:val="28"/>
          <w:szCs w:val="28"/>
          <w:lang w:val="kk-KZ"/>
        </w:rPr>
        <w:t xml:space="preserve">шифр </w:t>
      </w:r>
      <w:r w:rsidRPr="00AE54EA">
        <w:rPr>
          <w:rFonts w:ascii="Times New Roman" w:eastAsia="Times New Roman" w:hAnsi="Times New Roman"/>
          <w:bCs/>
          <w:i/>
          <w:sz w:val="28"/>
          <w:szCs w:val="28"/>
          <w:lang w:val="kk-KZ"/>
        </w:rPr>
        <w:tab/>
      </w:r>
      <w:r w:rsidRPr="00AE54EA">
        <w:rPr>
          <w:rFonts w:ascii="Times New Roman" w:eastAsia="Times New Roman" w:hAnsi="Times New Roman"/>
          <w:bCs/>
          <w:i/>
          <w:sz w:val="28"/>
          <w:szCs w:val="28"/>
          <w:lang w:val="kk-KZ"/>
        </w:rPr>
        <w:tab/>
        <w:t>наименование группы образовательных программ</w:t>
      </w:r>
    </w:p>
    <w:p w:rsidR="00E83362" w:rsidRPr="00AE54EA" w:rsidRDefault="00E83362" w:rsidP="001920E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D431A" w:rsidRPr="00AE54EA" w:rsidRDefault="00B9305A" w:rsidP="001920E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54EA">
        <w:rPr>
          <w:rFonts w:ascii="Times New Roman" w:hAnsi="Times New Roman" w:cs="Times New Roman"/>
          <w:b/>
          <w:sz w:val="28"/>
          <w:szCs w:val="28"/>
          <w:lang w:val="kk-KZ"/>
        </w:rPr>
        <w:t>3. Содержание теста:</w:t>
      </w:r>
      <w:r w:rsidR="00E83362" w:rsidRPr="00AE54EA">
        <w:rPr>
          <w:rFonts w:ascii="Times New Roman" w:eastAsia="Times New Roman" w:hAnsi="Times New Roman"/>
          <w:sz w:val="28"/>
          <w:szCs w:val="28"/>
          <w:lang w:val="kk-KZ"/>
        </w:rPr>
        <w:t xml:space="preserve">Тест включает учебный материал на основе </w:t>
      </w:r>
      <w:r w:rsidR="000935D3" w:rsidRPr="00AE54EA">
        <w:rPr>
          <w:rFonts w:ascii="Times New Roman" w:eastAsia="Times New Roman" w:hAnsi="Times New Roman" w:cs="Arial"/>
          <w:bCs/>
          <w:sz w:val="28"/>
          <w:szCs w:val="28"/>
          <w:lang w:val="kk-KZ"/>
        </w:rPr>
        <w:t xml:space="preserve">рабочей программы (силлабуса) </w:t>
      </w:r>
      <w:r w:rsidR="00E83362" w:rsidRPr="00AE54EA">
        <w:rPr>
          <w:rFonts w:ascii="Times New Roman" w:eastAsia="Times New Roman" w:hAnsi="Times New Roman"/>
          <w:sz w:val="28"/>
          <w:szCs w:val="28"/>
          <w:lang w:val="kk-KZ"/>
        </w:rPr>
        <w:t xml:space="preserve">дисциплины </w:t>
      </w:r>
      <w:r w:rsidR="00E83362" w:rsidRPr="00AE54EA">
        <w:rPr>
          <w:rFonts w:ascii="Times New Roman" w:eastAsia="Times New Roman" w:hAnsi="Times New Roman"/>
          <w:sz w:val="28"/>
          <w:szCs w:val="28"/>
          <w:lang w:bidi="ar-DZ"/>
        </w:rPr>
        <w:t>«</w:t>
      </w:r>
      <w:r w:rsidR="00E83362" w:rsidRPr="00AE54EA">
        <w:rPr>
          <w:rFonts w:ascii="Times New Roman" w:eastAsia="Times New Roman" w:hAnsi="Times New Roman"/>
          <w:sz w:val="28"/>
          <w:szCs w:val="28"/>
          <w:lang w:val="kk-KZ"/>
        </w:rPr>
        <w:t>Геодезия» в следующим порядке. Задачи предоставляются на языке обучения (казахский /русский).</w:t>
      </w:r>
    </w:p>
    <w:p w:rsidR="000935D3" w:rsidRPr="00AE54EA" w:rsidRDefault="000935D3" w:rsidP="000935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9855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378"/>
        <w:gridCol w:w="1560"/>
        <w:gridCol w:w="1417"/>
      </w:tblGrid>
      <w:tr w:rsidR="00AE54EA" w:rsidRPr="00AE54EA" w:rsidTr="005B1B2C">
        <w:tc>
          <w:tcPr>
            <w:tcW w:w="500" w:type="dxa"/>
            <w:vAlign w:val="center"/>
          </w:tcPr>
          <w:p w:rsidR="000935D3" w:rsidRPr="00AE54EA" w:rsidRDefault="000935D3" w:rsidP="005B1B2C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4E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78" w:type="dxa"/>
            <w:vAlign w:val="center"/>
          </w:tcPr>
          <w:p w:rsidR="000935D3" w:rsidRPr="00AE54EA" w:rsidRDefault="000935D3" w:rsidP="005B1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Содержание темы</w:t>
            </w:r>
          </w:p>
        </w:tc>
        <w:tc>
          <w:tcPr>
            <w:tcW w:w="1560" w:type="dxa"/>
            <w:vAlign w:val="center"/>
          </w:tcPr>
          <w:p w:rsidR="000935D3" w:rsidRPr="00AE54EA" w:rsidRDefault="000935D3" w:rsidP="005B1B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54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заданий</w:t>
            </w:r>
          </w:p>
        </w:tc>
        <w:tc>
          <w:tcPr>
            <w:tcW w:w="1417" w:type="dxa"/>
            <w:vAlign w:val="center"/>
          </w:tcPr>
          <w:p w:rsidR="000935D3" w:rsidRPr="00AE54EA" w:rsidRDefault="000935D3" w:rsidP="005B1B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54EA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трудности</w:t>
            </w:r>
          </w:p>
        </w:tc>
      </w:tr>
      <w:tr w:rsidR="00AE54EA" w:rsidRPr="00AE54EA" w:rsidTr="005B1B2C">
        <w:trPr>
          <w:trHeight w:val="281"/>
        </w:trPr>
        <w:tc>
          <w:tcPr>
            <w:tcW w:w="500" w:type="dxa"/>
          </w:tcPr>
          <w:p w:rsidR="000935D3" w:rsidRPr="00AE54EA" w:rsidRDefault="000935D3" w:rsidP="005B1B2C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8" w:type="dxa"/>
          </w:tcPr>
          <w:p w:rsidR="000935D3" w:rsidRPr="00AE54EA" w:rsidRDefault="000935D3" w:rsidP="005B1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Системы координат и высот,применяемые в геодезии</w:t>
            </w:r>
          </w:p>
        </w:tc>
        <w:tc>
          <w:tcPr>
            <w:tcW w:w="1560" w:type="dxa"/>
            <w:vAlign w:val="center"/>
          </w:tcPr>
          <w:p w:rsidR="000935D3" w:rsidRPr="00AE54EA" w:rsidRDefault="000935D3" w:rsidP="005B1B2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417" w:type="dxa"/>
            <w:vAlign w:val="center"/>
          </w:tcPr>
          <w:p w:rsidR="000935D3" w:rsidRPr="00AE54EA" w:rsidRDefault="000935D3" w:rsidP="005B1B2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А,В</w:t>
            </w:r>
          </w:p>
        </w:tc>
      </w:tr>
      <w:tr w:rsidR="00AE54EA" w:rsidRPr="00AE54EA" w:rsidTr="005B1B2C">
        <w:trPr>
          <w:trHeight w:val="289"/>
        </w:trPr>
        <w:tc>
          <w:tcPr>
            <w:tcW w:w="500" w:type="dxa"/>
          </w:tcPr>
          <w:p w:rsidR="000935D3" w:rsidRPr="00AE54EA" w:rsidRDefault="000935D3" w:rsidP="005B1B2C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8" w:type="dxa"/>
          </w:tcPr>
          <w:p w:rsidR="000935D3" w:rsidRPr="00AE54EA" w:rsidRDefault="000935D3" w:rsidP="005B1B2C">
            <w:pPr>
              <w:pStyle w:val="21"/>
              <w:ind w:left="0"/>
              <w:jc w:val="left"/>
              <w:rPr>
                <w:szCs w:val="28"/>
                <w:lang w:val="kk-KZ"/>
              </w:rPr>
            </w:pPr>
            <w:r w:rsidRPr="00AE54EA">
              <w:rPr>
                <w:szCs w:val="28"/>
                <w:lang w:val="kk-KZ"/>
              </w:rPr>
              <w:t>Ориентирование линий</w:t>
            </w:r>
          </w:p>
        </w:tc>
        <w:tc>
          <w:tcPr>
            <w:tcW w:w="1560" w:type="dxa"/>
            <w:vAlign w:val="center"/>
          </w:tcPr>
          <w:p w:rsidR="000935D3" w:rsidRPr="00AE54EA" w:rsidRDefault="000935D3" w:rsidP="005B1B2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417" w:type="dxa"/>
            <w:vAlign w:val="center"/>
          </w:tcPr>
          <w:p w:rsidR="000935D3" w:rsidRPr="00AE54EA" w:rsidRDefault="000935D3" w:rsidP="005B1B2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А,В,С</w:t>
            </w:r>
          </w:p>
        </w:tc>
      </w:tr>
      <w:tr w:rsidR="00AE54EA" w:rsidRPr="00AE54EA" w:rsidTr="005B1B2C">
        <w:tc>
          <w:tcPr>
            <w:tcW w:w="500" w:type="dxa"/>
          </w:tcPr>
          <w:p w:rsidR="000935D3" w:rsidRPr="00AE54EA" w:rsidRDefault="000935D3" w:rsidP="005B1B2C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8" w:type="dxa"/>
          </w:tcPr>
          <w:p w:rsidR="000935D3" w:rsidRPr="00AE54EA" w:rsidRDefault="000935D3" w:rsidP="005B1B2C">
            <w:pPr>
              <w:pStyle w:val="1"/>
              <w:rPr>
                <w:sz w:val="28"/>
                <w:szCs w:val="28"/>
                <w:lang w:val="kk-KZ"/>
              </w:rPr>
            </w:pPr>
            <w:r w:rsidRPr="00AE54EA">
              <w:rPr>
                <w:sz w:val="28"/>
                <w:szCs w:val="28"/>
                <w:lang w:val="kk-KZ"/>
              </w:rPr>
              <w:t>Прямая и обратная геодезические задачи</w:t>
            </w:r>
          </w:p>
        </w:tc>
        <w:tc>
          <w:tcPr>
            <w:tcW w:w="1560" w:type="dxa"/>
            <w:vAlign w:val="center"/>
          </w:tcPr>
          <w:p w:rsidR="000935D3" w:rsidRPr="00AE54EA" w:rsidRDefault="000935D3" w:rsidP="005B1B2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417" w:type="dxa"/>
            <w:vAlign w:val="center"/>
          </w:tcPr>
          <w:p w:rsidR="000935D3" w:rsidRPr="00AE54EA" w:rsidRDefault="000935D3" w:rsidP="005B1B2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В,С</w:t>
            </w:r>
          </w:p>
        </w:tc>
      </w:tr>
      <w:tr w:rsidR="00AE54EA" w:rsidRPr="00AE54EA" w:rsidTr="005B1B2C">
        <w:tc>
          <w:tcPr>
            <w:tcW w:w="500" w:type="dxa"/>
          </w:tcPr>
          <w:p w:rsidR="000935D3" w:rsidRPr="00AE54EA" w:rsidRDefault="000935D3" w:rsidP="005B1B2C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8" w:type="dxa"/>
          </w:tcPr>
          <w:p w:rsidR="000935D3" w:rsidRPr="00AE54EA" w:rsidRDefault="000935D3" w:rsidP="005B1B2C">
            <w:pPr>
              <w:pStyle w:val="1"/>
              <w:rPr>
                <w:sz w:val="28"/>
                <w:szCs w:val="28"/>
              </w:rPr>
            </w:pPr>
            <w:r w:rsidRPr="00AE54EA">
              <w:rPr>
                <w:sz w:val="28"/>
                <w:szCs w:val="28"/>
                <w:lang w:val="kk-KZ"/>
              </w:rPr>
              <w:t>Топографические карты и планы. Задачи решаемые по топографическим картам и планам</w:t>
            </w:r>
          </w:p>
        </w:tc>
        <w:tc>
          <w:tcPr>
            <w:tcW w:w="1560" w:type="dxa"/>
            <w:vAlign w:val="center"/>
          </w:tcPr>
          <w:p w:rsidR="000935D3" w:rsidRPr="00AE54EA" w:rsidRDefault="000935D3" w:rsidP="005B1B2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417" w:type="dxa"/>
            <w:vAlign w:val="center"/>
          </w:tcPr>
          <w:p w:rsidR="000935D3" w:rsidRPr="00AE54EA" w:rsidRDefault="000935D3" w:rsidP="005B1B2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А,В,С</w:t>
            </w:r>
          </w:p>
        </w:tc>
      </w:tr>
      <w:tr w:rsidR="00AE54EA" w:rsidRPr="00AE54EA" w:rsidTr="005B1B2C">
        <w:tc>
          <w:tcPr>
            <w:tcW w:w="500" w:type="dxa"/>
          </w:tcPr>
          <w:p w:rsidR="000935D3" w:rsidRPr="00AE54EA" w:rsidRDefault="000935D3" w:rsidP="005B1B2C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378" w:type="dxa"/>
          </w:tcPr>
          <w:p w:rsidR="000935D3" w:rsidRPr="00AE54EA" w:rsidRDefault="000935D3" w:rsidP="005B1B2C">
            <w:pPr>
              <w:pStyle w:val="1"/>
              <w:rPr>
                <w:sz w:val="28"/>
                <w:szCs w:val="28"/>
              </w:rPr>
            </w:pPr>
            <w:r w:rsidRPr="00AE54EA">
              <w:rPr>
                <w:sz w:val="28"/>
                <w:szCs w:val="28"/>
                <w:lang w:val="kk-KZ"/>
              </w:rPr>
              <w:t xml:space="preserve"> Геодезические измерения и их точность</w:t>
            </w:r>
          </w:p>
        </w:tc>
        <w:tc>
          <w:tcPr>
            <w:tcW w:w="1560" w:type="dxa"/>
            <w:vAlign w:val="center"/>
          </w:tcPr>
          <w:p w:rsidR="000935D3" w:rsidRPr="00AE54EA" w:rsidRDefault="000935D3" w:rsidP="005B1B2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417" w:type="dxa"/>
            <w:vAlign w:val="center"/>
          </w:tcPr>
          <w:p w:rsidR="000935D3" w:rsidRPr="00AE54EA" w:rsidRDefault="000935D3" w:rsidP="005B1B2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В,С</w:t>
            </w:r>
          </w:p>
        </w:tc>
      </w:tr>
      <w:tr w:rsidR="00AE54EA" w:rsidRPr="00AE54EA" w:rsidTr="005B1B2C">
        <w:tc>
          <w:tcPr>
            <w:tcW w:w="500" w:type="dxa"/>
          </w:tcPr>
          <w:p w:rsidR="000935D3" w:rsidRPr="00AE54EA" w:rsidRDefault="000935D3" w:rsidP="005B1B2C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378" w:type="dxa"/>
          </w:tcPr>
          <w:p w:rsidR="000935D3" w:rsidRPr="00AE54EA" w:rsidRDefault="000935D3" w:rsidP="005B1B2C">
            <w:pPr>
              <w:pStyle w:val="1"/>
              <w:rPr>
                <w:noProof/>
                <w:sz w:val="28"/>
                <w:szCs w:val="28"/>
                <w:lang w:val="kk-KZ"/>
              </w:rPr>
            </w:pPr>
            <w:r w:rsidRPr="00AE54EA">
              <w:rPr>
                <w:sz w:val="28"/>
                <w:szCs w:val="28"/>
                <w:lang w:val="kk-KZ"/>
              </w:rPr>
              <w:t>Угловые измерения</w:t>
            </w:r>
          </w:p>
        </w:tc>
        <w:tc>
          <w:tcPr>
            <w:tcW w:w="1560" w:type="dxa"/>
            <w:vAlign w:val="center"/>
          </w:tcPr>
          <w:p w:rsidR="000935D3" w:rsidRPr="00AE54EA" w:rsidRDefault="000935D3" w:rsidP="005B1B2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417" w:type="dxa"/>
            <w:vAlign w:val="center"/>
          </w:tcPr>
          <w:p w:rsidR="000935D3" w:rsidRPr="00AE54EA" w:rsidRDefault="000935D3" w:rsidP="005B1B2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А,В,С</w:t>
            </w:r>
          </w:p>
        </w:tc>
      </w:tr>
      <w:tr w:rsidR="00AE54EA" w:rsidRPr="00AE54EA" w:rsidTr="005B1B2C">
        <w:tc>
          <w:tcPr>
            <w:tcW w:w="500" w:type="dxa"/>
          </w:tcPr>
          <w:p w:rsidR="000935D3" w:rsidRPr="00AE54EA" w:rsidRDefault="000935D3" w:rsidP="005B1B2C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378" w:type="dxa"/>
          </w:tcPr>
          <w:p w:rsidR="000935D3" w:rsidRPr="00AE54EA" w:rsidRDefault="000935D3" w:rsidP="005B1B2C">
            <w:pPr>
              <w:pStyle w:val="1"/>
              <w:rPr>
                <w:noProof/>
                <w:sz w:val="28"/>
                <w:szCs w:val="28"/>
                <w:lang w:val="kk-KZ"/>
              </w:rPr>
            </w:pPr>
            <w:r w:rsidRPr="00AE54EA">
              <w:rPr>
                <w:bCs/>
                <w:sz w:val="28"/>
                <w:szCs w:val="28"/>
                <w:lang w:val="kk-KZ"/>
              </w:rPr>
              <w:t>Линейные измерения</w:t>
            </w:r>
          </w:p>
        </w:tc>
        <w:tc>
          <w:tcPr>
            <w:tcW w:w="1560" w:type="dxa"/>
            <w:vAlign w:val="center"/>
          </w:tcPr>
          <w:p w:rsidR="000935D3" w:rsidRPr="00AE54EA" w:rsidRDefault="000935D3" w:rsidP="005B1B2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417" w:type="dxa"/>
            <w:vAlign w:val="center"/>
          </w:tcPr>
          <w:p w:rsidR="000935D3" w:rsidRPr="00AE54EA" w:rsidRDefault="000935D3" w:rsidP="005B1B2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В,С</w:t>
            </w:r>
          </w:p>
        </w:tc>
      </w:tr>
      <w:tr w:rsidR="00AE54EA" w:rsidRPr="00AE54EA" w:rsidTr="005B1B2C">
        <w:tc>
          <w:tcPr>
            <w:tcW w:w="500" w:type="dxa"/>
          </w:tcPr>
          <w:p w:rsidR="000935D3" w:rsidRPr="00AE54EA" w:rsidRDefault="000935D3" w:rsidP="005B1B2C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6378" w:type="dxa"/>
          </w:tcPr>
          <w:p w:rsidR="000935D3" w:rsidRPr="00AE54EA" w:rsidRDefault="000935D3" w:rsidP="005B1B2C">
            <w:pPr>
              <w:pStyle w:val="1"/>
              <w:rPr>
                <w:noProof/>
                <w:sz w:val="28"/>
                <w:szCs w:val="28"/>
                <w:lang w:val="kk-KZ"/>
              </w:rPr>
            </w:pPr>
            <w:r w:rsidRPr="00AE54EA">
              <w:rPr>
                <w:sz w:val="28"/>
                <w:szCs w:val="28"/>
                <w:lang w:val="kk-KZ"/>
              </w:rPr>
              <w:t>Измерение превышений</w:t>
            </w:r>
          </w:p>
        </w:tc>
        <w:tc>
          <w:tcPr>
            <w:tcW w:w="1560" w:type="dxa"/>
            <w:vAlign w:val="center"/>
          </w:tcPr>
          <w:p w:rsidR="000935D3" w:rsidRPr="00AE54EA" w:rsidRDefault="000935D3" w:rsidP="005B1B2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417" w:type="dxa"/>
            <w:vAlign w:val="center"/>
          </w:tcPr>
          <w:p w:rsidR="000935D3" w:rsidRPr="00AE54EA" w:rsidRDefault="000935D3" w:rsidP="005B1B2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А, В</w:t>
            </w:r>
            <w:r w:rsidR="000F10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,С</w:t>
            </w:r>
          </w:p>
        </w:tc>
      </w:tr>
      <w:tr w:rsidR="00AE54EA" w:rsidRPr="00AE54EA" w:rsidTr="005B1B2C">
        <w:tc>
          <w:tcPr>
            <w:tcW w:w="500" w:type="dxa"/>
          </w:tcPr>
          <w:p w:rsidR="000935D3" w:rsidRPr="00AE54EA" w:rsidRDefault="000935D3" w:rsidP="005B1B2C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6378" w:type="dxa"/>
          </w:tcPr>
          <w:p w:rsidR="000935D3" w:rsidRPr="00AE54EA" w:rsidRDefault="000935D3" w:rsidP="005B1B2C">
            <w:pPr>
              <w:pStyle w:val="1"/>
              <w:rPr>
                <w:noProof/>
                <w:sz w:val="28"/>
                <w:szCs w:val="28"/>
                <w:lang w:val="kk-KZ"/>
              </w:rPr>
            </w:pPr>
            <w:r w:rsidRPr="00AE54EA">
              <w:rPr>
                <w:bCs/>
                <w:sz w:val="28"/>
                <w:szCs w:val="28"/>
                <w:lang w:val="kk-KZ"/>
              </w:rPr>
              <w:t xml:space="preserve"> Геодезические сети</w:t>
            </w:r>
          </w:p>
        </w:tc>
        <w:tc>
          <w:tcPr>
            <w:tcW w:w="1560" w:type="dxa"/>
            <w:vAlign w:val="center"/>
          </w:tcPr>
          <w:p w:rsidR="000935D3" w:rsidRPr="00AE54EA" w:rsidRDefault="000935D3" w:rsidP="005B1B2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417" w:type="dxa"/>
            <w:vAlign w:val="center"/>
          </w:tcPr>
          <w:p w:rsidR="000935D3" w:rsidRPr="00AE54EA" w:rsidRDefault="000935D3" w:rsidP="005B1B2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А, В, С</w:t>
            </w:r>
          </w:p>
        </w:tc>
      </w:tr>
      <w:tr w:rsidR="00AE54EA" w:rsidRPr="00AE54EA" w:rsidTr="005B1B2C">
        <w:tc>
          <w:tcPr>
            <w:tcW w:w="500" w:type="dxa"/>
          </w:tcPr>
          <w:p w:rsidR="000935D3" w:rsidRPr="00AE54EA" w:rsidRDefault="000935D3" w:rsidP="005B1B2C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6378" w:type="dxa"/>
          </w:tcPr>
          <w:p w:rsidR="000935D3" w:rsidRPr="00AE54EA" w:rsidRDefault="000935D3" w:rsidP="005B1B2C">
            <w:pPr>
              <w:pStyle w:val="1"/>
              <w:rPr>
                <w:bCs/>
                <w:sz w:val="28"/>
                <w:szCs w:val="28"/>
                <w:lang w:val="kk-KZ"/>
              </w:rPr>
            </w:pPr>
            <w:r w:rsidRPr="00AE54EA">
              <w:rPr>
                <w:bCs/>
                <w:sz w:val="28"/>
                <w:szCs w:val="28"/>
                <w:lang w:val="kk-KZ"/>
              </w:rPr>
              <w:t xml:space="preserve"> Топографические съемки</w:t>
            </w:r>
          </w:p>
        </w:tc>
        <w:tc>
          <w:tcPr>
            <w:tcW w:w="1560" w:type="dxa"/>
            <w:vAlign w:val="center"/>
          </w:tcPr>
          <w:p w:rsidR="000935D3" w:rsidRPr="00AE54EA" w:rsidRDefault="000935D3" w:rsidP="005B1B2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417" w:type="dxa"/>
            <w:vAlign w:val="center"/>
          </w:tcPr>
          <w:p w:rsidR="000935D3" w:rsidRPr="00AE54EA" w:rsidRDefault="000935D3" w:rsidP="005B1B2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А, В, С</w:t>
            </w:r>
          </w:p>
        </w:tc>
      </w:tr>
      <w:tr w:rsidR="00AE54EA" w:rsidRPr="00AE54EA" w:rsidTr="005B1B2C">
        <w:tc>
          <w:tcPr>
            <w:tcW w:w="500" w:type="dxa"/>
          </w:tcPr>
          <w:p w:rsidR="000935D3" w:rsidRPr="00AE54EA" w:rsidRDefault="000935D3" w:rsidP="005B1B2C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11</w:t>
            </w:r>
          </w:p>
        </w:tc>
        <w:tc>
          <w:tcPr>
            <w:tcW w:w="6378" w:type="dxa"/>
          </w:tcPr>
          <w:p w:rsidR="000935D3" w:rsidRPr="00AE54EA" w:rsidRDefault="000935D3" w:rsidP="005B1B2C">
            <w:pPr>
              <w:pStyle w:val="1"/>
              <w:rPr>
                <w:bCs/>
                <w:sz w:val="28"/>
                <w:szCs w:val="28"/>
                <w:lang w:val="kk-KZ"/>
              </w:rPr>
            </w:pPr>
            <w:r w:rsidRPr="00AE54EA">
              <w:rPr>
                <w:bCs/>
                <w:sz w:val="28"/>
                <w:szCs w:val="28"/>
                <w:lang w:val="kk-KZ"/>
              </w:rPr>
              <w:t>Плановые и высотные сети сгущения</w:t>
            </w:r>
          </w:p>
        </w:tc>
        <w:tc>
          <w:tcPr>
            <w:tcW w:w="1560" w:type="dxa"/>
            <w:vAlign w:val="center"/>
          </w:tcPr>
          <w:p w:rsidR="000935D3" w:rsidRPr="00AE54EA" w:rsidRDefault="000935D3" w:rsidP="005B1B2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417" w:type="dxa"/>
            <w:vAlign w:val="center"/>
          </w:tcPr>
          <w:p w:rsidR="000935D3" w:rsidRPr="00AE54EA" w:rsidRDefault="000935D3" w:rsidP="005B1B2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А,В</w:t>
            </w:r>
          </w:p>
        </w:tc>
      </w:tr>
      <w:tr w:rsidR="00AE54EA" w:rsidRPr="00AE54EA" w:rsidTr="005B1B2C">
        <w:trPr>
          <w:trHeight w:val="184"/>
        </w:trPr>
        <w:tc>
          <w:tcPr>
            <w:tcW w:w="500" w:type="dxa"/>
          </w:tcPr>
          <w:p w:rsidR="000935D3" w:rsidRPr="00AE54EA" w:rsidRDefault="000935D3" w:rsidP="005B1B2C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6378" w:type="dxa"/>
          </w:tcPr>
          <w:p w:rsidR="000935D3" w:rsidRPr="00AE54EA" w:rsidRDefault="000935D3" w:rsidP="005B1B2C">
            <w:pPr>
              <w:pStyle w:val="1"/>
              <w:rPr>
                <w:bCs/>
                <w:sz w:val="28"/>
                <w:szCs w:val="28"/>
                <w:lang w:val="kk-KZ"/>
              </w:rPr>
            </w:pPr>
            <w:r w:rsidRPr="00AE54EA">
              <w:rPr>
                <w:bCs/>
                <w:sz w:val="28"/>
                <w:szCs w:val="28"/>
                <w:lang w:val="kk-KZ"/>
              </w:rPr>
              <w:t xml:space="preserve">Современные геодезические приборы. </w:t>
            </w:r>
            <w:r w:rsidRPr="00AE54EA">
              <w:rPr>
                <w:bCs/>
                <w:sz w:val="28"/>
                <w:szCs w:val="28"/>
                <w:lang w:val="en-US"/>
              </w:rPr>
              <w:t>GPS</w:t>
            </w:r>
            <w:r w:rsidRPr="00AE54EA">
              <w:rPr>
                <w:bCs/>
                <w:sz w:val="28"/>
                <w:szCs w:val="28"/>
              </w:rPr>
              <w:t xml:space="preserve"> (</w:t>
            </w:r>
            <w:r w:rsidRPr="00AE54EA">
              <w:rPr>
                <w:bCs/>
                <w:sz w:val="28"/>
                <w:szCs w:val="28"/>
                <w:lang w:val="en-US"/>
              </w:rPr>
              <w:t>GlobalPositioningSystem</w:t>
            </w:r>
            <w:r w:rsidRPr="00AE54EA">
              <w:rPr>
                <w:bCs/>
                <w:sz w:val="28"/>
                <w:szCs w:val="28"/>
              </w:rPr>
              <w:t>) - технология</w:t>
            </w:r>
          </w:p>
        </w:tc>
        <w:tc>
          <w:tcPr>
            <w:tcW w:w="1560" w:type="dxa"/>
            <w:vAlign w:val="center"/>
          </w:tcPr>
          <w:p w:rsidR="000935D3" w:rsidRPr="00AE54EA" w:rsidRDefault="000935D3" w:rsidP="005B1B2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417" w:type="dxa"/>
            <w:vAlign w:val="center"/>
          </w:tcPr>
          <w:p w:rsidR="000935D3" w:rsidRPr="00AE54EA" w:rsidRDefault="000935D3" w:rsidP="005B1B2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4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А,В</w:t>
            </w:r>
          </w:p>
        </w:tc>
      </w:tr>
      <w:tr w:rsidR="00AE54EA" w:rsidRPr="00AE54EA" w:rsidTr="005B1B2C">
        <w:tc>
          <w:tcPr>
            <w:tcW w:w="6878" w:type="dxa"/>
            <w:gridSpan w:val="2"/>
            <w:vAlign w:val="center"/>
          </w:tcPr>
          <w:p w:rsidR="000935D3" w:rsidRPr="00AE54EA" w:rsidRDefault="000935D3" w:rsidP="005B1B2C">
            <w:pPr>
              <w:pStyle w:val="1"/>
              <w:rPr>
                <w:b/>
                <w:sz w:val="28"/>
                <w:szCs w:val="28"/>
                <w:lang w:val="kk-KZ"/>
              </w:rPr>
            </w:pPr>
            <w:r w:rsidRPr="00AE54EA">
              <w:rPr>
                <w:b/>
                <w:sz w:val="28"/>
                <w:szCs w:val="28"/>
              </w:rPr>
              <w:t>Количество заданий одного варианта теста</w:t>
            </w:r>
          </w:p>
          <w:p w:rsidR="00AE54EA" w:rsidRPr="00AE54EA" w:rsidRDefault="00AE54EA" w:rsidP="005B1B2C">
            <w:pPr>
              <w:pStyle w:val="1"/>
              <w:rPr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0935D3" w:rsidRPr="00D25A99" w:rsidRDefault="000935D3" w:rsidP="005B1B2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A99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:rsidR="000935D3" w:rsidRPr="00AE54EA" w:rsidRDefault="000935D3" w:rsidP="000935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935D3" w:rsidRPr="00AE54EA" w:rsidRDefault="000935D3" w:rsidP="000935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54EA">
        <w:rPr>
          <w:rFonts w:ascii="Times New Roman" w:hAnsi="Times New Roman" w:cs="Times New Roman"/>
          <w:b/>
          <w:sz w:val="28"/>
          <w:szCs w:val="28"/>
          <w:lang w:val="kk-KZ"/>
        </w:rPr>
        <w:t xml:space="preserve">4. </w:t>
      </w:r>
      <w:r w:rsidRPr="00AE54EA">
        <w:rPr>
          <w:rFonts w:ascii="Times New Roman" w:hAnsi="Times New Roman" w:cs="Times New Roman"/>
          <w:b/>
          <w:sz w:val="28"/>
          <w:szCs w:val="28"/>
        </w:rPr>
        <w:t>Описание содержания заданий:</w:t>
      </w:r>
    </w:p>
    <w:p w:rsidR="000935D3" w:rsidRPr="00AE54EA" w:rsidRDefault="000935D3" w:rsidP="00093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54EA">
        <w:rPr>
          <w:rFonts w:ascii="Times New Roman" w:hAnsi="Times New Roman" w:cs="Times New Roman"/>
          <w:sz w:val="28"/>
          <w:szCs w:val="28"/>
        </w:rPr>
        <w:t>Содержание тестовых заданий соответствуют тематике, представленной в типовой учебной программе указанной дисциплины</w:t>
      </w:r>
    </w:p>
    <w:p w:rsidR="000935D3" w:rsidRPr="00AE54EA" w:rsidRDefault="000935D3" w:rsidP="000935D3">
      <w:pPr>
        <w:tabs>
          <w:tab w:val="left" w:pos="26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54EA"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0935D3" w:rsidRPr="00AE54EA" w:rsidRDefault="000935D3" w:rsidP="000935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54EA">
        <w:rPr>
          <w:rFonts w:ascii="Times New Roman" w:hAnsi="Times New Roman" w:cs="Times New Roman"/>
          <w:b/>
          <w:sz w:val="28"/>
          <w:szCs w:val="28"/>
          <w:lang w:val="kk-KZ"/>
        </w:rPr>
        <w:t>5.Среднее время выполнение задания:</w:t>
      </w:r>
    </w:p>
    <w:p w:rsidR="000935D3" w:rsidRPr="00AE54EA" w:rsidRDefault="000935D3" w:rsidP="000935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E54EA">
        <w:rPr>
          <w:rFonts w:ascii="Times New Roman" w:hAnsi="Times New Roman" w:cs="Times New Roman"/>
          <w:sz w:val="28"/>
          <w:szCs w:val="28"/>
          <w:lang w:val="kk-KZ"/>
        </w:rPr>
        <w:t>Продолжительность выполнения одного задания - 2 минуты.</w:t>
      </w:r>
    </w:p>
    <w:p w:rsidR="000935D3" w:rsidRPr="00AE54EA" w:rsidRDefault="000935D3" w:rsidP="000935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E54EA">
        <w:rPr>
          <w:rFonts w:ascii="Times New Roman" w:hAnsi="Times New Roman" w:cs="Times New Roman"/>
          <w:sz w:val="28"/>
          <w:szCs w:val="28"/>
          <w:lang w:val="kk-KZ"/>
        </w:rPr>
        <w:t>Общее время теста составляет 60 минут</w:t>
      </w:r>
    </w:p>
    <w:p w:rsidR="000935D3" w:rsidRPr="00AE54EA" w:rsidRDefault="000935D3" w:rsidP="000935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935D3" w:rsidRPr="00AE54EA" w:rsidRDefault="000935D3" w:rsidP="000935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54EA">
        <w:rPr>
          <w:rFonts w:ascii="Times New Roman" w:hAnsi="Times New Roman" w:cs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:rsidR="000935D3" w:rsidRPr="00AE54EA" w:rsidRDefault="000935D3" w:rsidP="000935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E54EA">
        <w:rPr>
          <w:rFonts w:ascii="Times New Roman" w:hAnsi="Times New Roman" w:cs="Times New Roman"/>
          <w:sz w:val="28"/>
          <w:szCs w:val="28"/>
          <w:lang w:val="kk-KZ"/>
        </w:rPr>
        <w:t>В одном варианте теста - 30 заданий.</w:t>
      </w:r>
    </w:p>
    <w:p w:rsidR="000935D3" w:rsidRPr="00AE54EA" w:rsidRDefault="000935D3" w:rsidP="000935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E54EA">
        <w:rPr>
          <w:rFonts w:ascii="Times New Roman" w:hAnsi="Times New Roman" w:cs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0935D3" w:rsidRPr="00AE54EA" w:rsidRDefault="000935D3" w:rsidP="000935D3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AE54EA">
        <w:rPr>
          <w:rFonts w:ascii="Times New Roman" w:hAnsi="Times New Roman" w:cs="Times New Roman"/>
          <w:sz w:val="28"/>
          <w:szCs w:val="28"/>
          <w:lang w:val="kk-KZ"/>
        </w:rPr>
        <w:t>- легкий (A) - 9 заданий (30%);</w:t>
      </w:r>
    </w:p>
    <w:p w:rsidR="000935D3" w:rsidRPr="00AE54EA" w:rsidRDefault="000935D3" w:rsidP="000935D3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AE54EA">
        <w:rPr>
          <w:rFonts w:ascii="Times New Roman" w:hAnsi="Times New Roman" w:cs="Times New Roman"/>
          <w:sz w:val="28"/>
          <w:szCs w:val="28"/>
          <w:lang w:val="kk-KZ"/>
        </w:rPr>
        <w:t>- средний (B) - 12 заданий (40%);</w:t>
      </w:r>
    </w:p>
    <w:p w:rsidR="000935D3" w:rsidRPr="00AE54EA" w:rsidRDefault="000935D3" w:rsidP="000935D3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AE54EA">
        <w:rPr>
          <w:rFonts w:ascii="Times New Roman" w:hAnsi="Times New Roman" w:cs="Times New Roman"/>
          <w:sz w:val="28"/>
          <w:szCs w:val="28"/>
          <w:lang w:val="kk-KZ"/>
        </w:rPr>
        <w:t>- сложный (C) - 9 заданий (30%).</w:t>
      </w:r>
    </w:p>
    <w:p w:rsidR="000935D3" w:rsidRPr="00AE54EA" w:rsidRDefault="000935D3" w:rsidP="000935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935D3" w:rsidRPr="00AE54EA" w:rsidRDefault="000935D3" w:rsidP="000935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54EA">
        <w:rPr>
          <w:rFonts w:ascii="Times New Roman" w:hAnsi="Times New Roman" w:cs="Times New Roman"/>
          <w:b/>
          <w:sz w:val="28"/>
          <w:szCs w:val="28"/>
          <w:lang w:val="kk-KZ"/>
        </w:rPr>
        <w:t>7. Форма задания:</w:t>
      </w:r>
    </w:p>
    <w:p w:rsidR="000935D3" w:rsidRPr="00AE54EA" w:rsidRDefault="000935D3" w:rsidP="00093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54EA">
        <w:rPr>
          <w:rFonts w:ascii="Times New Roman" w:hAnsi="Times New Roman" w:cs="Times New Roman"/>
          <w:sz w:val="28"/>
          <w:szCs w:val="28"/>
          <w:lang w:val="kk-KZ"/>
        </w:rPr>
        <w:t>Тестовые задания представлены в закрытой форме, что требует выбора одного правильного ответа из пяти предложенных.</w:t>
      </w:r>
    </w:p>
    <w:p w:rsidR="000935D3" w:rsidRPr="00AE54EA" w:rsidRDefault="000935D3" w:rsidP="000935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935D3" w:rsidRPr="00AE54EA" w:rsidRDefault="000935D3" w:rsidP="000935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54EA">
        <w:rPr>
          <w:rFonts w:ascii="Times New Roman" w:hAnsi="Times New Roman" w:cs="Times New Roman"/>
          <w:b/>
          <w:sz w:val="28"/>
          <w:szCs w:val="28"/>
          <w:lang w:val="kk-KZ"/>
        </w:rPr>
        <w:t>8. Оценка выполнения задания:</w:t>
      </w:r>
    </w:p>
    <w:p w:rsidR="000935D3" w:rsidRPr="00AE54EA" w:rsidRDefault="000935D3" w:rsidP="000935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4EA">
        <w:rPr>
          <w:rFonts w:ascii="Times New Roman" w:hAnsi="Times New Roman" w:cs="Times New Roman"/>
          <w:sz w:val="28"/>
          <w:szCs w:val="28"/>
        </w:rPr>
        <w:t>При выборе правильного ответа претенденту присуждается 1 (один) балл, в остальных случаях – 0 (ноль) баллов.</w:t>
      </w:r>
    </w:p>
    <w:p w:rsidR="000935D3" w:rsidRPr="00AE54EA" w:rsidRDefault="000935D3" w:rsidP="000935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35D3" w:rsidRPr="00AE54EA" w:rsidRDefault="000935D3" w:rsidP="000935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54EA">
        <w:rPr>
          <w:rFonts w:ascii="Times New Roman" w:hAnsi="Times New Roman" w:cs="Times New Roman"/>
          <w:b/>
          <w:sz w:val="28"/>
          <w:szCs w:val="28"/>
          <w:lang w:val="kk-KZ"/>
        </w:rPr>
        <w:t>9. Список рекомендуемой литературы:</w:t>
      </w:r>
    </w:p>
    <w:p w:rsidR="000935D3" w:rsidRPr="00AE54EA" w:rsidRDefault="000935D3" w:rsidP="00093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4EA">
        <w:rPr>
          <w:rFonts w:ascii="Times New Roman" w:hAnsi="Times New Roman" w:cs="Times New Roman"/>
          <w:sz w:val="28"/>
          <w:szCs w:val="28"/>
          <w:lang w:val="kk-KZ"/>
        </w:rPr>
        <w:t xml:space="preserve">1.Гиршберг, М.А.  Геодезия: Учебник / М.А. Гиршберг.- </w:t>
      </w:r>
      <w:r w:rsidRPr="00AE54EA">
        <w:rPr>
          <w:rFonts w:ascii="Times New Roman" w:hAnsi="Times New Roman" w:cs="Times New Roman"/>
          <w:sz w:val="28"/>
          <w:szCs w:val="28"/>
        </w:rPr>
        <w:t>М: ИНФРА-М, 2017.- 384 стр.</w:t>
      </w:r>
    </w:p>
    <w:p w:rsidR="000935D3" w:rsidRPr="00AE54EA" w:rsidRDefault="000935D3" w:rsidP="00093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4EA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AE54EA">
        <w:rPr>
          <w:rFonts w:ascii="Times New Roman" w:hAnsi="Times New Roman" w:cs="Times New Roman"/>
          <w:sz w:val="28"/>
          <w:szCs w:val="28"/>
        </w:rPr>
        <w:t>Поклад, Г.Г.  Геодезия: Учебное пособие для вузов / Г.Г. Поклад, С.П. Гриднев.- 4-е изд., перераб. и доп.- М: Академический Проект, 2013.- 538 стр.</w:t>
      </w:r>
    </w:p>
    <w:p w:rsidR="000935D3" w:rsidRPr="00AE54EA" w:rsidRDefault="000935D3" w:rsidP="000935D3">
      <w:pPr>
        <w:spacing w:after="0" w:line="240" w:lineRule="auto"/>
        <w:jc w:val="both"/>
        <w:rPr>
          <w:rFonts w:ascii="Kz Times New Roman Cyr" w:hAnsi="Kz Times New Roman Cyr" w:cs="Kz Times New Roman Cyr"/>
          <w:sz w:val="28"/>
          <w:szCs w:val="28"/>
          <w:lang w:val="kk-KZ"/>
        </w:rPr>
      </w:pPr>
      <w:r w:rsidRPr="00AE54EA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AE54EA">
        <w:rPr>
          <w:rFonts w:ascii="Times New Roman" w:hAnsi="Times New Roman" w:cs="Times New Roman"/>
          <w:sz w:val="28"/>
          <w:szCs w:val="28"/>
        </w:rPr>
        <w:t xml:space="preserve">. </w:t>
      </w:r>
      <w:r w:rsidRPr="00AE54EA">
        <w:rPr>
          <w:rFonts w:ascii="Times New Roman" w:hAnsi="Times New Roman" w:cs="Times New Roman"/>
          <w:bCs/>
          <w:sz w:val="28"/>
          <w:szCs w:val="28"/>
        </w:rPr>
        <w:t>Инженерная геодезия</w:t>
      </w:r>
      <w:r w:rsidRPr="00AE54EA">
        <w:rPr>
          <w:rFonts w:ascii="Times New Roman" w:hAnsi="Times New Roman" w:cs="Times New Roman"/>
          <w:sz w:val="28"/>
          <w:szCs w:val="28"/>
        </w:rPr>
        <w:t>: Учебник / Е.Б.Клюшин, М.И.Киселев, Д.Ш.Михелев, В.Д.Фельдман</w:t>
      </w:r>
      <w:proofErr w:type="gramStart"/>
      <w:r w:rsidRPr="00AE54E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E54EA">
        <w:rPr>
          <w:rFonts w:ascii="Times New Roman" w:hAnsi="Times New Roman" w:cs="Times New Roman"/>
          <w:sz w:val="28"/>
          <w:szCs w:val="28"/>
        </w:rPr>
        <w:t>одред.Д.Ш.Михелев.- 10-е изд., переработанное и дополненное.- М.: Академия, 2010.- 496с.- (Высшее профессиональное образование</w:t>
      </w:r>
      <w:r w:rsidRPr="00AE54EA">
        <w:rPr>
          <w:rFonts w:ascii="Kz Times New Roman Cyr" w:hAnsi="Kz Times New Roman Cyr" w:cs="Kz Times New Roman Cyr"/>
          <w:sz w:val="28"/>
          <w:szCs w:val="28"/>
        </w:rPr>
        <w:t>)</w:t>
      </w:r>
    </w:p>
    <w:p w:rsidR="000935D3" w:rsidRPr="00AE54EA" w:rsidRDefault="000935D3" w:rsidP="00093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54EA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Pr="00AE54EA">
        <w:rPr>
          <w:rFonts w:ascii="Times New Roman" w:hAnsi="Times New Roman" w:cs="Times New Roman"/>
          <w:sz w:val="28"/>
          <w:szCs w:val="28"/>
        </w:rPr>
        <w:t>Гиршберг М.А. Геодезия</w:t>
      </w:r>
      <w:r w:rsidRPr="00AE54E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AE54EA">
        <w:rPr>
          <w:rFonts w:ascii="Times New Roman" w:hAnsi="Times New Roman" w:cs="Times New Roman"/>
          <w:sz w:val="28"/>
          <w:szCs w:val="28"/>
        </w:rPr>
        <w:t xml:space="preserve"> Задачник: Учебное пособие / М.А. Гиршберг.- Издание стереотипное.- М.: ИНФРА-М, 2017.- 288 с.</w:t>
      </w:r>
    </w:p>
    <w:p w:rsidR="000935D3" w:rsidRPr="00AE54EA" w:rsidRDefault="000935D3" w:rsidP="000935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E54E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5. </w:t>
      </w:r>
      <w:r w:rsidRPr="00AE54EA">
        <w:rPr>
          <w:rFonts w:ascii="Times New Roman" w:hAnsi="Times New Roman" w:cs="Times New Roman"/>
          <w:bCs/>
          <w:sz w:val="28"/>
          <w:szCs w:val="28"/>
        </w:rPr>
        <w:t xml:space="preserve">Михайлов, А.Ю. </w:t>
      </w:r>
      <w:r w:rsidRPr="00AE54EA">
        <w:rPr>
          <w:rFonts w:ascii="Times New Roman" w:hAnsi="Times New Roman" w:cs="Times New Roman"/>
          <w:bCs/>
          <w:sz w:val="28"/>
          <w:szCs w:val="28"/>
        </w:rPr>
        <w:tab/>
        <w:t>Инженерная геодезия в вопросах и ответах</w:t>
      </w:r>
      <w:r w:rsidRPr="00AE54EA">
        <w:rPr>
          <w:rFonts w:ascii="Times New Roman" w:hAnsi="Times New Roman" w:cs="Times New Roman"/>
          <w:sz w:val="28"/>
          <w:szCs w:val="28"/>
        </w:rPr>
        <w:t>: Учебное пособие / А.Ю. Михайлов.- М.: Инфра-Инженерия, 2016.- 200 с</w:t>
      </w:r>
    </w:p>
    <w:p w:rsidR="000935D3" w:rsidRPr="00AE54EA" w:rsidRDefault="000935D3" w:rsidP="000935D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4E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6. </w:t>
      </w:r>
      <w:r w:rsidRPr="00AE54EA">
        <w:rPr>
          <w:rFonts w:ascii="Times New Roman" w:hAnsi="Times New Roman" w:cs="Times New Roman"/>
          <w:bCs/>
          <w:sz w:val="28"/>
          <w:szCs w:val="28"/>
        </w:rPr>
        <w:t>Геодезия</w:t>
      </w:r>
      <w:r w:rsidRPr="00AE54EA">
        <w:rPr>
          <w:rFonts w:ascii="Times New Roman" w:hAnsi="Times New Roman" w:cs="Times New Roman"/>
          <w:sz w:val="28"/>
          <w:szCs w:val="28"/>
        </w:rPr>
        <w:t>: Учебник для вузов / А.Г. Юнусов, А.Б. Беликов, В.Н. Баранов, Ю.Ю. Каширкин.- М.: Академический Проект, 2015.- 409 с.</w:t>
      </w:r>
      <w:r w:rsidRPr="00AE54EA">
        <w:rPr>
          <w:rFonts w:ascii="Times New Roman" w:hAnsi="Times New Roman" w:cs="Times New Roman"/>
          <w:sz w:val="28"/>
          <w:szCs w:val="28"/>
        </w:rPr>
        <w:tab/>
      </w:r>
      <w:r w:rsidRPr="00AE54EA">
        <w:rPr>
          <w:rFonts w:ascii="Times New Roman" w:hAnsi="Times New Roman" w:cs="Times New Roman"/>
          <w:sz w:val="28"/>
          <w:szCs w:val="28"/>
        </w:rPr>
        <w:tab/>
      </w:r>
    </w:p>
    <w:p w:rsidR="000935D3" w:rsidRPr="00AE54EA" w:rsidRDefault="000935D3" w:rsidP="000935D3">
      <w:pPr>
        <w:spacing w:after="0" w:line="240" w:lineRule="auto"/>
        <w:rPr>
          <w:rFonts w:ascii="Times New Roman" w:hAnsi="Times New Roman" w:cs="Arial"/>
          <w:sz w:val="28"/>
          <w:szCs w:val="28"/>
          <w:lang w:val="kk-KZ"/>
        </w:rPr>
      </w:pPr>
      <w:r w:rsidRPr="00AE54EA">
        <w:rPr>
          <w:rFonts w:ascii="Times New Roman" w:hAnsi="Times New Roman" w:cs="Arial"/>
          <w:sz w:val="28"/>
          <w:szCs w:val="28"/>
          <w:lang w:val="kk-KZ"/>
        </w:rPr>
        <w:lastRenderedPageBreak/>
        <w:t>7.Практикум по геодезии.Под редакций Г.Г.Поклада: Учебное пособие для вузов / Под редакций Г.Г.Поклада.- 2-е издание.- М.: Академический проект; Гаудеамус, 2012.- 470с.</w:t>
      </w:r>
    </w:p>
    <w:p w:rsidR="000935D3" w:rsidRPr="00AE54EA" w:rsidRDefault="000935D3" w:rsidP="000935D3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AE54EA"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 xml:space="preserve">8. </w:t>
      </w:r>
      <w:r w:rsidRPr="00AE54E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Дементьев В.Е. Современная геодезическая техника и ее применение</w:t>
      </w:r>
      <w:r w:rsidRPr="00AE54EA"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 xml:space="preserve">. </w:t>
      </w:r>
      <w:r w:rsidRPr="00AE54EA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Учебное пособие для вузов. — Академический Проект, 2008. — 591 с.</w:t>
      </w:r>
    </w:p>
    <w:p w:rsidR="000935D3" w:rsidRPr="00AE54EA" w:rsidRDefault="000935D3" w:rsidP="000935D3">
      <w:pPr>
        <w:spacing w:after="0" w:line="240" w:lineRule="auto"/>
        <w:rPr>
          <w:rFonts w:ascii="Times New Roman" w:hAnsi="Times New Roman" w:cs="Arial"/>
          <w:sz w:val="28"/>
          <w:szCs w:val="28"/>
          <w:lang w:val="kk-KZ"/>
        </w:rPr>
      </w:pPr>
    </w:p>
    <w:p w:rsidR="000935D3" w:rsidRPr="00AE54EA" w:rsidRDefault="000935D3">
      <w:pPr>
        <w:rPr>
          <w:rFonts w:ascii="Times New Roman" w:eastAsia="Times New Roman" w:hAnsi="Times New Roman" w:cs="Times New Roman"/>
          <w:b/>
          <w:noProof/>
          <w:sz w:val="28"/>
          <w:szCs w:val="28"/>
          <w:lang w:val="kk-KZ"/>
        </w:rPr>
      </w:pPr>
    </w:p>
    <w:sectPr w:rsidR="000935D3" w:rsidRPr="00AE54EA" w:rsidSect="00DC0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z Times New Roman Cy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C17"/>
    <w:multiLevelType w:val="multilevel"/>
    <w:tmpl w:val="ABE2A98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3483"/>
    <w:multiLevelType w:val="singleLevel"/>
    <w:tmpl w:val="77B4AE4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18C629A5"/>
    <w:multiLevelType w:val="hybridMultilevel"/>
    <w:tmpl w:val="D23847F4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31955"/>
    <w:multiLevelType w:val="hybridMultilevel"/>
    <w:tmpl w:val="AB80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E3BDC"/>
    <w:multiLevelType w:val="hybridMultilevel"/>
    <w:tmpl w:val="34DAE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76AA0"/>
    <w:multiLevelType w:val="hybridMultilevel"/>
    <w:tmpl w:val="0B784082"/>
    <w:lvl w:ilvl="0" w:tplc="41920BD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82495E"/>
    <w:multiLevelType w:val="hybridMultilevel"/>
    <w:tmpl w:val="28B61E58"/>
    <w:lvl w:ilvl="0" w:tplc="B4FE0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BBC"/>
    <w:rsid w:val="0003781C"/>
    <w:rsid w:val="00051C82"/>
    <w:rsid w:val="000935D3"/>
    <w:rsid w:val="000F1014"/>
    <w:rsid w:val="001007B5"/>
    <w:rsid w:val="00104BC6"/>
    <w:rsid w:val="001308D7"/>
    <w:rsid w:val="00133E8C"/>
    <w:rsid w:val="001920E6"/>
    <w:rsid w:val="001D51DD"/>
    <w:rsid w:val="001E5CBD"/>
    <w:rsid w:val="00213691"/>
    <w:rsid w:val="00231014"/>
    <w:rsid w:val="00244B44"/>
    <w:rsid w:val="00260312"/>
    <w:rsid w:val="00263701"/>
    <w:rsid w:val="0032131D"/>
    <w:rsid w:val="0036631C"/>
    <w:rsid w:val="00390543"/>
    <w:rsid w:val="00442973"/>
    <w:rsid w:val="004C6215"/>
    <w:rsid w:val="0052514E"/>
    <w:rsid w:val="005659BD"/>
    <w:rsid w:val="005C6B8B"/>
    <w:rsid w:val="00622211"/>
    <w:rsid w:val="0064025E"/>
    <w:rsid w:val="006551F6"/>
    <w:rsid w:val="00660688"/>
    <w:rsid w:val="00660A51"/>
    <w:rsid w:val="00662B9C"/>
    <w:rsid w:val="006B0B74"/>
    <w:rsid w:val="007026DE"/>
    <w:rsid w:val="00706069"/>
    <w:rsid w:val="00724AA9"/>
    <w:rsid w:val="00735AF5"/>
    <w:rsid w:val="00761CE9"/>
    <w:rsid w:val="007728AD"/>
    <w:rsid w:val="00785891"/>
    <w:rsid w:val="0079010D"/>
    <w:rsid w:val="007A152E"/>
    <w:rsid w:val="007D49D2"/>
    <w:rsid w:val="007E1FBF"/>
    <w:rsid w:val="00813BBC"/>
    <w:rsid w:val="00820FA1"/>
    <w:rsid w:val="00871F1F"/>
    <w:rsid w:val="008A4AFD"/>
    <w:rsid w:val="008E0EE6"/>
    <w:rsid w:val="00977D55"/>
    <w:rsid w:val="009847D6"/>
    <w:rsid w:val="009935F5"/>
    <w:rsid w:val="00A428E3"/>
    <w:rsid w:val="00A52570"/>
    <w:rsid w:val="00A61380"/>
    <w:rsid w:val="00A749A4"/>
    <w:rsid w:val="00A80F89"/>
    <w:rsid w:val="00AE54EA"/>
    <w:rsid w:val="00B25A73"/>
    <w:rsid w:val="00B829E6"/>
    <w:rsid w:val="00B9305A"/>
    <w:rsid w:val="00BD0DA3"/>
    <w:rsid w:val="00BF047C"/>
    <w:rsid w:val="00C264C2"/>
    <w:rsid w:val="00C37EAE"/>
    <w:rsid w:val="00C64830"/>
    <w:rsid w:val="00C73A96"/>
    <w:rsid w:val="00C96C72"/>
    <w:rsid w:val="00CB43BA"/>
    <w:rsid w:val="00CD431A"/>
    <w:rsid w:val="00D25A99"/>
    <w:rsid w:val="00DC0ED3"/>
    <w:rsid w:val="00DC3D33"/>
    <w:rsid w:val="00DC5C93"/>
    <w:rsid w:val="00DD0883"/>
    <w:rsid w:val="00DF0E14"/>
    <w:rsid w:val="00E83362"/>
    <w:rsid w:val="00EB06A5"/>
    <w:rsid w:val="00EB2022"/>
    <w:rsid w:val="00F93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1D5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1D5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 Абдильдина</dc:creator>
  <cp:lastModifiedBy>Айнур Сарсембай</cp:lastModifiedBy>
  <cp:revision>57</cp:revision>
  <cp:lastPrinted>2020-01-28T09:31:00Z</cp:lastPrinted>
  <dcterms:created xsi:type="dcterms:W3CDTF">2018-11-13T11:47:00Z</dcterms:created>
  <dcterms:modified xsi:type="dcterms:W3CDTF">2022-06-09T12:10:00Z</dcterms:modified>
</cp:coreProperties>
</file>