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A" w:rsidRPr="00B61F5B" w:rsidRDefault="00B9305A" w:rsidP="00B9305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9305A" w:rsidRPr="00B61F5B" w:rsidRDefault="00B9305A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9305A" w:rsidRDefault="00761CE9" w:rsidP="00B93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B9305A" w:rsidRPr="00B61F5B">
        <w:rPr>
          <w:rFonts w:ascii="Times New Roman" w:hAnsi="Times New Roman"/>
          <w:b/>
          <w:sz w:val="28"/>
          <w:szCs w:val="28"/>
          <w:lang w:val="kk-KZ"/>
        </w:rPr>
        <w:t>о дисциплине «</w:t>
      </w:r>
      <w:r w:rsidR="00E530D9" w:rsidRPr="00E530D9">
        <w:rPr>
          <w:rFonts w:ascii="Times New Roman" w:hAnsi="Times New Roman"/>
          <w:b/>
          <w:sz w:val="28"/>
          <w:szCs w:val="28"/>
          <w:lang w:val="kk-KZ"/>
        </w:rPr>
        <w:t>Основы взаимозаменяемости</w:t>
      </w:r>
      <w:r w:rsidR="00B9305A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761CE9" w:rsidRPr="00761CE9" w:rsidRDefault="00761CE9" w:rsidP="00C26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104BC6" w:rsidRPr="00A61380" w:rsidRDefault="00104BC6" w:rsidP="00C264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6D2009">
        <w:rPr>
          <w:rFonts w:ascii="Times New Roman" w:hAnsi="Times New Roman"/>
          <w:sz w:val="24"/>
          <w:szCs w:val="24"/>
          <w:lang w:val="kk-KZ"/>
        </w:rPr>
        <w:t>2</w:t>
      </w:r>
      <w:r w:rsidR="006D2009" w:rsidRPr="006D2009">
        <w:rPr>
          <w:rFonts w:ascii="Times New Roman" w:hAnsi="Times New Roman"/>
          <w:sz w:val="24"/>
          <w:szCs w:val="24"/>
        </w:rPr>
        <w:t>2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B9305A" w:rsidRPr="00871F1F" w:rsidRDefault="00B9305A" w:rsidP="00C264C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9305A" w:rsidRPr="00B61F5B" w:rsidRDefault="00C264C2" w:rsidP="00C26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 w:rsidR="00A61380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996A6B" w:rsidRDefault="00C264C2" w:rsidP="00D24C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761CE9">
        <w:rPr>
          <w:rFonts w:ascii="Times New Roman" w:hAnsi="Times New Roman"/>
          <w:sz w:val="28"/>
          <w:szCs w:val="28"/>
          <w:lang w:val="kk-KZ"/>
        </w:rPr>
        <w:t>поступающего</w:t>
      </w:r>
      <w:r w:rsidR="00D24C29">
        <w:rPr>
          <w:rFonts w:ascii="Times New Roman" w:hAnsi="Times New Roman"/>
          <w:sz w:val="28"/>
          <w:szCs w:val="28"/>
          <w:lang w:val="kk-KZ"/>
        </w:rPr>
        <w:t xml:space="preserve"> по направлению </w:t>
      </w:r>
    </w:p>
    <w:p w:rsidR="00B9305A" w:rsidRDefault="00D24C29" w:rsidP="00D24C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996A6B">
        <w:rPr>
          <w:rFonts w:ascii="Times New Roman" w:hAnsi="Times New Roman"/>
          <w:sz w:val="28"/>
          <w:szCs w:val="28"/>
          <w:lang w:val="kk-KZ"/>
        </w:rPr>
        <w:t>103</w:t>
      </w:r>
      <w:r w:rsidR="006D2009" w:rsidRPr="006E7564">
        <w:rPr>
          <w:rFonts w:ascii="Times New Roman" w:hAnsi="Times New Roman"/>
          <w:sz w:val="28"/>
          <w:szCs w:val="28"/>
        </w:rPr>
        <w:t xml:space="preserve"> </w:t>
      </w:r>
      <w:r w:rsidR="008B6059" w:rsidRPr="008B6059">
        <w:rPr>
          <w:rFonts w:ascii="Times New Roman" w:hAnsi="Times New Roman"/>
          <w:sz w:val="28"/>
          <w:szCs w:val="28"/>
          <w:lang w:val="kk-KZ"/>
        </w:rPr>
        <w:tab/>
        <w:t>Механика и металлообработка</w:t>
      </w:r>
    </w:p>
    <w:p w:rsidR="00D24C29" w:rsidRPr="00B61F5B" w:rsidRDefault="00D24C29" w:rsidP="00D24C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9305A" w:rsidRPr="00B61F5B" w:rsidRDefault="00B9305A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p w:rsidR="00B9305A" w:rsidRPr="00B61F5B" w:rsidRDefault="00B9305A" w:rsidP="00B930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B9305A" w:rsidRPr="00B61F5B" w:rsidTr="00B9305A">
        <w:tc>
          <w:tcPr>
            <w:tcW w:w="500" w:type="dxa"/>
            <w:vAlign w:val="center"/>
          </w:tcPr>
          <w:p w:rsidR="00B9305A" w:rsidRPr="00B61F5B" w:rsidRDefault="00B9305A" w:rsidP="002F11E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104BC6" w:rsidRPr="00B61F5B" w:rsidRDefault="00B9305A" w:rsidP="00785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785891" w:rsidRDefault="00785891" w:rsidP="00785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B9305A" w:rsidRPr="00B61F5B" w:rsidRDefault="00B9305A" w:rsidP="002F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5891" w:rsidRPr="00B61F5B" w:rsidRDefault="00785891" w:rsidP="002F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8B6059" w:rsidRPr="00B61F5B" w:rsidTr="002F11E1">
        <w:tc>
          <w:tcPr>
            <w:tcW w:w="500" w:type="dxa"/>
            <w:vAlign w:val="center"/>
          </w:tcPr>
          <w:p w:rsidR="008B6059" w:rsidRPr="00B61F5B" w:rsidRDefault="008B6059" w:rsidP="008B60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B6059" w:rsidRPr="00DD5B3B" w:rsidRDefault="008B6059" w:rsidP="008B6059">
            <w:pPr>
              <w:spacing w:after="0" w:line="240" w:lineRule="auto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DD5B3B">
              <w:rPr>
                <w:rFonts w:ascii="Times New Roman" w:hAnsi="Times New Roman"/>
                <w:sz w:val="24"/>
                <w:szCs w:val="24"/>
              </w:rPr>
              <w:t>Введение. Предмет и задачи курса. Основные понятия. Виды взаимозаменяемости.</w:t>
            </w:r>
          </w:p>
        </w:tc>
        <w:tc>
          <w:tcPr>
            <w:tcW w:w="1417" w:type="dxa"/>
            <w:vAlign w:val="center"/>
          </w:tcPr>
          <w:p w:rsidR="008B6059" w:rsidRPr="00112932" w:rsidRDefault="008B6059" w:rsidP="008B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:rsidR="008B6059" w:rsidRPr="00112932" w:rsidRDefault="008B6059" w:rsidP="008B6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29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B6059" w:rsidRPr="00B61F5B" w:rsidTr="002F11E1">
        <w:tc>
          <w:tcPr>
            <w:tcW w:w="500" w:type="dxa"/>
            <w:vAlign w:val="center"/>
          </w:tcPr>
          <w:p w:rsidR="008B6059" w:rsidRPr="00B61F5B" w:rsidRDefault="008B6059" w:rsidP="008B60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</w:tcPr>
          <w:p w:rsidR="008B6059" w:rsidRPr="00DD5B3B" w:rsidRDefault="008B6059" w:rsidP="008B6059">
            <w:pPr>
              <w:spacing w:after="0" w:line="240" w:lineRule="auto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DD5B3B">
              <w:rPr>
                <w:rFonts w:ascii="Times New Roman" w:hAnsi="Times New Roman"/>
                <w:sz w:val="24"/>
                <w:szCs w:val="24"/>
              </w:rPr>
              <w:t>Гладкие цилиндрические соединения. Основные понятия геометрической взаимозаменяемости. Номинальный и действительный размеры. Предельные размеры и понятие о предельных отклонениях. Физический смысл понятия допуска. Допуск на размер. Понятие о сопряжении. Зазор, натяг. Посадки.</w:t>
            </w:r>
          </w:p>
        </w:tc>
        <w:tc>
          <w:tcPr>
            <w:tcW w:w="1417" w:type="dxa"/>
            <w:vAlign w:val="center"/>
          </w:tcPr>
          <w:p w:rsidR="008B6059" w:rsidRPr="00112932" w:rsidRDefault="008B6059" w:rsidP="008B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vAlign w:val="center"/>
          </w:tcPr>
          <w:p w:rsidR="008B6059" w:rsidRPr="00112932" w:rsidRDefault="008B6059" w:rsidP="008B6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6059" w:rsidRPr="00B61F5B" w:rsidTr="002F11E1">
        <w:tc>
          <w:tcPr>
            <w:tcW w:w="500" w:type="dxa"/>
            <w:vAlign w:val="center"/>
          </w:tcPr>
          <w:p w:rsidR="008B6059" w:rsidRPr="00B61F5B" w:rsidRDefault="008B6059" w:rsidP="008B60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</w:tcPr>
          <w:p w:rsidR="008B6059" w:rsidRPr="00DD5B3B" w:rsidRDefault="008B6059" w:rsidP="008B6059">
            <w:pPr>
              <w:spacing w:after="0" w:line="240" w:lineRule="auto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DD5B3B">
              <w:rPr>
                <w:rFonts w:ascii="Times New Roman" w:hAnsi="Times New Roman"/>
                <w:sz w:val="24"/>
                <w:szCs w:val="24"/>
              </w:rPr>
              <w:t>Единые принципы построения систем допусков и посадок для типовых соединений деталей машин и других изделий. Диапазоны и интервалы размеров. Система отверстия и вала. Единица допуска.  Нормальная температура. Квалитет точности.</w:t>
            </w:r>
          </w:p>
        </w:tc>
        <w:tc>
          <w:tcPr>
            <w:tcW w:w="1417" w:type="dxa"/>
            <w:vAlign w:val="center"/>
          </w:tcPr>
          <w:p w:rsidR="008B6059" w:rsidRDefault="008B6059" w:rsidP="008B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3B</w:t>
            </w:r>
          </w:p>
          <w:p w:rsidR="008B6059" w:rsidRPr="00112932" w:rsidRDefault="008B6059" w:rsidP="008B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2C</w:t>
            </w:r>
          </w:p>
        </w:tc>
        <w:tc>
          <w:tcPr>
            <w:tcW w:w="1276" w:type="dxa"/>
            <w:vAlign w:val="center"/>
          </w:tcPr>
          <w:p w:rsidR="008B6059" w:rsidRPr="00112932" w:rsidRDefault="008B6059" w:rsidP="008B6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6059" w:rsidRPr="00B61F5B" w:rsidTr="002F11E1">
        <w:tc>
          <w:tcPr>
            <w:tcW w:w="500" w:type="dxa"/>
            <w:vAlign w:val="center"/>
          </w:tcPr>
          <w:p w:rsidR="008B6059" w:rsidRPr="00B61F5B" w:rsidRDefault="008B6059" w:rsidP="008B60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</w:tcPr>
          <w:p w:rsidR="008B6059" w:rsidRPr="00DD5B3B" w:rsidRDefault="008B6059" w:rsidP="008B6059">
            <w:pPr>
              <w:spacing w:after="0" w:line="240" w:lineRule="auto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DD5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нормирования и обозначения шероховатости поверхности. Параметры оценки шероховатости. </w:t>
            </w:r>
            <w:r w:rsidRPr="00DD5B3B">
              <w:rPr>
                <w:rFonts w:ascii="Times New Roman" w:hAnsi="Times New Roman"/>
                <w:sz w:val="24"/>
                <w:szCs w:val="24"/>
              </w:rPr>
              <w:t xml:space="preserve">Обозначение шероховатости на чертеже. Волнистость, отклонения формы и расположения поверхностей и их контроль. </w:t>
            </w:r>
          </w:p>
        </w:tc>
        <w:tc>
          <w:tcPr>
            <w:tcW w:w="1417" w:type="dxa"/>
            <w:vAlign w:val="center"/>
          </w:tcPr>
          <w:p w:rsidR="008B6059" w:rsidRDefault="006E7564" w:rsidP="008B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  <w:r w:rsidR="008B6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8B6059" w:rsidRPr="00112932" w:rsidRDefault="006E7564" w:rsidP="008B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="008B6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vAlign w:val="center"/>
          </w:tcPr>
          <w:p w:rsidR="008B6059" w:rsidRPr="00112932" w:rsidRDefault="008B6059" w:rsidP="008B6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6059" w:rsidRPr="00B61F5B" w:rsidTr="002F11E1">
        <w:tc>
          <w:tcPr>
            <w:tcW w:w="500" w:type="dxa"/>
            <w:vAlign w:val="center"/>
          </w:tcPr>
          <w:p w:rsidR="008B6059" w:rsidRPr="00B61F5B" w:rsidRDefault="008B6059" w:rsidP="008B60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</w:tcPr>
          <w:p w:rsidR="008B6059" w:rsidRPr="00DD5B3B" w:rsidRDefault="008B6059" w:rsidP="008B6059">
            <w:pPr>
              <w:spacing w:after="0" w:line="240" w:lineRule="auto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DD5B3B">
              <w:rPr>
                <w:rFonts w:ascii="Times New Roman" w:hAnsi="Times New Roman"/>
                <w:sz w:val="24"/>
                <w:szCs w:val="24"/>
              </w:rPr>
              <w:t>Взаимозаменяемость резьбовых соединений. Основные положения. Основные параметры резьбы. Системы допусков и посадок метрических резьб.</w:t>
            </w:r>
          </w:p>
        </w:tc>
        <w:tc>
          <w:tcPr>
            <w:tcW w:w="1417" w:type="dxa"/>
            <w:vAlign w:val="center"/>
          </w:tcPr>
          <w:p w:rsidR="008B6059" w:rsidRPr="00112932" w:rsidRDefault="008B6059" w:rsidP="008B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:rsidR="008B6059" w:rsidRPr="00112932" w:rsidRDefault="008B6059" w:rsidP="008B6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B6059" w:rsidRPr="00B61F5B" w:rsidTr="002F11E1">
        <w:tc>
          <w:tcPr>
            <w:tcW w:w="500" w:type="dxa"/>
            <w:vAlign w:val="center"/>
          </w:tcPr>
          <w:p w:rsidR="008B6059" w:rsidRPr="00B61F5B" w:rsidRDefault="008B6059" w:rsidP="008B60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</w:tcPr>
          <w:p w:rsidR="008B6059" w:rsidRPr="00DD5B3B" w:rsidRDefault="008B6059" w:rsidP="008B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B3B">
              <w:rPr>
                <w:rFonts w:ascii="Times New Roman" w:hAnsi="Times New Roman"/>
                <w:sz w:val="24"/>
                <w:szCs w:val="24"/>
              </w:rPr>
              <w:t>Взаимозаменяемость, методы и средства контроля шпоночных и шлицевых соединений.</w:t>
            </w:r>
          </w:p>
        </w:tc>
        <w:tc>
          <w:tcPr>
            <w:tcW w:w="1417" w:type="dxa"/>
            <w:vAlign w:val="center"/>
          </w:tcPr>
          <w:p w:rsidR="008B6059" w:rsidRPr="006E7564" w:rsidRDefault="006E7564" w:rsidP="008B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  <w:vAlign w:val="center"/>
          </w:tcPr>
          <w:p w:rsidR="008B6059" w:rsidRPr="006E7564" w:rsidRDefault="006E7564" w:rsidP="008B6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8B6059" w:rsidRPr="00B61F5B" w:rsidTr="002F11E1">
        <w:tc>
          <w:tcPr>
            <w:tcW w:w="500" w:type="dxa"/>
            <w:vAlign w:val="center"/>
          </w:tcPr>
          <w:p w:rsidR="008B6059" w:rsidRPr="00B61F5B" w:rsidRDefault="008B6059" w:rsidP="008B60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</w:tcPr>
          <w:p w:rsidR="008B6059" w:rsidRPr="00DD5B3B" w:rsidRDefault="008B6059" w:rsidP="008B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B3B">
              <w:rPr>
                <w:rFonts w:ascii="Times New Roman" w:hAnsi="Times New Roman"/>
                <w:sz w:val="24"/>
                <w:szCs w:val="24"/>
              </w:rPr>
              <w:t>Система допусков для цилиндрических зубчатых передач. Классификация зубчатых передач по функциональному признаку. Нормы точности зубчатых колес и передач. Виды допусков и сопряжений зубчатых передач.</w:t>
            </w:r>
          </w:p>
        </w:tc>
        <w:tc>
          <w:tcPr>
            <w:tcW w:w="1417" w:type="dxa"/>
            <w:vAlign w:val="center"/>
          </w:tcPr>
          <w:p w:rsidR="008B6059" w:rsidRPr="00112932" w:rsidRDefault="008B6059" w:rsidP="008B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:rsidR="008B6059" w:rsidRPr="00112932" w:rsidRDefault="008B6059" w:rsidP="008B6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B6059" w:rsidRPr="00B61F5B" w:rsidTr="002F11E1">
        <w:tc>
          <w:tcPr>
            <w:tcW w:w="500" w:type="dxa"/>
            <w:vAlign w:val="center"/>
          </w:tcPr>
          <w:p w:rsidR="008B6059" w:rsidRPr="00B61F5B" w:rsidRDefault="008B6059" w:rsidP="008B605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662" w:type="dxa"/>
          </w:tcPr>
          <w:p w:rsidR="008B6059" w:rsidRPr="00DD5B3B" w:rsidRDefault="008B6059" w:rsidP="008B6059">
            <w:pPr>
              <w:spacing w:after="0" w:line="240" w:lineRule="auto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DD5B3B">
              <w:rPr>
                <w:rFonts w:ascii="Times New Roman" w:hAnsi="Times New Roman"/>
                <w:sz w:val="24"/>
                <w:szCs w:val="24"/>
              </w:rPr>
              <w:t xml:space="preserve">Взаимозаменяемость и средства контроля подшипников качения. Допуски и посадки.  Точность подшипников качения. </w:t>
            </w:r>
          </w:p>
        </w:tc>
        <w:tc>
          <w:tcPr>
            <w:tcW w:w="1417" w:type="dxa"/>
            <w:vAlign w:val="center"/>
          </w:tcPr>
          <w:p w:rsidR="008B6059" w:rsidRPr="00112932" w:rsidRDefault="008B6059" w:rsidP="008B6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vAlign w:val="center"/>
          </w:tcPr>
          <w:p w:rsidR="008B6059" w:rsidRPr="006E7564" w:rsidRDefault="006E7564" w:rsidP="008B6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8B6059" w:rsidRPr="00B61F5B" w:rsidTr="00B9305A">
        <w:tc>
          <w:tcPr>
            <w:tcW w:w="7162" w:type="dxa"/>
            <w:gridSpan w:val="2"/>
            <w:vAlign w:val="center"/>
          </w:tcPr>
          <w:p w:rsidR="008B6059" w:rsidRPr="00B61F5B" w:rsidRDefault="008B6059" w:rsidP="008B6059">
            <w:pPr>
              <w:pStyle w:val="1"/>
              <w:rPr>
                <w:sz w:val="28"/>
                <w:szCs w:val="28"/>
              </w:rPr>
            </w:pPr>
            <w:r w:rsidRPr="00B61F5B">
              <w:rPr>
                <w:b/>
                <w:sz w:val="28"/>
                <w:szCs w:val="28"/>
              </w:rPr>
              <w:t xml:space="preserve">Количество заданий </w:t>
            </w:r>
            <w:r>
              <w:rPr>
                <w:b/>
                <w:sz w:val="28"/>
                <w:szCs w:val="28"/>
              </w:rPr>
              <w:t>одного варианта</w:t>
            </w:r>
            <w:r w:rsidRPr="00B61F5B">
              <w:rPr>
                <w:b/>
                <w:sz w:val="28"/>
                <w:szCs w:val="28"/>
              </w:rPr>
              <w:t xml:space="preserve"> теста</w:t>
            </w:r>
          </w:p>
        </w:tc>
        <w:tc>
          <w:tcPr>
            <w:tcW w:w="2693" w:type="dxa"/>
            <w:gridSpan w:val="2"/>
            <w:vAlign w:val="center"/>
          </w:tcPr>
          <w:p w:rsidR="008B6059" w:rsidRPr="00B61F5B" w:rsidRDefault="008B6059" w:rsidP="008B6059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61F5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B9305A" w:rsidRPr="00B61F5B" w:rsidRDefault="00B9305A" w:rsidP="00B9305A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B9305A" w:rsidRDefault="00B9305A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11E1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2F11E1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871F1F" w:rsidRPr="002F11E1"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2F11E1" w:rsidRDefault="002F11E1" w:rsidP="002F11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11E1">
        <w:rPr>
          <w:rFonts w:ascii="Times New Roman" w:hAnsi="Times New Roman"/>
          <w:sz w:val="28"/>
          <w:szCs w:val="28"/>
          <w:lang w:val="kk-KZ"/>
        </w:rPr>
        <w:lastRenderedPageBreak/>
        <w:t>Дисциплина «Основы взаимозаменяемости» ставит целью ознакомление студентов с методами обеспечения взаимозаменяемости и ее методическими основами применительно к современным изделиям машиностроения и приборостроения. Изучение дисциплины позволит будущим бакалаврам обеспечить необходимый уровень проектирования машин. Задачи дисциплины «Основы взаимозаменяемости» следующие: создание теоретической базы для выработки умений по решению комплекса вопросов по</w:t>
      </w:r>
      <w:r>
        <w:rPr>
          <w:rFonts w:ascii="Times New Roman" w:hAnsi="Times New Roman"/>
          <w:sz w:val="28"/>
          <w:szCs w:val="28"/>
          <w:lang w:val="kk-KZ"/>
        </w:rPr>
        <w:t xml:space="preserve"> качеству изготовления машин. </w:t>
      </w:r>
    </w:p>
    <w:p w:rsidR="002F11E1" w:rsidRPr="002F11E1" w:rsidRDefault="002F11E1" w:rsidP="002F11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F11E1">
        <w:rPr>
          <w:rFonts w:ascii="Times New Roman" w:hAnsi="Times New Roman"/>
          <w:bCs/>
          <w:sz w:val="28"/>
          <w:szCs w:val="28"/>
          <w:lang w:val="kk-KZ"/>
        </w:rPr>
        <w:t>В результате изучения данной дисциплины студент:</w:t>
      </w:r>
    </w:p>
    <w:p w:rsidR="002F11E1" w:rsidRPr="002F11E1" w:rsidRDefault="002F11E1" w:rsidP="002F11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F11E1">
        <w:rPr>
          <w:rFonts w:ascii="Times New Roman" w:hAnsi="Times New Roman"/>
          <w:bCs/>
          <w:sz w:val="28"/>
          <w:szCs w:val="28"/>
          <w:lang w:val="kk-KZ"/>
        </w:rPr>
        <w:t>- знает методы дифференциального и интегрального исчисления, статические и динамические характеристики объектов исследования, правила выполнения чертежей.</w:t>
      </w:r>
    </w:p>
    <w:p w:rsidR="002F11E1" w:rsidRPr="002F11E1" w:rsidRDefault="002F11E1" w:rsidP="002F11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F11E1">
        <w:rPr>
          <w:rFonts w:ascii="Times New Roman" w:hAnsi="Times New Roman"/>
          <w:bCs/>
          <w:sz w:val="28"/>
          <w:szCs w:val="28"/>
          <w:lang w:val="kk-KZ"/>
        </w:rPr>
        <w:t>- умеет применять знания стандартов ЕСКД при курсовом проектировании, магматические методы и законы физики, результаты инновационных исследовании при выполнении индивидуальных заданий.</w:t>
      </w:r>
    </w:p>
    <w:p w:rsidR="002F11E1" w:rsidRPr="002F11E1" w:rsidRDefault="002F11E1" w:rsidP="002F11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F11E1">
        <w:rPr>
          <w:rFonts w:ascii="Times New Roman" w:hAnsi="Times New Roman"/>
          <w:bCs/>
          <w:sz w:val="28"/>
          <w:szCs w:val="28"/>
          <w:lang w:val="kk-KZ"/>
        </w:rPr>
        <w:t>- компетентен в результате изучения модуля ОВЗ студенты овладели навыками проектирования, расчета и выбора допусков, посадок, конструирования на основе принципов ЕСДП, владеют приемами нормирования точности деталей машин, вопросами построения единой систе</w:t>
      </w:r>
      <w:r>
        <w:rPr>
          <w:rFonts w:ascii="Times New Roman" w:hAnsi="Times New Roman"/>
          <w:bCs/>
          <w:sz w:val="28"/>
          <w:szCs w:val="28"/>
          <w:lang w:val="kk-KZ"/>
        </w:rPr>
        <w:t>мы допусков и посадок.</w:t>
      </w:r>
    </w:p>
    <w:p w:rsidR="00B9305A" w:rsidRPr="00B61F5B" w:rsidRDefault="00B9305A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9305A" w:rsidRPr="00B61F5B" w:rsidRDefault="00263701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</w:t>
      </w:r>
      <w:r w:rsidR="00871F1F">
        <w:rPr>
          <w:rFonts w:ascii="Times New Roman" w:hAnsi="Times New Roman"/>
          <w:b/>
          <w:sz w:val="28"/>
          <w:szCs w:val="28"/>
          <w:lang w:val="kk-KZ"/>
        </w:rPr>
        <w:t xml:space="preserve"> задания:</w:t>
      </w:r>
    </w:p>
    <w:p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 w:rsidR="00263701"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871F1F" w:rsidRDefault="00871F1F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9305A" w:rsidRPr="00B61F5B" w:rsidRDefault="00B9305A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 w:rsidR="00871F1F"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B9305A" w:rsidRPr="00B61F5B" w:rsidRDefault="00263701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9305A" w:rsidRPr="00B61F5B" w:rsidRDefault="00B9305A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B9305A" w:rsidRPr="00B61F5B" w:rsidRDefault="00263701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B9305A" w:rsidRPr="00B61F5B" w:rsidRDefault="00263701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871F1F" w:rsidRDefault="00871F1F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9305A" w:rsidRPr="00B61F5B" w:rsidRDefault="00871F1F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B9305A" w:rsidRPr="00B61F5B" w:rsidRDefault="00263701" w:rsidP="00B93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871F1F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9305A" w:rsidRPr="00B61F5B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C264C2" w:rsidRPr="00C264C2" w:rsidRDefault="00C264C2" w:rsidP="00C26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871F1F" w:rsidRPr="00C264C2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F1F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8B0D6D" w:rsidRPr="007C1EAD" w:rsidRDefault="00455136" w:rsidP="007C1EAD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C1EAD">
        <w:rPr>
          <w:rFonts w:ascii="Times New Roman" w:hAnsi="Times New Roman"/>
          <w:sz w:val="28"/>
          <w:szCs w:val="28"/>
          <w:lang w:val="kk-KZ"/>
        </w:rPr>
        <w:t>Халдеев В. Н. Основы взаимозаменяемости: учеб. пособие / Саров, 2016. – 236 с.</w:t>
      </w:r>
    </w:p>
    <w:p w:rsidR="007C1EAD" w:rsidRPr="007C1EAD" w:rsidRDefault="007C1EAD" w:rsidP="007C1EAD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C1EAD">
        <w:rPr>
          <w:rFonts w:ascii="Times New Roman" w:hAnsi="Times New Roman"/>
          <w:sz w:val="28"/>
          <w:szCs w:val="28"/>
          <w:lang w:val="kk-KZ"/>
        </w:rPr>
        <w:lastRenderedPageBreak/>
        <w:t>Муханин Л.Г., Федоров Ю.В. Основы взаимозаменяемости. Тесты и задачи. Учебное пособие. – СПб: НИУ ИТМО, 2012. – 120 с.</w:t>
      </w:r>
    </w:p>
    <w:p w:rsidR="007C1EAD" w:rsidRPr="007C1EAD" w:rsidRDefault="007C1EAD" w:rsidP="007C1EAD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C1EAD">
        <w:rPr>
          <w:rFonts w:ascii="Times New Roman" w:hAnsi="Times New Roman"/>
          <w:sz w:val="28"/>
          <w:szCs w:val="28"/>
          <w:lang w:val="kk-KZ"/>
        </w:rPr>
        <w:t>Афанасьев А.А. Взаимозаменяемость : учебник для студ. высш. учеб. заведений / А.А. Афанасьев, А.А. Погонин. — М.: Издательский центр «Академия», 2010 — 352 с.</w:t>
      </w:r>
    </w:p>
    <w:p w:rsidR="007C1EAD" w:rsidRPr="007C1EAD" w:rsidRDefault="007C1EAD" w:rsidP="007C1EAD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C1EAD">
        <w:rPr>
          <w:rFonts w:ascii="Times New Roman" w:hAnsi="Times New Roman"/>
          <w:sz w:val="28"/>
          <w:szCs w:val="28"/>
          <w:lang w:val="kk-KZ"/>
        </w:rPr>
        <w:t>Асанов, В. Б. Нормирование точности и технические измерения : проектирование калибров; учебное пособие / В.Б. Асанов. - Новосибирск : НГТУ, 2014. - 186 с.</w:t>
      </w:r>
    </w:p>
    <w:p w:rsidR="007C1EAD" w:rsidRPr="007C1EAD" w:rsidRDefault="007C1EAD" w:rsidP="007C1EAD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C1EAD">
        <w:rPr>
          <w:rFonts w:ascii="Times New Roman" w:hAnsi="Times New Roman"/>
          <w:sz w:val="28"/>
          <w:szCs w:val="28"/>
          <w:lang w:val="kk-KZ"/>
        </w:rPr>
        <w:t>Любомудров С.А. Метрология, стандартизация и сертификация: нормирование точности : Учебник. - 1. – М.: ООО "Научно-издательский центр ИНФРА-М", 2017. – 206 c.</w:t>
      </w:r>
    </w:p>
    <w:p w:rsidR="007C1EAD" w:rsidRPr="007C1EAD" w:rsidRDefault="007C1EAD" w:rsidP="007C1EAD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C1EAD">
        <w:rPr>
          <w:rFonts w:ascii="Times New Roman" w:hAnsi="Times New Roman"/>
          <w:sz w:val="28"/>
          <w:szCs w:val="28"/>
          <w:lang w:val="kk-KZ"/>
        </w:rPr>
        <w:t>Завистовский В. Э. Допуски, посадки и технические измерения: учебное пособие / В.Э. Завистовский; С.Э. Завистовский. - 2-е изд., испр. - Минск: РИПО, 2016. - 278 с.</w:t>
      </w:r>
    </w:p>
    <w:p w:rsidR="007C1EAD" w:rsidRPr="007C1EAD" w:rsidRDefault="007C1EAD" w:rsidP="007C1EAD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C1EAD">
        <w:rPr>
          <w:rFonts w:ascii="Times New Roman" w:hAnsi="Times New Roman"/>
          <w:sz w:val="28"/>
          <w:szCs w:val="28"/>
          <w:lang w:val="kk-KZ"/>
        </w:rPr>
        <w:t>Мерзликина Н. В. Взаимозаменяемость и нормирование точности: учебное пособие / Н.В. Мерзликина; В.С. Секацкий; В.А. Титов. - Красноярск: Сибирский федеральный университет, 2011. - 192 с.</w:t>
      </w:r>
    </w:p>
    <w:p w:rsidR="007C1EAD" w:rsidRPr="007C1EAD" w:rsidRDefault="007C1EAD" w:rsidP="007C1EAD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C1EAD">
        <w:rPr>
          <w:rFonts w:ascii="Times New Roman" w:hAnsi="Times New Roman"/>
          <w:sz w:val="28"/>
          <w:szCs w:val="28"/>
          <w:lang w:val="kk-KZ"/>
        </w:rPr>
        <w:t>Взаимозаменяемость, стандартизация и технические измерения: рабочая . - Ульяновск : ФГБОУ ВО "УлГПУ им. И. Н. Ульянова", 2017. - 58 с.</w:t>
      </w:r>
    </w:p>
    <w:p w:rsidR="007C1EAD" w:rsidRPr="007C1EAD" w:rsidRDefault="007C1EAD" w:rsidP="007C1EAD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C1EAD">
        <w:rPr>
          <w:rFonts w:ascii="Times New Roman" w:hAnsi="Times New Roman"/>
          <w:sz w:val="28"/>
          <w:szCs w:val="28"/>
          <w:lang w:val="kk-KZ"/>
        </w:rPr>
        <w:t>Гвоздев, В. Д. Основы взаимозаменяемости: размерные и геометрические допуски : учеб, пособие. — М. : РУТ (МНИТ), 2017. — 88 с.</w:t>
      </w:r>
    </w:p>
    <w:p w:rsidR="008B0D6D" w:rsidRPr="007C1EAD" w:rsidRDefault="00455136" w:rsidP="007C1EAD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C1EAD">
        <w:rPr>
          <w:rFonts w:ascii="Times New Roman" w:hAnsi="Times New Roman"/>
          <w:sz w:val="28"/>
          <w:szCs w:val="28"/>
          <w:lang w:val="kk-KZ"/>
        </w:rPr>
        <w:t>Муханин Л.Г., Федоров Ю.В. Основы взаимозаменяемости. Тесты и задачи.</w:t>
      </w:r>
      <w:r w:rsidRPr="007C1EAD">
        <w:rPr>
          <w:rFonts w:ascii="Times New Roman" w:hAnsi="Times New Roman"/>
          <w:sz w:val="28"/>
          <w:szCs w:val="28"/>
        </w:rPr>
        <w:t xml:space="preserve"> </w:t>
      </w:r>
      <w:r w:rsidRPr="007C1EAD">
        <w:rPr>
          <w:rFonts w:ascii="Times New Roman" w:hAnsi="Times New Roman"/>
          <w:sz w:val="28"/>
          <w:szCs w:val="28"/>
          <w:lang w:val="kk-KZ"/>
        </w:rPr>
        <w:t xml:space="preserve">Учебное пособие. – СПб: НИУ ИТМО, 2012. – 120 с. </w:t>
      </w:r>
      <w:r w:rsidRPr="007C1EAD">
        <w:rPr>
          <w:rFonts w:ascii="Times New Roman" w:hAnsi="Times New Roman"/>
          <w:sz w:val="28"/>
          <w:szCs w:val="28"/>
          <w:lang w:val="kk-KZ"/>
        </w:rPr>
        <w:cr/>
      </w:r>
    </w:p>
    <w:p w:rsidR="00047615" w:rsidRDefault="00047615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62B9C" w:rsidRDefault="00662B9C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Default="007D13D8" w:rsidP="00662B9C">
      <w:pPr>
        <w:spacing w:after="0" w:line="240" w:lineRule="auto"/>
        <w:jc w:val="right"/>
        <w:rPr>
          <w:lang w:val="kk-KZ"/>
        </w:rPr>
      </w:pPr>
    </w:p>
    <w:p w:rsidR="007D13D8" w:rsidRPr="00B61F5B" w:rsidRDefault="007D13D8" w:rsidP="00662B9C">
      <w:pPr>
        <w:spacing w:after="0" w:line="240" w:lineRule="auto"/>
        <w:jc w:val="right"/>
        <w:rPr>
          <w:lang w:val="kk-KZ"/>
        </w:rPr>
      </w:pPr>
    </w:p>
    <w:p w:rsidR="00662B9C" w:rsidRPr="00B61F5B" w:rsidRDefault="00662B9C" w:rsidP="00662B9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sectPr w:rsidR="00662B9C" w:rsidRPr="00B6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622A"/>
    <w:multiLevelType w:val="multilevel"/>
    <w:tmpl w:val="77AA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A6F44"/>
    <w:multiLevelType w:val="multilevel"/>
    <w:tmpl w:val="77AA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60153"/>
    <w:multiLevelType w:val="hybridMultilevel"/>
    <w:tmpl w:val="F508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0746A"/>
    <w:multiLevelType w:val="hybridMultilevel"/>
    <w:tmpl w:val="F508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42AAE"/>
    <w:rsid w:val="00047615"/>
    <w:rsid w:val="000507DA"/>
    <w:rsid w:val="00051C82"/>
    <w:rsid w:val="00073B93"/>
    <w:rsid w:val="000A331B"/>
    <w:rsid w:val="000E394C"/>
    <w:rsid w:val="001007B5"/>
    <w:rsid w:val="00104BC6"/>
    <w:rsid w:val="00134F68"/>
    <w:rsid w:val="00156429"/>
    <w:rsid w:val="0015773A"/>
    <w:rsid w:val="00190585"/>
    <w:rsid w:val="001E172B"/>
    <w:rsid w:val="001E5CBD"/>
    <w:rsid w:val="002125B6"/>
    <w:rsid w:val="00263701"/>
    <w:rsid w:val="002F11E1"/>
    <w:rsid w:val="0032131D"/>
    <w:rsid w:val="00322149"/>
    <w:rsid w:val="003805A2"/>
    <w:rsid w:val="00390543"/>
    <w:rsid w:val="00392E66"/>
    <w:rsid w:val="003D056E"/>
    <w:rsid w:val="00442973"/>
    <w:rsid w:val="00455136"/>
    <w:rsid w:val="004A5613"/>
    <w:rsid w:val="004B0823"/>
    <w:rsid w:val="004C6215"/>
    <w:rsid w:val="004E7691"/>
    <w:rsid w:val="004F0381"/>
    <w:rsid w:val="00503669"/>
    <w:rsid w:val="0052514E"/>
    <w:rsid w:val="005478AD"/>
    <w:rsid w:val="005C6B8B"/>
    <w:rsid w:val="0061764B"/>
    <w:rsid w:val="00635C74"/>
    <w:rsid w:val="006551F6"/>
    <w:rsid w:val="00660688"/>
    <w:rsid w:val="00660A51"/>
    <w:rsid w:val="00662B9C"/>
    <w:rsid w:val="006A621C"/>
    <w:rsid w:val="006B0B74"/>
    <w:rsid w:val="006D2009"/>
    <w:rsid w:val="006E1D37"/>
    <w:rsid w:val="006E7564"/>
    <w:rsid w:val="007026DE"/>
    <w:rsid w:val="00717AFF"/>
    <w:rsid w:val="00735AF5"/>
    <w:rsid w:val="00761CE9"/>
    <w:rsid w:val="007728AD"/>
    <w:rsid w:val="00780128"/>
    <w:rsid w:val="00785891"/>
    <w:rsid w:val="007C1EAD"/>
    <w:rsid w:val="007D13D8"/>
    <w:rsid w:val="007D6E02"/>
    <w:rsid w:val="00813BBC"/>
    <w:rsid w:val="00871F1F"/>
    <w:rsid w:val="008B0D6D"/>
    <w:rsid w:val="008B6059"/>
    <w:rsid w:val="008E649B"/>
    <w:rsid w:val="009125F3"/>
    <w:rsid w:val="009935F5"/>
    <w:rsid w:val="00996A6B"/>
    <w:rsid w:val="00A52570"/>
    <w:rsid w:val="00A61380"/>
    <w:rsid w:val="00AD7B4F"/>
    <w:rsid w:val="00AF5CEE"/>
    <w:rsid w:val="00B25A73"/>
    <w:rsid w:val="00B3121F"/>
    <w:rsid w:val="00B829E6"/>
    <w:rsid w:val="00B9305A"/>
    <w:rsid w:val="00BA78A4"/>
    <w:rsid w:val="00BE1484"/>
    <w:rsid w:val="00BF047C"/>
    <w:rsid w:val="00C02A37"/>
    <w:rsid w:val="00C2442C"/>
    <w:rsid w:val="00C264C2"/>
    <w:rsid w:val="00C37EAE"/>
    <w:rsid w:val="00C426E9"/>
    <w:rsid w:val="00CB43BA"/>
    <w:rsid w:val="00CD468A"/>
    <w:rsid w:val="00D11950"/>
    <w:rsid w:val="00D24C29"/>
    <w:rsid w:val="00D50606"/>
    <w:rsid w:val="00DA209E"/>
    <w:rsid w:val="00DF0E14"/>
    <w:rsid w:val="00E05BAF"/>
    <w:rsid w:val="00E530D9"/>
    <w:rsid w:val="00E673B6"/>
    <w:rsid w:val="00EB0B77"/>
    <w:rsid w:val="00EB2022"/>
    <w:rsid w:val="00EB3B85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nhideWhenUsed/>
    <w:rsid w:val="004E7691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4E76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nhideWhenUsed/>
    <w:rsid w:val="004E7691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4E76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Анара Оспанова</cp:lastModifiedBy>
  <cp:revision>6</cp:revision>
  <cp:lastPrinted>2022-04-01T11:01:00Z</cp:lastPrinted>
  <dcterms:created xsi:type="dcterms:W3CDTF">2020-02-10T11:25:00Z</dcterms:created>
  <dcterms:modified xsi:type="dcterms:W3CDTF">2022-06-09T11:41:00Z</dcterms:modified>
</cp:coreProperties>
</file>