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C3844" w14:textId="02133E9D" w:rsidR="00B9305A" w:rsidRPr="00476D9C" w:rsidRDefault="00B9305A" w:rsidP="00FA055E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14776578" w14:textId="77777777" w:rsidR="00B9305A" w:rsidRDefault="00761CE9" w:rsidP="00B930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="00B9305A" w:rsidRPr="00B61F5B">
        <w:rPr>
          <w:rFonts w:ascii="Times New Roman" w:hAnsi="Times New Roman"/>
          <w:b/>
          <w:sz w:val="28"/>
          <w:szCs w:val="28"/>
          <w:lang w:val="kk-KZ"/>
        </w:rPr>
        <w:t>о дисциплине  «</w:t>
      </w:r>
      <w:r w:rsidR="00D777A4">
        <w:rPr>
          <w:rFonts w:ascii="Times New Roman" w:hAnsi="Times New Roman"/>
          <w:b/>
          <w:sz w:val="28"/>
          <w:szCs w:val="28"/>
        </w:rPr>
        <w:t>Основы гидрологии</w:t>
      </w:r>
      <w:r w:rsidR="00B9305A"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437C5B20" w14:textId="77777777" w:rsidR="00217943" w:rsidRPr="00761CE9" w:rsidRDefault="00217943" w:rsidP="002179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14C0ACC0" w14:textId="5A9D1E30" w:rsidR="00217943" w:rsidRPr="00A61380" w:rsidRDefault="00217943" w:rsidP="002179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61380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B11E44">
        <w:rPr>
          <w:rFonts w:ascii="Times New Roman" w:hAnsi="Times New Roman"/>
          <w:sz w:val="24"/>
          <w:szCs w:val="24"/>
          <w:lang w:val="kk-KZ"/>
        </w:rPr>
        <w:t>2</w:t>
      </w:r>
      <w:r w:rsidR="00034D4E">
        <w:rPr>
          <w:rFonts w:ascii="Times New Roman" w:hAnsi="Times New Roman"/>
          <w:sz w:val="24"/>
          <w:szCs w:val="24"/>
          <w:lang w:val="kk-KZ"/>
        </w:rPr>
        <w:t>4</w:t>
      </w:r>
      <w:r w:rsidRPr="00A61380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14:paraId="3EAFF839" w14:textId="77777777" w:rsidR="00217943" w:rsidRPr="00871F1F" w:rsidRDefault="00217943" w:rsidP="0021794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7FD27E91" w14:textId="77777777" w:rsidR="00FA055E" w:rsidRPr="001772F1" w:rsidRDefault="00872577" w:rsidP="002179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</w:t>
      </w:r>
      <w:r w:rsidR="00217943"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="00217943" w:rsidRPr="00C264C2">
        <w:rPr>
          <w:lang w:val="kk-KZ"/>
        </w:rPr>
        <w:t xml:space="preserve"> </w:t>
      </w:r>
      <w:r w:rsidR="00217943"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="00217943"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 w:rsidR="00217943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>,</w:t>
      </w:r>
      <w:r w:rsidR="00217943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="00217943"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712D8D2F" w14:textId="77777777" w:rsidR="00C8388D" w:rsidRDefault="00C8388D" w:rsidP="00FA05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494E750A" w14:textId="45F8B466" w:rsidR="00217943" w:rsidRPr="00FA055E" w:rsidRDefault="00217943" w:rsidP="00FA05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p w14:paraId="61ECDDEB" w14:textId="77777777" w:rsidR="00FA055E" w:rsidRDefault="00FA055E" w:rsidP="00FA055E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600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85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– Гидрология</w:t>
      </w:r>
    </w:p>
    <w:p w14:paraId="570A5FAE" w14:textId="77777777" w:rsidR="00872577" w:rsidRPr="00872577" w:rsidRDefault="00872577" w:rsidP="00B9305A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kk-KZ"/>
        </w:rPr>
      </w:pPr>
    </w:p>
    <w:p w14:paraId="440571D9" w14:textId="77777777" w:rsidR="00872577" w:rsidRPr="00872577" w:rsidRDefault="00872577" w:rsidP="00872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 Содержание теста</w:t>
      </w:r>
      <w:r w:rsidR="008854A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725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включает темы по дисциплине «Основы гидрологии». Задания представлены на русском языке.</w:t>
      </w:r>
    </w:p>
    <w:p w14:paraId="1FED714B" w14:textId="77777777" w:rsidR="00B9305A" w:rsidRPr="00872577" w:rsidRDefault="00B9305A" w:rsidP="0087257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tbl>
      <w:tblPr>
        <w:tblW w:w="9317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124"/>
        <w:gridCol w:w="1417"/>
        <w:gridCol w:w="1276"/>
      </w:tblGrid>
      <w:tr w:rsidR="00B9305A" w:rsidRPr="00A33ECE" w14:paraId="40EE97A1" w14:textId="77777777" w:rsidTr="00217943">
        <w:tc>
          <w:tcPr>
            <w:tcW w:w="500" w:type="dxa"/>
            <w:vAlign w:val="center"/>
          </w:tcPr>
          <w:p w14:paraId="73200D74" w14:textId="77777777" w:rsidR="00B9305A" w:rsidRPr="00600795" w:rsidRDefault="00B9305A" w:rsidP="0079087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79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24" w:type="dxa"/>
            <w:vAlign w:val="center"/>
          </w:tcPr>
          <w:p w14:paraId="2FB118B9" w14:textId="77777777" w:rsidR="00104BC6" w:rsidRPr="00600795" w:rsidRDefault="00B9305A" w:rsidP="00785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60079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14:paraId="380E352B" w14:textId="77777777" w:rsidR="00785891" w:rsidRPr="00600795" w:rsidRDefault="00785891" w:rsidP="00D777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795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  <w:p w14:paraId="141A82CC" w14:textId="77777777" w:rsidR="00B9305A" w:rsidRPr="00600795" w:rsidRDefault="00B9305A" w:rsidP="00D777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8188D39" w14:textId="77777777" w:rsidR="00785891" w:rsidRPr="00600795" w:rsidRDefault="00785891" w:rsidP="00D777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0795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D777A4" w:rsidRPr="00A33ECE" w14:paraId="584AF11D" w14:textId="77777777" w:rsidTr="00217943">
        <w:tc>
          <w:tcPr>
            <w:tcW w:w="500" w:type="dxa"/>
            <w:vAlign w:val="center"/>
          </w:tcPr>
          <w:p w14:paraId="1C3BBFC0" w14:textId="77777777" w:rsidR="00D777A4" w:rsidRPr="00814680" w:rsidRDefault="00D777A4" w:rsidP="00D777A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468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24" w:type="dxa"/>
          </w:tcPr>
          <w:p w14:paraId="3B37EE6F" w14:textId="77777777" w:rsidR="00D777A4" w:rsidRPr="00600795" w:rsidRDefault="00D777A4" w:rsidP="00D77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ko-KR"/>
              </w:rPr>
            </w:pPr>
            <w:r w:rsidRPr="00600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Вводные сведения</w:t>
            </w:r>
            <w:r w:rsidRPr="00600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о науке Гидрология</w:t>
            </w:r>
            <w:r w:rsidRPr="00600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600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ko-KR"/>
              </w:rPr>
              <w:t>Этапы</w:t>
            </w:r>
            <w:r w:rsidRPr="00600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ko-KR"/>
              </w:rPr>
              <w:t xml:space="preserve"> </w:t>
            </w:r>
            <w:r w:rsidRPr="00600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ko-KR"/>
              </w:rPr>
              <w:t>развития</w:t>
            </w:r>
            <w:r w:rsidRPr="00600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ko-KR"/>
              </w:rPr>
              <w:t xml:space="preserve"> </w:t>
            </w:r>
            <w:r w:rsidRPr="00600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ko-KR"/>
              </w:rPr>
              <w:t>дисциплины</w:t>
            </w:r>
            <w:r w:rsidRPr="00600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ko-KR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14:paraId="6BC2EF50" w14:textId="77777777" w:rsidR="00D777A4" w:rsidRPr="00600795" w:rsidRDefault="00AB6752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600795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3</w:t>
            </w:r>
          </w:p>
        </w:tc>
        <w:tc>
          <w:tcPr>
            <w:tcW w:w="1276" w:type="dxa"/>
            <w:vAlign w:val="center"/>
          </w:tcPr>
          <w:p w14:paraId="3063CBD8" w14:textId="77777777" w:rsidR="00D777A4" w:rsidRPr="00600795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600795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1</w:t>
            </w:r>
            <w:r w:rsidRPr="00600795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A</w:t>
            </w:r>
          </w:p>
          <w:p w14:paraId="7F8FFA00" w14:textId="77777777" w:rsidR="00D777A4" w:rsidRPr="00600795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</w:pPr>
            <w:r w:rsidRPr="00600795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1</w:t>
            </w:r>
            <w:r w:rsidRPr="00600795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A</w:t>
            </w:r>
          </w:p>
          <w:p w14:paraId="5176DEB7" w14:textId="77777777" w:rsidR="00AB6752" w:rsidRPr="00600795" w:rsidRDefault="00AB6752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00795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1</w:t>
            </w:r>
            <w:r w:rsidRPr="00600795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А</w:t>
            </w:r>
          </w:p>
        </w:tc>
      </w:tr>
      <w:tr w:rsidR="00D777A4" w:rsidRPr="00A33ECE" w14:paraId="45EE1936" w14:textId="77777777" w:rsidTr="00217943">
        <w:tc>
          <w:tcPr>
            <w:tcW w:w="500" w:type="dxa"/>
            <w:vAlign w:val="center"/>
          </w:tcPr>
          <w:p w14:paraId="4E10CF2F" w14:textId="77777777" w:rsidR="00D777A4" w:rsidRPr="00814680" w:rsidRDefault="00D777A4" w:rsidP="00D777A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8146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6124" w:type="dxa"/>
          </w:tcPr>
          <w:p w14:paraId="75E91C42" w14:textId="77777777" w:rsidR="00D777A4" w:rsidRPr="00600795" w:rsidRDefault="00D777A4" w:rsidP="00D77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07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Гидросфера. Водные ресурсы. Распределение воды в Земном шаре Водообеспеченность территорий. </w:t>
            </w:r>
          </w:p>
        </w:tc>
        <w:tc>
          <w:tcPr>
            <w:tcW w:w="1417" w:type="dxa"/>
            <w:vAlign w:val="center"/>
          </w:tcPr>
          <w:p w14:paraId="0AEDF62F" w14:textId="77777777" w:rsidR="00D777A4" w:rsidRPr="00600795" w:rsidRDefault="00AB6752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600795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3</w:t>
            </w:r>
          </w:p>
        </w:tc>
        <w:tc>
          <w:tcPr>
            <w:tcW w:w="1276" w:type="dxa"/>
            <w:vAlign w:val="center"/>
          </w:tcPr>
          <w:p w14:paraId="660A1342" w14:textId="77777777" w:rsidR="00D777A4" w:rsidRPr="00600795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600795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1A</w:t>
            </w:r>
          </w:p>
          <w:p w14:paraId="2B91AEEF" w14:textId="77777777" w:rsidR="00AB6752" w:rsidRPr="00600795" w:rsidRDefault="00AB6752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600795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1</w:t>
            </w:r>
            <w:r w:rsidRPr="00600795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А</w:t>
            </w:r>
          </w:p>
          <w:p w14:paraId="0EF0C624" w14:textId="77777777" w:rsidR="00D777A4" w:rsidRPr="00600795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600795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1B</w:t>
            </w:r>
          </w:p>
        </w:tc>
      </w:tr>
      <w:tr w:rsidR="00D777A4" w:rsidRPr="00A33ECE" w14:paraId="2C59F293" w14:textId="77777777" w:rsidTr="00217943">
        <w:tc>
          <w:tcPr>
            <w:tcW w:w="500" w:type="dxa"/>
            <w:vAlign w:val="center"/>
          </w:tcPr>
          <w:p w14:paraId="5A4A070E" w14:textId="77777777" w:rsidR="00D777A4" w:rsidRPr="00814680" w:rsidRDefault="00D777A4" w:rsidP="00D777A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8146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6124" w:type="dxa"/>
          </w:tcPr>
          <w:p w14:paraId="64FD8724" w14:textId="77777777" w:rsidR="00D777A4" w:rsidRPr="00600795" w:rsidRDefault="00D777A4" w:rsidP="00D77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0795">
              <w:rPr>
                <w:rFonts w:ascii="Times New Roman" w:hAnsi="Times New Roman" w:cs="Times New Roman"/>
                <w:sz w:val="28"/>
                <w:szCs w:val="28"/>
              </w:rPr>
              <w:t>Понятие о водном и тепловом балансах водных объектов и их бассейнов.  Компоненты</w:t>
            </w:r>
            <w:r w:rsidRPr="006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0795">
              <w:rPr>
                <w:rFonts w:ascii="Times New Roman" w:hAnsi="Times New Roman" w:cs="Times New Roman"/>
                <w:sz w:val="28"/>
                <w:szCs w:val="28"/>
              </w:rPr>
              <w:t>баланса</w:t>
            </w:r>
            <w:r w:rsidRPr="006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600795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6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0795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Pr="006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14:paraId="6D364EDC" w14:textId="77777777" w:rsidR="00D777A4" w:rsidRPr="00600795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600795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2</w:t>
            </w:r>
          </w:p>
        </w:tc>
        <w:tc>
          <w:tcPr>
            <w:tcW w:w="1276" w:type="dxa"/>
            <w:vAlign w:val="center"/>
          </w:tcPr>
          <w:p w14:paraId="577C4582" w14:textId="77777777" w:rsidR="00D777A4" w:rsidRPr="00600795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600795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1B</w:t>
            </w:r>
          </w:p>
          <w:p w14:paraId="5583622B" w14:textId="77777777" w:rsidR="00D777A4" w:rsidRPr="00600795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600795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1A</w:t>
            </w:r>
          </w:p>
        </w:tc>
      </w:tr>
      <w:tr w:rsidR="00D777A4" w:rsidRPr="00A33ECE" w14:paraId="6C87ABCD" w14:textId="77777777" w:rsidTr="00217943">
        <w:tc>
          <w:tcPr>
            <w:tcW w:w="500" w:type="dxa"/>
            <w:vAlign w:val="center"/>
          </w:tcPr>
          <w:p w14:paraId="11BBBAE9" w14:textId="77777777" w:rsidR="00D777A4" w:rsidRPr="00814680" w:rsidRDefault="00D777A4" w:rsidP="00D777A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8146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6124" w:type="dxa"/>
            <w:vAlign w:val="center"/>
          </w:tcPr>
          <w:p w14:paraId="69FE3763" w14:textId="77777777" w:rsidR="00D777A4" w:rsidRPr="00600795" w:rsidRDefault="00D777A4" w:rsidP="00D77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795">
              <w:rPr>
                <w:rFonts w:ascii="Times New Roman" w:hAnsi="Times New Roman" w:cs="Times New Roman"/>
                <w:sz w:val="28"/>
                <w:szCs w:val="28"/>
              </w:rPr>
              <w:t>Запасы воды. Водные ресурсы. Водные проблемы.</w:t>
            </w:r>
          </w:p>
        </w:tc>
        <w:tc>
          <w:tcPr>
            <w:tcW w:w="1417" w:type="dxa"/>
            <w:vAlign w:val="center"/>
          </w:tcPr>
          <w:p w14:paraId="589FBA63" w14:textId="77777777" w:rsidR="00D777A4" w:rsidRPr="00600795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600795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2</w:t>
            </w:r>
          </w:p>
        </w:tc>
        <w:tc>
          <w:tcPr>
            <w:tcW w:w="1276" w:type="dxa"/>
            <w:vAlign w:val="center"/>
          </w:tcPr>
          <w:p w14:paraId="02BE579D" w14:textId="77777777" w:rsidR="00D777A4" w:rsidRPr="00600795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600795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1A</w:t>
            </w:r>
          </w:p>
          <w:p w14:paraId="5B33C7DF" w14:textId="77777777" w:rsidR="00D777A4" w:rsidRPr="00600795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600795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1B</w:t>
            </w:r>
          </w:p>
        </w:tc>
      </w:tr>
      <w:tr w:rsidR="00D777A4" w:rsidRPr="00A33ECE" w14:paraId="1353192A" w14:textId="77777777" w:rsidTr="00217943">
        <w:tc>
          <w:tcPr>
            <w:tcW w:w="500" w:type="dxa"/>
            <w:vAlign w:val="center"/>
          </w:tcPr>
          <w:p w14:paraId="2BD6B6A2" w14:textId="77777777" w:rsidR="00D777A4" w:rsidRPr="00814680" w:rsidRDefault="00D777A4" w:rsidP="00D777A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8146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6124" w:type="dxa"/>
          </w:tcPr>
          <w:p w14:paraId="672932B3" w14:textId="77777777" w:rsidR="00D777A4" w:rsidRPr="00600795" w:rsidRDefault="00D777A4" w:rsidP="00D77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0795">
              <w:rPr>
                <w:rFonts w:ascii="Times New Roman" w:hAnsi="Times New Roman" w:cs="Times New Roman"/>
                <w:sz w:val="28"/>
                <w:szCs w:val="28"/>
              </w:rPr>
              <w:t>Общие сведения о Мировом океане.  Моря. Батиграфическая кривая. Теория плит. Дно</w:t>
            </w:r>
            <w:r w:rsidRPr="006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0795">
              <w:rPr>
                <w:rFonts w:ascii="Times New Roman" w:hAnsi="Times New Roman" w:cs="Times New Roman"/>
                <w:sz w:val="28"/>
                <w:szCs w:val="28"/>
              </w:rPr>
              <w:t>океана</w:t>
            </w:r>
            <w:r w:rsidRPr="006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14:paraId="328AF2AA" w14:textId="77777777" w:rsidR="00D777A4" w:rsidRPr="00600795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00795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2</w:t>
            </w:r>
          </w:p>
        </w:tc>
        <w:tc>
          <w:tcPr>
            <w:tcW w:w="1276" w:type="dxa"/>
            <w:vAlign w:val="center"/>
          </w:tcPr>
          <w:p w14:paraId="178C4458" w14:textId="77777777" w:rsidR="00D777A4" w:rsidRPr="00600795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00795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600795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A</w:t>
            </w:r>
          </w:p>
          <w:p w14:paraId="7B269C9C" w14:textId="77777777" w:rsidR="00D777A4" w:rsidRPr="00600795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</w:pPr>
            <w:r w:rsidRPr="00600795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600795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B</w:t>
            </w:r>
          </w:p>
        </w:tc>
      </w:tr>
      <w:tr w:rsidR="00D777A4" w:rsidRPr="00A33ECE" w14:paraId="5055B0A7" w14:textId="77777777" w:rsidTr="00217943">
        <w:tc>
          <w:tcPr>
            <w:tcW w:w="500" w:type="dxa"/>
            <w:vAlign w:val="center"/>
          </w:tcPr>
          <w:p w14:paraId="75F929E9" w14:textId="77777777" w:rsidR="00D777A4" w:rsidRPr="00814680" w:rsidRDefault="00D777A4" w:rsidP="00D777A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8146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6124" w:type="dxa"/>
          </w:tcPr>
          <w:p w14:paraId="72C9BEAF" w14:textId="77777777" w:rsidR="00D777A4" w:rsidRPr="00600795" w:rsidRDefault="00D777A4" w:rsidP="00D77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79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озёрах. Типы озер по котловинам, проточности, термическим особенностям. Гидрологический режим озер, уровенный режим озёр. </w:t>
            </w:r>
          </w:p>
        </w:tc>
        <w:tc>
          <w:tcPr>
            <w:tcW w:w="1417" w:type="dxa"/>
            <w:vAlign w:val="center"/>
          </w:tcPr>
          <w:p w14:paraId="40A54745" w14:textId="77777777" w:rsidR="00D777A4" w:rsidRPr="00600795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00795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2</w:t>
            </w:r>
          </w:p>
        </w:tc>
        <w:tc>
          <w:tcPr>
            <w:tcW w:w="1276" w:type="dxa"/>
            <w:vAlign w:val="center"/>
          </w:tcPr>
          <w:p w14:paraId="1FABFA1C" w14:textId="77777777" w:rsidR="00D777A4" w:rsidRPr="00600795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00795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600795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A</w:t>
            </w:r>
          </w:p>
          <w:p w14:paraId="23A6C80F" w14:textId="77777777" w:rsidR="00D777A4" w:rsidRPr="00600795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</w:pPr>
            <w:r w:rsidRPr="00600795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600795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C</w:t>
            </w:r>
          </w:p>
        </w:tc>
      </w:tr>
      <w:tr w:rsidR="00D777A4" w:rsidRPr="00A33ECE" w14:paraId="1723629E" w14:textId="77777777" w:rsidTr="00217943">
        <w:tc>
          <w:tcPr>
            <w:tcW w:w="500" w:type="dxa"/>
            <w:vAlign w:val="center"/>
          </w:tcPr>
          <w:p w14:paraId="0266E245" w14:textId="77777777" w:rsidR="00D777A4" w:rsidRPr="00814680" w:rsidRDefault="00D777A4" w:rsidP="00D777A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8146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6124" w:type="dxa"/>
          </w:tcPr>
          <w:p w14:paraId="40031E40" w14:textId="77777777" w:rsidR="00D777A4" w:rsidRPr="00600795" w:rsidRDefault="00D777A4" w:rsidP="00D77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7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Сведения о ледниках. </w:t>
            </w:r>
            <w:r w:rsidRPr="00600795">
              <w:rPr>
                <w:rFonts w:ascii="Times New Roman" w:hAnsi="Times New Roman" w:cs="Times New Roman"/>
                <w:sz w:val="28"/>
                <w:szCs w:val="28"/>
              </w:rPr>
              <w:t>Материковое и горное оледенение</w:t>
            </w:r>
            <w:r w:rsidRPr="006007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600795">
              <w:rPr>
                <w:rFonts w:ascii="Times New Roman" w:hAnsi="Times New Roman" w:cs="Times New Roman"/>
                <w:sz w:val="28"/>
                <w:szCs w:val="28"/>
              </w:rPr>
              <w:t>Питание и абляция</w:t>
            </w:r>
            <w:r w:rsidRPr="006007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ледников.</w:t>
            </w:r>
            <w:r w:rsidRPr="00600795">
              <w:rPr>
                <w:rFonts w:ascii="Times New Roman" w:hAnsi="Times New Roman" w:cs="Times New Roman"/>
                <w:sz w:val="28"/>
                <w:szCs w:val="28"/>
              </w:rPr>
              <w:t xml:space="preserve"> Гидрологическая роль ледников.</w:t>
            </w:r>
          </w:p>
        </w:tc>
        <w:tc>
          <w:tcPr>
            <w:tcW w:w="1417" w:type="dxa"/>
            <w:vAlign w:val="center"/>
          </w:tcPr>
          <w:p w14:paraId="52AC4508" w14:textId="77777777" w:rsidR="00D777A4" w:rsidRPr="00600795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00795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2</w:t>
            </w:r>
          </w:p>
        </w:tc>
        <w:tc>
          <w:tcPr>
            <w:tcW w:w="1276" w:type="dxa"/>
            <w:vAlign w:val="center"/>
          </w:tcPr>
          <w:p w14:paraId="35E13533" w14:textId="77777777" w:rsidR="00D777A4" w:rsidRPr="00600795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00795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600795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B</w:t>
            </w:r>
          </w:p>
          <w:p w14:paraId="1BC2B195" w14:textId="77777777" w:rsidR="00D777A4" w:rsidRPr="00600795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</w:pPr>
            <w:r w:rsidRPr="00600795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600795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C</w:t>
            </w:r>
          </w:p>
        </w:tc>
      </w:tr>
      <w:tr w:rsidR="00D777A4" w:rsidRPr="00A33ECE" w14:paraId="03B39858" w14:textId="77777777" w:rsidTr="00217943">
        <w:tc>
          <w:tcPr>
            <w:tcW w:w="500" w:type="dxa"/>
            <w:vAlign w:val="center"/>
          </w:tcPr>
          <w:p w14:paraId="438B17CC" w14:textId="77777777" w:rsidR="00D777A4" w:rsidRPr="00814680" w:rsidRDefault="00D777A4" w:rsidP="00D777A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8146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6124" w:type="dxa"/>
          </w:tcPr>
          <w:p w14:paraId="4A1CC320" w14:textId="77777777" w:rsidR="00D777A4" w:rsidRPr="00600795" w:rsidRDefault="00D777A4" w:rsidP="00D77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07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Сведения о болотах. </w:t>
            </w:r>
            <w:r w:rsidRPr="00600795">
              <w:rPr>
                <w:rFonts w:ascii="Times New Roman" w:hAnsi="Times New Roman" w:cs="Times New Roman"/>
                <w:sz w:val="28"/>
                <w:szCs w:val="28"/>
              </w:rPr>
              <w:t>Макро – и микрорельеф болота. Гидрологическая</w:t>
            </w:r>
            <w:r w:rsidRPr="006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0795"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  <w:r w:rsidRPr="006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0795">
              <w:rPr>
                <w:rFonts w:ascii="Times New Roman" w:hAnsi="Times New Roman" w:cs="Times New Roman"/>
                <w:sz w:val="28"/>
                <w:szCs w:val="28"/>
              </w:rPr>
              <w:t>болот</w:t>
            </w:r>
            <w:r w:rsidRPr="006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  <w:vAlign w:val="center"/>
          </w:tcPr>
          <w:p w14:paraId="4C76908B" w14:textId="77777777" w:rsidR="00D777A4" w:rsidRPr="00600795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00795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2</w:t>
            </w:r>
          </w:p>
        </w:tc>
        <w:tc>
          <w:tcPr>
            <w:tcW w:w="1276" w:type="dxa"/>
            <w:vAlign w:val="center"/>
          </w:tcPr>
          <w:p w14:paraId="7B94103D" w14:textId="77777777" w:rsidR="00D777A4" w:rsidRPr="00600795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00795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600795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B</w:t>
            </w:r>
          </w:p>
          <w:p w14:paraId="7A3FFC00" w14:textId="77777777" w:rsidR="00D777A4" w:rsidRPr="00600795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</w:pPr>
            <w:r w:rsidRPr="00600795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600795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B</w:t>
            </w:r>
          </w:p>
        </w:tc>
      </w:tr>
      <w:tr w:rsidR="00D777A4" w:rsidRPr="00A33ECE" w14:paraId="78EEE75E" w14:textId="77777777" w:rsidTr="00217943">
        <w:tc>
          <w:tcPr>
            <w:tcW w:w="500" w:type="dxa"/>
            <w:vAlign w:val="center"/>
          </w:tcPr>
          <w:p w14:paraId="1BE823B0" w14:textId="77777777" w:rsidR="00D777A4" w:rsidRPr="00814680" w:rsidRDefault="00D777A4" w:rsidP="00D777A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8146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6124" w:type="dxa"/>
          </w:tcPr>
          <w:p w14:paraId="33ADE7DC" w14:textId="77777777" w:rsidR="00D777A4" w:rsidRPr="00600795" w:rsidRDefault="00D777A4" w:rsidP="00D77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0795">
              <w:rPr>
                <w:rFonts w:ascii="Times New Roman" w:hAnsi="Times New Roman" w:cs="Times New Roman"/>
                <w:sz w:val="28"/>
                <w:szCs w:val="28"/>
              </w:rPr>
              <w:t>Гидрографическая сеть, ее звенья, речная система.</w:t>
            </w:r>
            <w:r w:rsidRPr="006007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31A4C35B" w14:textId="77777777" w:rsidR="00D777A4" w:rsidRPr="00600795" w:rsidRDefault="00D777A4" w:rsidP="00D77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07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Количественные характеристики речной </w:t>
            </w:r>
            <w:r w:rsidRPr="006007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системы.</w:t>
            </w:r>
          </w:p>
        </w:tc>
        <w:tc>
          <w:tcPr>
            <w:tcW w:w="1417" w:type="dxa"/>
            <w:vAlign w:val="center"/>
          </w:tcPr>
          <w:p w14:paraId="18E74B22" w14:textId="77777777" w:rsidR="00D777A4" w:rsidRPr="00600795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00795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14:paraId="7C3A1F5B" w14:textId="77777777" w:rsidR="00D777A4" w:rsidRPr="00600795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00795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600795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C</w:t>
            </w:r>
          </w:p>
          <w:p w14:paraId="5CD1D540" w14:textId="77777777" w:rsidR="00D777A4" w:rsidRPr="00600795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</w:pPr>
            <w:r w:rsidRPr="00600795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600795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C</w:t>
            </w:r>
          </w:p>
        </w:tc>
      </w:tr>
      <w:tr w:rsidR="00D777A4" w:rsidRPr="00B11E44" w14:paraId="4CE1821A" w14:textId="77777777" w:rsidTr="00217943">
        <w:tc>
          <w:tcPr>
            <w:tcW w:w="500" w:type="dxa"/>
            <w:vAlign w:val="center"/>
          </w:tcPr>
          <w:p w14:paraId="002EE94E" w14:textId="77777777" w:rsidR="00D777A4" w:rsidRPr="00814680" w:rsidRDefault="00D777A4" w:rsidP="00D777A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8146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6124" w:type="dxa"/>
          </w:tcPr>
          <w:p w14:paraId="22B8F508" w14:textId="77777777" w:rsidR="00D777A4" w:rsidRPr="00B11E44" w:rsidRDefault="00D777A4" w:rsidP="00D77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E44">
              <w:rPr>
                <w:rFonts w:ascii="Times New Roman" w:hAnsi="Times New Roman" w:cs="Times New Roman"/>
                <w:sz w:val="28"/>
                <w:szCs w:val="28"/>
              </w:rPr>
              <w:t>Речной бассейн. Поверхностный и подземный водосборы. Количественные характеристики речных бассейнов.</w:t>
            </w:r>
          </w:p>
        </w:tc>
        <w:tc>
          <w:tcPr>
            <w:tcW w:w="1417" w:type="dxa"/>
            <w:vAlign w:val="center"/>
          </w:tcPr>
          <w:p w14:paraId="2C9D0761" w14:textId="77777777" w:rsidR="00D777A4" w:rsidRPr="00B11E44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B11E44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2</w:t>
            </w:r>
          </w:p>
        </w:tc>
        <w:tc>
          <w:tcPr>
            <w:tcW w:w="1276" w:type="dxa"/>
            <w:vAlign w:val="center"/>
          </w:tcPr>
          <w:p w14:paraId="1F30E371" w14:textId="77777777" w:rsidR="00D777A4" w:rsidRPr="00B11E44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B11E44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B11E44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B</w:t>
            </w:r>
          </w:p>
          <w:p w14:paraId="3192194E" w14:textId="77777777" w:rsidR="00D777A4" w:rsidRPr="00B11E44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</w:pPr>
            <w:r w:rsidRPr="00B11E44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B11E44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B</w:t>
            </w:r>
          </w:p>
        </w:tc>
      </w:tr>
      <w:tr w:rsidR="00D777A4" w:rsidRPr="00B11E44" w14:paraId="408EE425" w14:textId="77777777" w:rsidTr="00217943">
        <w:tc>
          <w:tcPr>
            <w:tcW w:w="500" w:type="dxa"/>
            <w:vAlign w:val="center"/>
          </w:tcPr>
          <w:p w14:paraId="02490534" w14:textId="77777777" w:rsidR="00D777A4" w:rsidRPr="00814680" w:rsidRDefault="00D777A4" w:rsidP="00D777A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8146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6124" w:type="dxa"/>
          </w:tcPr>
          <w:p w14:paraId="465942A1" w14:textId="77777777" w:rsidR="00D777A4" w:rsidRPr="00B11E44" w:rsidRDefault="00D777A4" w:rsidP="00D77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E44">
              <w:rPr>
                <w:rFonts w:ascii="Times New Roman" w:hAnsi="Times New Roman" w:cs="Times New Roman"/>
                <w:sz w:val="28"/>
                <w:szCs w:val="28"/>
              </w:rPr>
              <w:t>Долины рек. Определение долины. Элементы долины. Развитие долин. Типы речных долин. Гидрологическая</w:t>
            </w:r>
            <w:r w:rsidRPr="00B11E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11E44"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  <w:r w:rsidRPr="00B11E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11E44">
              <w:rPr>
                <w:rFonts w:ascii="Times New Roman" w:hAnsi="Times New Roman" w:cs="Times New Roman"/>
                <w:sz w:val="28"/>
                <w:szCs w:val="28"/>
              </w:rPr>
              <w:t>долин</w:t>
            </w:r>
            <w:r w:rsidRPr="00B11E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  <w:vAlign w:val="center"/>
          </w:tcPr>
          <w:p w14:paraId="695DF0CE" w14:textId="77777777" w:rsidR="00D777A4" w:rsidRPr="00B11E44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B11E44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2</w:t>
            </w:r>
          </w:p>
        </w:tc>
        <w:tc>
          <w:tcPr>
            <w:tcW w:w="1276" w:type="dxa"/>
            <w:vAlign w:val="center"/>
          </w:tcPr>
          <w:p w14:paraId="53EC0945" w14:textId="77777777" w:rsidR="00D777A4" w:rsidRPr="00B11E44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B11E44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1C</w:t>
            </w:r>
          </w:p>
          <w:p w14:paraId="212C6E44" w14:textId="77777777" w:rsidR="00D777A4" w:rsidRPr="00B11E44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B11E44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1B</w:t>
            </w:r>
          </w:p>
        </w:tc>
      </w:tr>
      <w:tr w:rsidR="00D777A4" w:rsidRPr="00B11E44" w14:paraId="6CFFF52B" w14:textId="77777777" w:rsidTr="00217943">
        <w:tc>
          <w:tcPr>
            <w:tcW w:w="500" w:type="dxa"/>
            <w:vAlign w:val="center"/>
          </w:tcPr>
          <w:p w14:paraId="44D3372F" w14:textId="77777777" w:rsidR="00D777A4" w:rsidRPr="00814680" w:rsidRDefault="00D777A4" w:rsidP="00D777A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8146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12</w:t>
            </w:r>
          </w:p>
        </w:tc>
        <w:tc>
          <w:tcPr>
            <w:tcW w:w="6124" w:type="dxa"/>
          </w:tcPr>
          <w:p w14:paraId="75F8D472" w14:textId="77777777" w:rsidR="00D777A4" w:rsidRPr="00B11E44" w:rsidRDefault="00D777A4" w:rsidP="00D77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1E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Русла рек, русловые образования. Извилистость и разветвленность русел. Поперечное сечение русла.</w:t>
            </w:r>
          </w:p>
        </w:tc>
        <w:tc>
          <w:tcPr>
            <w:tcW w:w="1417" w:type="dxa"/>
            <w:vAlign w:val="center"/>
          </w:tcPr>
          <w:p w14:paraId="65FB1977" w14:textId="77777777" w:rsidR="00D777A4" w:rsidRPr="00B11E44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B11E44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2</w:t>
            </w:r>
          </w:p>
        </w:tc>
        <w:tc>
          <w:tcPr>
            <w:tcW w:w="1276" w:type="dxa"/>
            <w:vAlign w:val="center"/>
          </w:tcPr>
          <w:p w14:paraId="6D0CD467" w14:textId="77777777" w:rsidR="00D777A4" w:rsidRPr="00B11E44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B11E44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1C</w:t>
            </w:r>
          </w:p>
          <w:p w14:paraId="203D5C05" w14:textId="77777777" w:rsidR="00D777A4" w:rsidRPr="00B11E44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B11E44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1C</w:t>
            </w:r>
          </w:p>
        </w:tc>
      </w:tr>
      <w:tr w:rsidR="00D777A4" w:rsidRPr="00B11E44" w14:paraId="6D20A268" w14:textId="77777777" w:rsidTr="00217943">
        <w:tc>
          <w:tcPr>
            <w:tcW w:w="500" w:type="dxa"/>
            <w:vAlign w:val="center"/>
          </w:tcPr>
          <w:p w14:paraId="326D6C28" w14:textId="77777777" w:rsidR="00D777A4" w:rsidRPr="00814680" w:rsidRDefault="00D777A4" w:rsidP="00D777A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8146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13</w:t>
            </w:r>
          </w:p>
        </w:tc>
        <w:tc>
          <w:tcPr>
            <w:tcW w:w="6124" w:type="dxa"/>
          </w:tcPr>
          <w:p w14:paraId="2ADB05FC" w14:textId="77777777" w:rsidR="00D777A4" w:rsidRPr="00B11E44" w:rsidRDefault="00D777A4" w:rsidP="00D77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1E44">
              <w:rPr>
                <w:rFonts w:ascii="Times New Roman" w:hAnsi="Times New Roman" w:cs="Times New Roman"/>
                <w:sz w:val="28"/>
                <w:szCs w:val="28"/>
              </w:rPr>
              <w:t>Гидрологический режим рек.</w:t>
            </w:r>
            <w:r w:rsidRPr="00B11E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Гидрограф стока. Характеристики стока. Единицы измерения стока.</w:t>
            </w:r>
          </w:p>
        </w:tc>
        <w:tc>
          <w:tcPr>
            <w:tcW w:w="1417" w:type="dxa"/>
            <w:vAlign w:val="center"/>
          </w:tcPr>
          <w:p w14:paraId="2F816B04" w14:textId="77777777" w:rsidR="00D777A4" w:rsidRPr="00B11E44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B11E44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2</w:t>
            </w:r>
          </w:p>
        </w:tc>
        <w:tc>
          <w:tcPr>
            <w:tcW w:w="1276" w:type="dxa"/>
            <w:vAlign w:val="center"/>
          </w:tcPr>
          <w:p w14:paraId="12F34376" w14:textId="77777777" w:rsidR="00D777A4" w:rsidRPr="00B11E44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B11E44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B11E44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C</w:t>
            </w:r>
          </w:p>
          <w:p w14:paraId="196FB287" w14:textId="77777777" w:rsidR="00D777A4" w:rsidRPr="00B11E44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</w:pPr>
            <w:r w:rsidRPr="00B11E44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B11E44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B</w:t>
            </w:r>
          </w:p>
        </w:tc>
      </w:tr>
      <w:tr w:rsidR="00D777A4" w:rsidRPr="00B11E44" w14:paraId="0CFBC05D" w14:textId="77777777" w:rsidTr="00217943">
        <w:tc>
          <w:tcPr>
            <w:tcW w:w="500" w:type="dxa"/>
            <w:vAlign w:val="center"/>
          </w:tcPr>
          <w:p w14:paraId="180366EC" w14:textId="77777777" w:rsidR="00D777A4" w:rsidRPr="00814680" w:rsidRDefault="00D777A4" w:rsidP="00D777A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8146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14</w:t>
            </w:r>
          </w:p>
        </w:tc>
        <w:tc>
          <w:tcPr>
            <w:tcW w:w="6124" w:type="dxa"/>
          </w:tcPr>
          <w:p w14:paraId="55901804" w14:textId="77777777" w:rsidR="00D777A4" w:rsidRPr="00B11E44" w:rsidRDefault="00D777A4" w:rsidP="00D77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1E44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питания рек. </w:t>
            </w:r>
            <w:r w:rsidRPr="00B11E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Изменение источников питания по высоте </w:t>
            </w:r>
            <w:r w:rsidRPr="00B11E44">
              <w:rPr>
                <w:rFonts w:ascii="Times New Roman" w:hAnsi="Times New Roman" w:cs="Times New Roman"/>
                <w:sz w:val="28"/>
                <w:szCs w:val="28"/>
              </w:rPr>
              <w:t>в горах.</w:t>
            </w:r>
            <w:r w:rsidRPr="00B11E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Классификация рек по водным режимам.    </w:t>
            </w:r>
          </w:p>
        </w:tc>
        <w:tc>
          <w:tcPr>
            <w:tcW w:w="1417" w:type="dxa"/>
            <w:vAlign w:val="center"/>
          </w:tcPr>
          <w:p w14:paraId="13F638B5" w14:textId="77777777" w:rsidR="00D777A4" w:rsidRPr="00B11E44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B11E44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2</w:t>
            </w:r>
          </w:p>
        </w:tc>
        <w:tc>
          <w:tcPr>
            <w:tcW w:w="1276" w:type="dxa"/>
            <w:vAlign w:val="center"/>
          </w:tcPr>
          <w:p w14:paraId="67EA36C4" w14:textId="77777777" w:rsidR="00D777A4" w:rsidRPr="00B11E44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B11E44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1C</w:t>
            </w:r>
          </w:p>
          <w:p w14:paraId="1F43F431" w14:textId="77777777" w:rsidR="00D777A4" w:rsidRPr="00B11E44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B11E44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1B</w:t>
            </w:r>
          </w:p>
        </w:tc>
      </w:tr>
      <w:tr w:rsidR="00B9305A" w:rsidRPr="00B11E44" w14:paraId="73838E37" w14:textId="77777777" w:rsidTr="00217943">
        <w:tc>
          <w:tcPr>
            <w:tcW w:w="6624" w:type="dxa"/>
            <w:gridSpan w:val="2"/>
            <w:vAlign w:val="center"/>
          </w:tcPr>
          <w:p w14:paraId="310F6AFB" w14:textId="77777777" w:rsidR="00B9305A" w:rsidRPr="00B11E44" w:rsidRDefault="00B9305A" w:rsidP="00FA055E">
            <w:pPr>
              <w:pStyle w:val="1"/>
              <w:jc w:val="center"/>
              <w:rPr>
                <w:sz w:val="28"/>
                <w:szCs w:val="28"/>
              </w:rPr>
            </w:pPr>
            <w:r w:rsidRPr="00B11E44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693" w:type="dxa"/>
            <w:gridSpan w:val="2"/>
            <w:vAlign w:val="center"/>
          </w:tcPr>
          <w:p w14:paraId="3787E5B1" w14:textId="77777777" w:rsidR="00B9305A" w:rsidRPr="00B11E44" w:rsidRDefault="00B9305A" w:rsidP="00FA055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1E44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14:paraId="18F3C8CC" w14:textId="77777777" w:rsidR="00B9305A" w:rsidRPr="00B61F5B" w:rsidRDefault="00B9305A" w:rsidP="00B9305A">
      <w:pPr>
        <w:pStyle w:val="2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14:paraId="5B6AF47A" w14:textId="77777777" w:rsidR="00B9305A" w:rsidRDefault="00B9305A" w:rsidP="00B93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B61F5B">
        <w:rPr>
          <w:rFonts w:ascii="Times New Roman" w:hAnsi="Times New Roman"/>
          <w:b/>
          <w:sz w:val="28"/>
          <w:szCs w:val="28"/>
        </w:rPr>
        <w:t xml:space="preserve">Описание </w:t>
      </w:r>
      <w:r w:rsidR="00871F1F">
        <w:rPr>
          <w:rFonts w:ascii="Times New Roman" w:hAnsi="Times New Roman"/>
          <w:b/>
          <w:sz w:val="28"/>
          <w:szCs w:val="28"/>
        </w:rPr>
        <w:t>содержания заданий:</w:t>
      </w:r>
    </w:p>
    <w:p w14:paraId="3131D944" w14:textId="77777777" w:rsidR="00D777A4" w:rsidRPr="001772F1" w:rsidRDefault="00D777A4" w:rsidP="00EE6DD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77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тестовых заданий по дисциплине «Основы гидрологии» рассматривает историю развития;  содержание и структуру; основные принципы и задачи гидрологии; общие сведения о гидросфере и её компонентах: Мировом океане, ледниках, озерах, реках, болотах, первоначальные сведения о явлениях и процессах, происходящих в объектах гидросферы; водные ресурсы и водные проблемы; запасы воды Земного шара; водные ресурсы мира и их использование; распределение водных ресурсов в мире; управление водными ресурсами территории; водные ресурсы Казахстана и их использование.</w:t>
      </w:r>
    </w:p>
    <w:p w14:paraId="6068E396" w14:textId="77777777" w:rsidR="00B9305A" w:rsidRPr="00B61F5B" w:rsidRDefault="00263701" w:rsidP="00B9305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</w:t>
      </w:r>
      <w:r w:rsidR="00871F1F">
        <w:rPr>
          <w:rFonts w:ascii="Times New Roman" w:hAnsi="Times New Roman"/>
          <w:b/>
          <w:sz w:val="28"/>
          <w:szCs w:val="28"/>
          <w:lang w:val="kk-KZ"/>
        </w:rPr>
        <w:t xml:space="preserve"> задания:</w:t>
      </w:r>
    </w:p>
    <w:p w14:paraId="32EFE22F" w14:textId="77777777" w:rsidR="00B9305A" w:rsidRPr="00B61F5B" w:rsidRDefault="00B9305A" w:rsidP="00B9305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 w:rsidR="00263701"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- 2 минуты.</w:t>
      </w:r>
    </w:p>
    <w:p w14:paraId="37C5061B" w14:textId="77777777" w:rsidR="00871F1F" w:rsidRPr="001772F1" w:rsidRDefault="00B9305A" w:rsidP="00B9305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14:paraId="1C881C44" w14:textId="77777777" w:rsidR="00B9305A" w:rsidRPr="00B61F5B" w:rsidRDefault="00B9305A" w:rsidP="00B9305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 w:rsidR="00871F1F"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14:paraId="2CB12A1B" w14:textId="77777777" w:rsidR="00B9305A" w:rsidRPr="00B61F5B" w:rsidRDefault="00263701" w:rsidP="00B9305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одном варианте 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 xml:space="preserve">теста - 30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>.</w:t>
      </w:r>
    </w:p>
    <w:p w14:paraId="23A919A3" w14:textId="77777777" w:rsidR="00B9305A" w:rsidRPr="00B61F5B" w:rsidRDefault="00B9305A" w:rsidP="00B9305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2949552A" w14:textId="77777777" w:rsidR="00B9305A" w:rsidRPr="00B61F5B" w:rsidRDefault="00B9305A" w:rsidP="00080D79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14:paraId="7D54E2A7" w14:textId="77777777" w:rsidR="00B9305A" w:rsidRPr="00B61F5B" w:rsidRDefault="00263701" w:rsidP="00080D79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 xml:space="preserve"> (B) - 12 заданий (40%);</w:t>
      </w:r>
    </w:p>
    <w:p w14:paraId="3C881BED" w14:textId="77777777" w:rsidR="00871F1F" w:rsidRPr="001772F1" w:rsidRDefault="00263701" w:rsidP="00080D79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 xml:space="preserve"> (C) - 9 заданий (30%).</w:t>
      </w:r>
    </w:p>
    <w:p w14:paraId="4CA4254B" w14:textId="77777777" w:rsidR="00B9305A" w:rsidRPr="00B61F5B" w:rsidRDefault="00871F1F" w:rsidP="00B9305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5037920D" w14:textId="77777777" w:rsidR="00871F1F" w:rsidRPr="001772F1" w:rsidRDefault="00263701" w:rsidP="00B93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что требует выбора одного </w:t>
      </w:r>
      <w:r>
        <w:rPr>
          <w:rFonts w:ascii="Times New Roman" w:hAnsi="Times New Roman"/>
          <w:sz w:val="28"/>
          <w:szCs w:val="28"/>
          <w:lang w:val="kk-KZ"/>
        </w:rPr>
        <w:t>правильного ответа из пяти предложенных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>.</w:t>
      </w:r>
    </w:p>
    <w:p w14:paraId="7EEAD476" w14:textId="77777777" w:rsidR="00B9305A" w:rsidRPr="00B61F5B" w:rsidRDefault="00871F1F" w:rsidP="00B93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11E5A79C" w14:textId="77777777" w:rsidR="00871F1F" w:rsidRPr="001772F1" w:rsidRDefault="00C264C2" w:rsidP="00177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4C2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14:paraId="325BBF26" w14:textId="77777777" w:rsidR="00871F1F" w:rsidRDefault="00871F1F" w:rsidP="00B93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04C0E67B" w14:textId="77777777" w:rsidR="00EE6DDD" w:rsidRDefault="00EE6DDD" w:rsidP="00B93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Основная:</w:t>
      </w:r>
    </w:p>
    <w:p w14:paraId="7756AFB5" w14:textId="15C066F4" w:rsidR="00A263B6" w:rsidRDefault="00A263B6" w:rsidP="00B207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0713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="00214205" w:rsidRPr="00B20713">
        <w:rPr>
          <w:rFonts w:ascii="Times New Roman" w:hAnsi="Times New Roman" w:cs="Times New Roman"/>
          <w:sz w:val="28"/>
          <w:szCs w:val="28"/>
        </w:rPr>
        <w:t>Михайлов В.Н., Добролюбов С.А. Гидрология., учебник для вузов – М.: Берлин: Директ-Медиа, 2017. – 752 с.</w:t>
      </w:r>
    </w:p>
    <w:p w14:paraId="785592DD" w14:textId="2F56FD3D" w:rsidR="00B20713" w:rsidRDefault="00B20713" w:rsidP="00B20713">
      <w:pPr>
        <w:pStyle w:val="a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2. </w:t>
      </w:r>
      <w:r w:rsidRPr="00B20713">
        <w:rPr>
          <w:rFonts w:ascii="Times New Roman" w:eastAsia="Calibri" w:hAnsi="Times New Roman" w:cs="Times New Roman"/>
          <w:bCs/>
          <w:sz w:val="28"/>
          <w:szCs w:val="28"/>
        </w:rPr>
        <w:t>Достай, Ж. Д.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Жалпы гидрология</w:t>
      </w:r>
      <w:r w:rsidRPr="00B20713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О</w:t>
      </w:r>
      <w:r>
        <w:rPr>
          <w:rFonts w:ascii="Times New Roman" w:eastAsia="Calibri" w:hAnsi="Times New Roman" w:cs="Times New Roman"/>
          <w:bCs/>
          <w:sz w:val="28"/>
          <w:szCs w:val="28"/>
        </w:rPr>
        <w:t>қу</w:t>
      </w:r>
      <w:r w:rsidRPr="00B20713">
        <w:rPr>
          <w:rFonts w:ascii="Times New Roman" w:eastAsia="Calibri" w:hAnsi="Times New Roman" w:cs="Times New Roman"/>
          <w:bCs/>
          <w:sz w:val="28"/>
          <w:szCs w:val="28"/>
        </w:rPr>
        <w:t>лык. - Кайта онд., толыкт. 2-ш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і</w:t>
      </w:r>
      <w:r w:rsidRPr="00B20713">
        <w:rPr>
          <w:rFonts w:ascii="Times New Roman" w:eastAsia="Calibri" w:hAnsi="Times New Roman" w:cs="Times New Roman"/>
          <w:bCs/>
          <w:sz w:val="28"/>
          <w:szCs w:val="28"/>
        </w:rPr>
        <w:t xml:space="preserve"> бас. - Алматы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: Карасай, 2011. - 280 бет. </w:t>
      </w:r>
    </w:p>
    <w:p w14:paraId="02F70436" w14:textId="5B3B8F09" w:rsidR="00B20713" w:rsidRPr="00B20713" w:rsidRDefault="00B20713" w:rsidP="00B20713">
      <w:pPr>
        <w:pStyle w:val="a5"/>
        <w:jc w:val="both"/>
        <w:rPr>
          <w:rFonts w:ascii="Times New Roman" w:eastAsia="Calibri" w:hAnsi="Times New Roman" w:cs="Times New Roman"/>
          <w:bCs/>
          <w:iCs/>
          <w:cap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3. </w:t>
      </w:r>
      <w:r w:rsidR="00D777A4" w:rsidRPr="00B20713">
        <w:rPr>
          <w:rFonts w:ascii="Times New Roman" w:eastAsia="Calibri" w:hAnsi="Times New Roman" w:cs="Times New Roman"/>
          <w:bCs/>
          <w:sz w:val="28"/>
          <w:szCs w:val="28"/>
        </w:rPr>
        <w:t xml:space="preserve">Эдельштейн К.К. Гидрология </w:t>
      </w:r>
      <w:r w:rsidR="003D0532" w:rsidRPr="00B20713">
        <w:rPr>
          <w:rFonts w:ascii="Times New Roman" w:eastAsia="Calibri" w:hAnsi="Times New Roman" w:cs="Times New Roman"/>
          <w:bCs/>
          <w:sz w:val="28"/>
          <w:szCs w:val="28"/>
        </w:rPr>
        <w:t>материков. М.: Академия 2005</w:t>
      </w:r>
      <w:r w:rsidR="003D0532" w:rsidRPr="00B20713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. - </w:t>
      </w:r>
      <w:r w:rsidR="00D777A4" w:rsidRPr="00B20713">
        <w:rPr>
          <w:rFonts w:ascii="Times New Roman" w:eastAsia="Calibri" w:hAnsi="Times New Roman" w:cs="Times New Roman"/>
          <w:bCs/>
          <w:sz w:val="28"/>
          <w:szCs w:val="28"/>
        </w:rPr>
        <w:t xml:space="preserve"> 304 с.</w:t>
      </w:r>
    </w:p>
    <w:p w14:paraId="27524260" w14:textId="5F17238D" w:rsidR="00B20713" w:rsidRPr="00B20713" w:rsidRDefault="00B20713" w:rsidP="00B20713">
      <w:pPr>
        <w:pStyle w:val="a5"/>
        <w:jc w:val="both"/>
        <w:rPr>
          <w:rFonts w:ascii="Times New Roman" w:eastAsia="Calibri" w:hAnsi="Times New Roman" w:cs="Times New Roman"/>
          <w:bCs/>
          <w:iCs/>
          <w:cap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4. </w:t>
      </w:r>
      <w:r w:rsidRPr="00B2071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Абдрахимов Р.Г., Елтай А.Г. Оценка антропогенного воздействия на речной сток: учебное пособие / Алматы: </w:t>
      </w:r>
      <w:r w:rsidRPr="00B20713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Қ</w:t>
      </w:r>
      <w:r w:rsidRPr="00B20713">
        <w:rPr>
          <w:rFonts w:ascii="Times New Roman" w:eastAsia="Calibri" w:hAnsi="Times New Roman" w:cs="Times New Roman"/>
          <w:bCs/>
          <w:iCs/>
          <w:sz w:val="28"/>
          <w:szCs w:val="28"/>
        </w:rPr>
        <w:t>азақ университеті, 2021. – 100 с.</w:t>
      </w:r>
      <w:r w:rsidRPr="00B20713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</w:p>
    <w:p w14:paraId="1024702C" w14:textId="5095B34A" w:rsidR="00214205" w:rsidRPr="00B20713" w:rsidRDefault="00B20713" w:rsidP="00B2071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5. </w:t>
      </w:r>
      <w:r w:rsidR="00214205" w:rsidRPr="00B20713">
        <w:rPr>
          <w:rFonts w:ascii="Times New Roman" w:eastAsia="Calibri" w:hAnsi="Times New Roman" w:cs="Times New Roman"/>
          <w:bCs/>
          <w:sz w:val="28"/>
          <w:szCs w:val="28"/>
        </w:rPr>
        <w:t>Добровольский А.Д., Добролюбов С.А., Михайлов В.Н. Общая Гидрология. М: Высшая Школа, Москва, 2007 г.</w:t>
      </w:r>
      <w:r w:rsidR="00214205" w:rsidRPr="00B20713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- </w:t>
      </w:r>
      <w:r w:rsidR="00214205" w:rsidRPr="00B20713">
        <w:rPr>
          <w:rFonts w:ascii="Times New Roman" w:eastAsia="Calibri" w:hAnsi="Times New Roman" w:cs="Times New Roman"/>
          <w:bCs/>
          <w:sz w:val="28"/>
          <w:szCs w:val="28"/>
        </w:rPr>
        <w:t xml:space="preserve"> 463 с.</w:t>
      </w:r>
    </w:p>
    <w:p w14:paraId="38D592F5" w14:textId="599B3553" w:rsidR="00871F1F" w:rsidRPr="00B20713" w:rsidRDefault="00B20713" w:rsidP="00B2071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="00D83D6C" w:rsidRPr="00B20713">
        <w:rPr>
          <w:rFonts w:ascii="Times New Roman" w:hAnsi="Times New Roman" w:cs="Times New Roman"/>
          <w:sz w:val="28"/>
          <w:szCs w:val="28"/>
        </w:rPr>
        <w:t>Давыдов Л.К. и др. Общая гидрология – Л. Гидрометеоиздат, 1973.</w:t>
      </w:r>
    </w:p>
    <w:p w14:paraId="1EE28B54" w14:textId="3194B42B" w:rsidR="00214205" w:rsidRPr="00B20713" w:rsidRDefault="00B20713" w:rsidP="00B2071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214205" w:rsidRPr="00B2071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D83D6C" w:rsidRPr="00B2071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Гальперин Р.И., Мазур Л.П., Сарсенбаев М.Х. «Выполнение лаб</w:t>
      </w:r>
      <w:r w:rsidR="00D83D6C" w:rsidRPr="00B207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ораторных</w:t>
      </w:r>
      <w:r w:rsidR="00D83D6C" w:rsidRPr="00B2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D6C" w:rsidRPr="00B207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r w:rsidR="00D83D6C" w:rsidRPr="00B2071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 по курсу «Гидрология суши» Алматы: КазГУ, 1991</w:t>
      </w:r>
      <w:r w:rsidR="00D83D6C" w:rsidRPr="00B207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D83D6C" w:rsidRPr="00B2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-108 с.</w:t>
      </w:r>
    </w:p>
    <w:p w14:paraId="0E9690B1" w14:textId="503B9B4C" w:rsidR="00AB0C51" w:rsidRPr="00B20713" w:rsidRDefault="00B20713" w:rsidP="00B20713">
      <w:pPr>
        <w:pStyle w:val="a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="00AB0C51" w:rsidRPr="00B207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Anderson, Malcolm G.; Mcdonnell, Jeffrey J., eds. (2005). Encyclopedia of hydrological sciences. Hoboken, NJ: Wiley. ISBN 0-471-49103-9.</w:t>
      </w:r>
    </w:p>
    <w:p w14:paraId="1297C6F2" w14:textId="33B40CBD" w:rsidR="00AB0C51" w:rsidRPr="00B20713" w:rsidRDefault="00B20713" w:rsidP="00B2071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="00AB0C51" w:rsidRPr="00B207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Hendriks, Martin R. (2010). Introduction to physical hydrology. Oxford: Oxford University Press. ISBN</w:t>
      </w:r>
      <w:r w:rsidR="00AB0C51" w:rsidRPr="00B2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978-0-19-929684</w:t>
      </w:r>
    </w:p>
    <w:p w14:paraId="3A6CDB8B" w14:textId="77777777" w:rsidR="00B20713" w:rsidRPr="00214205" w:rsidRDefault="00B20713" w:rsidP="00214205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3EEB32" w14:textId="77777777" w:rsidR="001772F1" w:rsidRPr="00477358" w:rsidRDefault="00EE6DDD" w:rsidP="0058583B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7392">
        <w:rPr>
          <w:rFonts w:ascii="Times New Roman" w:hAnsi="Times New Roman"/>
          <w:b/>
          <w:sz w:val="28"/>
          <w:szCs w:val="28"/>
          <w:lang w:val="kk-KZ"/>
        </w:rPr>
        <w:t>Дополнительная:</w:t>
      </w:r>
    </w:p>
    <w:p w14:paraId="35D1A41F" w14:textId="11C939B5" w:rsidR="002A7392" w:rsidRPr="00A67274" w:rsidRDefault="002A7392" w:rsidP="002A7392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392">
        <w:rPr>
          <w:rFonts w:ascii="Times New Roman" w:hAnsi="Times New Roman"/>
          <w:sz w:val="28"/>
          <w:szCs w:val="28"/>
        </w:rPr>
        <w:t>1.</w:t>
      </w:r>
      <w:r w:rsidRPr="002A7392">
        <w:rPr>
          <w:rFonts w:ascii="Times New Roman" w:hAnsi="Times New Roman"/>
          <w:sz w:val="28"/>
          <w:szCs w:val="28"/>
        </w:rPr>
        <w:tab/>
      </w:r>
      <w:r w:rsidR="00A67274" w:rsidRPr="00A67274">
        <w:rPr>
          <w:rFonts w:ascii="Times New Roman" w:hAnsi="Times New Roman" w:cs="Times New Roman"/>
          <w:sz w:val="28"/>
          <w:szCs w:val="28"/>
        </w:rPr>
        <w:t>Достай Ж.Д.</w:t>
      </w:r>
      <w:r w:rsidR="00A67274" w:rsidRPr="00A67274">
        <w:rPr>
          <w:rFonts w:ascii="Times New Roman" w:hAnsi="Times New Roman" w:cs="Times New Roman"/>
          <w:sz w:val="28"/>
          <w:szCs w:val="28"/>
          <w:lang w:val="kk-KZ"/>
        </w:rPr>
        <w:t xml:space="preserve"> Жалпы гидрология. Алматы: «Қарасай», 2011. – 280 бет.</w:t>
      </w:r>
    </w:p>
    <w:p w14:paraId="469213A0" w14:textId="0A13B69A" w:rsidR="002A7392" w:rsidRPr="002A7392" w:rsidRDefault="002A7392" w:rsidP="002A7392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392">
        <w:rPr>
          <w:rFonts w:ascii="Times New Roman" w:hAnsi="Times New Roman"/>
          <w:sz w:val="28"/>
          <w:szCs w:val="28"/>
        </w:rPr>
        <w:t>2.</w:t>
      </w:r>
      <w:r w:rsidRPr="002A7392">
        <w:rPr>
          <w:rFonts w:ascii="Times New Roman" w:hAnsi="Times New Roman"/>
          <w:sz w:val="28"/>
          <w:szCs w:val="28"/>
        </w:rPr>
        <w:tab/>
      </w:r>
      <w:r w:rsidR="00D83D6C" w:rsidRPr="002A7392">
        <w:rPr>
          <w:rFonts w:ascii="Times New Roman" w:hAnsi="Times New Roman"/>
          <w:sz w:val="28"/>
          <w:szCs w:val="28"/>
        </w:rPr>
        <w:t>Чеботарев А.И. Гидрологический словарь. – Л.: Гидрометеоиздат, 1978.</w:t>
      </w:r>
    </w:p>
    <w:p w14:paraId="6D07BD36" w14:textId="3586E252" w:rsidR="002A7392" w:rsidRPr="002A7392" w:rsidRDefault="002A7392" w:rsidP="002A7392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392">
        <w:rPr>
          <w:rFonts w:ascii="Times New Roman" w:hAnsi="Times New Roman"/>
          <w:sz w:val="28"/>
          <w:szCs w:val="28"/>
        </w:rPr>
        <w:t>3.</w:t>
      </w:r>
      <w:r w:rsidRPr="002A7392">
        <w:rPr>
          <w:rFonts w:ascii="Times New Roman" w:hAnsi="Times New Roman"/>
          <w:sz w:val="28"/>
          <w:szCs w:val="28"/>
        </w:rPr>
        <w:tab/>
      </w:r>
      <w:r w:rsidR="00D83D6C" w:rsidRPr="002A7392">
        <w:rPr>
          <w:rFonts w:ascii="Times New Roman" w:hAnsi="Times New Roman"/>
          <w:sz w:val="28"/>
          <w:szCs w:val="28"/>
        </w:rPr>
        <w:t>Гальперин Р.И. Материалы по гидрографии Казахстана. Части 1, 2, и 3 (Учебное пособие). – Алматы: КазГУ, 1997.</w:t>
      </w:r>
    </w:p>
    <w:p w14:paraId="63781C87" w14:textId="0BE40459" w:rsidR="002A7392" w:rsidRPr="002A7392" w:rsidRDefault="002A7392" w:rsidP="002A7392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392">
        <w:rPr>
          <w:rFonts w:ascii="Times New Roman" w:hAnsi="Times New Roman"/>
          <w:sz w:val="28"/>
          <w:szCs w:val="28"/>
        </w:rPr>
        <w:t>4.</w:t>
      </w:r>
      <w:r w:rsidRPr="002A7392">
        <w:rPr>
          <w:rFonts w:ascii="Times New Roman" w:hAnsi="Times New Roman"/>
          <w:sz w:val="28"/>
          <w:szCs w:val="28"/>
        </w:rPr>
        <w:tab/>
      </w:r>
      <w:r w:rsidR="00D83D6C" w:rsidRPr="002A7392">
        <w:rPr>
          <w:rFonts w:ascii="Times New Roman" w:hAnsi="Times New Roman"/>
          <w:sz w:val="28"/>
          <w:szCs w:val="28"/>
        </w:rPr>
        <w:t>Виноградов В.Ю., Виноградова Т.А. Современные проблемы гидрологии, Учебное пособие –  М.: Издательский центр «Академия», 2008. – 320 с.</w:t>
      </w:r>
    </w:p>
    <w:p w14:paraId="11EB4083" w14:textId="63838094" w:rsidR="002A7392" w:rsidRDefault="00D83D6C" w:rsidP="002A7392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="002A7392" w:rsidRPr="002A7392">
        <w:rPr>
          <w:rFonts w:ascii="Times New Roman" w:hAnsi="Times New Roman"/>
          <w:sz w:val="28"/>
          <w:szCs w:val="28"/>
        </w:rPr>
        <w:t>.</w:t>
      </w:r>
      <w:r w:rsidR="002A7392" w:rsidRPr="002A7392">
        <w:rPr>
          <w:rFonts w:ascii="Times New Roman" w:hAnsi="Times New Roman"/>
          <w:sz w:val="28"/>
          <w:szCs w:val="28"/>
        </w:rPr>
        <w:tab/>
      </w:r>
      <w:r w:rsidRPr="002A7392">
        <w:rPr>
          <w:rFonts w:ascii="Times New Roman" w:hAnsi="Times New Roman"/>
          <w:sz w:val="28"/>
          <w:szCs w:val="28"/>
        </w:rPr>
        <w:t>Важнов А.Н. Гидрология рек. – М.: МГУ, 1976.</w:t>
      </w:r>
      <w:bookmarkStart w:id="0" w:name="_GoBack"/>
      <w:bookmarkEnd w:id="0"/>
    </w:p>
    <w:sectPr w:rsidR="002A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A5D4694"/>
    <w:multiLevelType w:val="hybridMultilevel"/>
    <w:tmpl w:val="A1F25ACA"/>
    <w:lvl w:ilvl="0" w:tplc="6CCC511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51323"/>
    <w:multiLevelType w:val="hybridMultilevel"/>
    <w:tmpl w:val="42960A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054B0"/>
    <w:rsid w:val="00034722"/>
    <w:rsid w:val="00034D4E"/>
    <w:rsid w:val="00051C82"/>
    <w:rsid w:val="00063DAA"/>
    <w:rsid w:val="00080D79"/>
    <w:rsid w:val="001007B5"/>
    <w:rsid w:val="00104BC6"/>
    <w:rsid w:val="001772F1"/>
    <w:rsid w:val="001D6D9D"/>
    <w:rsid w:val="001E5CBD"/>
    <w:rsid w:val="00214205"/>
    <w:rsid w:val="00217943"/>
    <w:rsid w:val="00263701"/>
    <w:rsid w:val="002A7392"/>
    <w:rsid w:val="002F209B"/>
    <w:rsid w:val="0031617E"/>
    <w:rsid w:val="0032131D"/>
    <w:rsid w:val="00390543"/>
    <w:rsid w:val="003D0532"/>
    <w:rsid w:val="00442973"/>
    <w:rsid w:val="0045069E"/>
    <w:rsid w:val="00476D9C"/>
    <w:rsid w:val="00477358"/>
    <w:rsid w:val="004C6215"/>
    <w:rsid w:val="004C6F64"/>
    <w:rsid w:val="00507CDA"/>
    <w:rsid w:val="0052514E"/>
    <w:rsid w:val="00576BB6"/>
    <w:rsid w:val="0058583B"/>
    <w:rsid w:val="005A137B"/>
    <w:rsid w:val="005C6B8B"/>
    <w:rsid w:val="005D4A21"/>
    <w:rsid w:val="00600795"/>
    <w:rsid w:val="006551F6"/>
    <w:rsid w:val="00660688"/>
    <w:rsid w:val="00660A51"/>
    <w:rsid w:val="00662B9C"/>
    <w:rsid w:val="006B0B74"/>
    <w:rsid w:val="007026DE"/>
    <w:rsid w:val="00735AF5"/>
    <w:rsid w:val="00761CE9"/>
    <w:rsid w:val="007728AD"/>
    <w:rsid w:val="00772CC0"/>
    <w:rsid w:val="00785891"/>
    <w:rsid w:val="00790871"/>
    <w:rsid w:val="00813BBC"/>
    <w:rsid w:val="00814680"/>
    <w:rsid w:val="00871F1F"/>
    <w:rsid w:val="00872577"/>
    <w:rsid w:val="00875AE9"/>
    <w:rsid w:val="008854A7"/>
    <w:rsid w:val="008B4A1C"/>
    <w:rsid w:val="00936500"/>
    <w:rsid w:val="00973152"/>
    <w:rsid w:val="009935F5"/>
    <w:rsid w:val="009F1654"/>
    <w:rsid w:val="00A263B6"/>
    <w:rsid w:val="00A33ECE"/>
    <w:rsid w:val="00A52570"/>
    <w:rsid w:val="00A61380"/>
    <w:rsid w:val="00A6254D"/>
    <w:rsid w:val="00A67274"/>
    <w:rsid w:val="00A83FE4"/>
    <w:rsid w:val="00AB0C51"/>
    <w:rsid w:val="00AB6752"/>
    <w:rsid w:val="00B11E44"/>
    <w:rsid w:val="00B12EAB"/>
    <w:rsid w:val="00B20713"/>
    <w:rsid w:val="00B25A73"/>
    <w:rsid w:val="00B829E6"/>
    <w:rsid w:val="00B9305A"/>
    <w:rsid w:val="00BF047C"/>
    <w:rsid w:val="00C264C2"/>
    <w:rsid w:val="00C37EAE"/>
    <w:rsid w:val="00C8388D"/>
    <w:rsid w:val="00CB43BA"/>
    <w:rsid w:val="00D03F91"/>
    <w:rsid w:val="00D04BD3"/>
    <w:rsid w:val="00D43094"/>
    <w:rsid w:val="00D54000"/>
    <w:rsid w:val="00D64D4E"/>
    <w:rsid w:val="00D777A4"/>
    <w:rsid w:val="00D83D6C"/>
    <w:rsid w:val="00DA2B6A"/>
    <w:rsid w:val="00DE4CD6"/>
    <w:rsid w:val="00DF0E14"/>
    <w:rsid w:val="00E8122A"/>
    <w:rsid w:val="00EB2022"/>
    <w:rsid w:val="00EE6DDD"/>
    <w:rsid w:val="00F537E0"/>
    <w:rsid w:val="00F70A1E"/>
    <w:rsid w:val="00FA055E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D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034D4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semiHidden/>
    <w:rsid w:val="00034D4E"/>
    <w:rPr>
      <w:rFonts w:ascii="Times New Roman" w:eastAsia="Times New Roman" w:hAnsi="Times New Roman" w:cs="Times New Roman"/>
      <w:b/>
      <w:sz w:val="24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034D4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semiHidden/>
    <w:rsid w:val="00034D4E"/>
    <w:rPr>
      <w:rFonts w:ascii="Times New Roman" w:eastAsia="Times New Roman" w:hAnsi="Times New Roman" w:cs="Times New Roman"/>
      <w:b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F7A67-3BDC-481A-8751-C9A38D29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Айзада Абдраймова</cp:lastModifiedBy>
  <cp:revision>58</cp:revision>
  <cp:lastPrinted>2022-01-28T09:19:00Z</cp:lastPrinted>
  <dcterms:created xsi:type="dcterms:W3CDTF">2018-12-14T06:17:00Z</dcterms:created>
  <dcterms:modified xsi:type="dcterms:W3CDTF">2024-05-31T10:44:00Z</dcterms:modified>
</cp:coreProperties>
</file>