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9C" w:rsidRPr="00B53DA6" w:rsidRDefault="00BF509C" w:rsidP="00BF509C">
      <w:pPr>
        <w:spacing w:after="0" w:line="240" w:lineRule="auto"/>
        <w:ind w:left="467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</w:t>
      </w:r>
    </w:p>
    <w:p w:rsidR="00662B9C" w:rsidRPr="00B61F5B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Default="00FD68E7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590693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="00662B9C" w:rsidRPr="00B61F5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FD68E7">
        <w:rPr>
          <w:rFonts w:ascii="Times New Roman" w:hAnsi="Times New Roman"/>
          <w:b/>
          <w:sz w:val="28"/>
          <w:szCs w:val="28"/>
          <w:lang w:val="kk-KZ"/>
        </w:rPr>
        <w:t>Аквакультура</w:t>
      </w:r>
      <w:r w:rsidR="00662B9C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D68E7" w:rsidRDefault="00FD68E7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75572" w:rsidRDefault="00075572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F87669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871F1F" w:rsidRDefault="00662B9C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673E9B" w:rsidRDefault="00662B9C" w:rsidP="006B3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C264C2" w:rsidRDefault="00662B9C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870919" w:rsidRPr="00C24118" w:rsidRDefault="00870919" w:rsidP="008709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</w:t>
      </w:r>
      <w:r w:rsidR="00673E9B" w:rsidRPr="003E0519">
        <w:rPr>
          <w:rFonts w:ascii="Times New Roman" w:hAnsi="Times New Roman"/>
          <w:b/>
          <w:sz w:val="28"/>
          <w:szCs w:val="28"/>
        </w:rPr>
        <w:t>34</w:t>
      </w:r>
      <w:r w:rsidR="000973C4">
        <w:rPr>
          <w:rFonts w:ascii="Times New Roman" w:hAnsi="Times New Roman"/>
          <w:b/>
          <w:sz w:val="28"/>
          <w:szCs w:val="28"/>
          <w:lang w:val="kk-KZ"/>
        </w:rPr>
        <w:tab/>
      </w:r>
      <w:r w:rsidR="000973C4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Рыбное хозяйство</w:t>
      </w:r>
    </w:p>
    <w:p w:rsidR="00A77D1B" w:rsidRPr="006563F4" w:rsidRDefault="00A77D1B" w:rsidP="00012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70919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870919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      группа образовательных программ</w:t>
      </w:r>
    </w:p>
    <w:p w:rsidR="00A77D1B" w:rsidRDefault="00A77D1B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A77D1B" w:rsidRDefault="00A77D1B" w:rsidP="00A77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B33F6D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A77D1B">
        <w:rPr>
          <w:rFonts w:ascii="Times New Roman" w:hAnsi="Times New Roman"/>
          <w:sz w:val="28"/>
          <w:szCs w:val="28"/>
          <w:lang w:val="kk-KZ"/>
        </w:rPr>
        <w:t>Аквакультура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77D1B" w:rsidRDefault="00A77D1B" w:rsidP="00A77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560"/>
        <w:gridCol w:w="1559"/>
      </w:tblGrid>
      <w:tr w:rsidR="00662B9C" w:rsidRPr="00B61F5B" w:rsidTr="00A77D1B">
        <w:tc>
          <w:tcPr>
            <w:tcW w:w="500" w:type="dxa"/>
            <w:vAlign w:val="center"/>
          </w:tcPr>
          <w:p w:rsidR="00662B9C" w:rsidRPr="00A77D1B" w:rsidRDefault="00662B9C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662B9C" w:rsidRPr="00A77D1B" w:rsidRDefault="00662B9C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62B9C" w:rsidRPr="00A77D1B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1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9935F5" w:rsidRPr="00A77D1B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1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D68E7" w:rsidRPr="00B61F5B" w:rsidTr="00A77D1B">
        <w:tc>
          <w:tcPr>
            <w:tcW w:w="500" w:type="dxa"/>
            <w:vAlign w:val="center"/>
          </w:tcPr>
          <w:p w:rsidR="00FD68E7" w:rsidRPr="00A77D1B" w:rsidRDefault="00FD68E7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D68E7" w:rsidRPr="00A77D1B" w:rsidRDefault="00FD68E7" w:rsidP="00090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аквакультуры </w:t>
            </w:r>
          </w:p>
        </w:tc>
        <w:tc>
          <w:tcPr>
            <w:tcW w:w="1560" w:type="dxa"/>
          </w:tcPr>
          <w:p w:rsidR="00FD68E7" w:rsidRPr="00A77D1B" w:rsidRDefault="00FD68E7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FD68E7" w:rsidRPr="00911CF1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D68E7" w:rsidRPr="00B61F5B" w:rsidTr="00A77D1B">
        <w:tc>
          <w:tcPr>
            <w:tcW w:w="500" w:type="dxa"/>
            <w:vAlign w:val="center"/>
          </w:tcPr>
          <w:p w:rsidR="00FD68E7" w:rsidRPr="00A77D1B" w:rsidRDefault="00FD68E7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1" w:type="dxa"/>
          </w:tcPr>
          <w:p w:rsidR="00FD68E7" w:rsidRPr="00A77D1B" w:rsidRDefault="0009047D" w:rsidP="00A40E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Искусственное разведение</w:t>
            </w:r>
            <w:r w:rsidR="00FD68E7" w:rsidRPr="00A77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видов рыб.</w:t>
            </w:r>
          </w:p>
        </w:tc>
        <w:tc>
          <w:tcPr>
            <w:tcW w:w="1560" w:type="dxa"/>
          </w:tcPr>
          <w:p w:rsidR="00FD68E7" w:rsidRPr="00A77D1B" w:rsidRDefault="00FD68E7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</w:tcPr>
          <w:p w:rsidR="00FD68E7" w:rsidRPr="00A77D1B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8E7" w:rsidRPr="00B61F5B" w:rsidTr="00A77D1B">
        <w:tc>
          <w:tcPr>
            <w:tcW w:w="500" w:type="dxa"/>
            <w:vAlign w:val="center"/>
          </w:tcPr>
          <w:p w:rsidR="00FD68E7" w:rsidRPr="00A77D1B" w:rsidRDefault="00FD68E7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1" w:type="dxa"/>
          </w:tcPr>
          <w:p w:rsidR="00FD68E7" w:rsidRPr="00A77D1B" w:rsidRDefault="00FD68E7" w:rsidP="00A40ED5">
            <w:pPr>
              <w:pStyle w:val="1"/>
              <w:rPr>
                <w:sz w:val="24"/>
                <w:szCs w:val="24"/>
                <w:lang w:val="kk-KZ"/>
              </w:rPr>
            </w:pPr>
            <w:r w:rsidRPr="00A77D1B">
              <w:rPr>
                <w:sz w:val="24"/>
                <w:szCs w:val="24"/>
                <w:lang w:val="kk-KZ"/>
              </w:rPr>
              <w:t>Пути интенсификации аквакультуры.</w:t>
            </w:r>
          </w:p>
        </w:tc>
        <w:tc>
          <w:tcPr>
            <w:tcW w:w="1560" w:type="dxa"/>
          </w:tcPr>
          <w:p w:rsidR="00FD68E7" w:rsidRPr="00A77D1B" w:rsidRDefault="00FD68E7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</w:tcPr>
          <w:p w:rsidR="00FD68E7" w:rsidRPr="00A77D1B" w:rsidRDefault="00911CF1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33569F" w:rsidRPr="00B61F5B" w:rsidTr="00A77D1B">
        <w:tc>
          <w:tcPr>
            <w:tcW w:w="500" w:type="dxa"/>
            <w:vAlign w:val="center"/>
          </w:tcPr>
          <w:p w:rsidR="0033569F" w:rsidRPr="00A77D1B" w:rsidRDefault="0033569F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1" w:type="dxa"/>
          </w:tcPr>
          <w:p w:rsidR="0033569F" w:rsidRPr="00A77D1B" w:rsidRDefault="0033569F" w:rsidP="00A40ED5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Тепловодное рыбоводное хозяйство</w:t>
            </w:r>
          </w:p>
        </w:tc>
        <w:tc>
          <w:tcPr>
            <w:tcW w:w="1560" w:type="dxa"/>
          </w:tcPr>
          <w:p w:rsidR="0033569F" w:rsidRPr="00A77D1B" w:rsidRDefault="0033569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</w:tcPr>
          <w:p w:rsidR="0033569F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33569F" w:rsidRPr="00B61F5B" w:rsidTr="00A77D1B">
        <w:tc>
          <w:tcPr>
            <w:tcW w:w="500" w:type="dxa"/>
            <w:vAlign w:val="center"/>
          </w:tcPr>
          <w:p w:rsidR="0033569F" w:rsidRPr="0033569F" w:rsidRDefault="0033569F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33569F" w:rsidRPr="00A77D1B" w:rsidRDefault="0033569F" w:rsidP="00A40ED5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Индустриальное рыбоводство</w:t>
            </w:r>
          </w:p>
        </w:tc>
        <w:tc>
          <w:tcPr>
            <w:tcW w:w="1560" w:type="dxa"/>
          </w:tcPr>
          <w:p w:rsidR="0033569F" w:rsidRPr="00A77D1B" w:rsidRDefault="0033569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33569F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D68E7" w:rsidRPr="00B61F5B" w:rsidTr="00A77D1B">
        <w:tc>
          <w:tcPr>
            <w:tcW w:w="6311" w:type="dxa"/>
            <w:gridSpan w:val="2"/>
            <w:vAlign w:val="center"/>
          </w:tcPr>
          <w:p w:rsidR="00FD68E7" w:rsidRPr="00A77D1B" w:rsidRDefault="00FD68E7" w:rsidP="009237A2">
            <w:pPr>
              <w:pStyle w:val="1"/>
              <w:rPr>
                <w:sz w:val="24"/>
                <w:szCs w:val="24"/>
              </w:rPr>
            </w:pPr>
            <w:r w:rsidRPr="00A77D1B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vAlign w:val="center"/>
          </w:tcPr>
          <w:p w:rsidR="00FD68E7" w:rsidRPr="002B50C8" w:rsidRDefault="00366C2F" w:rsidP="000973C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FD68E7" w:rsidRPr="00A77D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62B9C" w:rsidRPr="00366664" w:rsidRDefault="00662B9C" w:rsidP="009237A2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662B9C" w:rsidRPr="00AB3FD6" w:rsidRDefault="00662B9C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3FD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B3FD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129FE" w:rsidRPr="00AB3FD6" w:rsidRDefault="00AB3FD6" w:rsidP="004B5CF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3FD6">
        <w:rPr>
          <w:rFonts w:ascii="Times New Roman" w:hAnsi="Times New Roman"/>
          <w:sz w:val="28"/>
          <w:szCs w:val="28"/>
          <w:lang w:val="kk-KZ"/>
        </w:rPr>
        <w:t>В тестовых заданиях дисциплины «Аквакультура» рассматриваются вопросы основ аквакультуры и прудового хозяйства, потенциал товарной аквакультуры и ее роль в мировом производстве, основные объекты мировой аквакультуры, технология искусственного разведения промысловых видов рыб и пути интенсификации аквакультуры.</w:t>
      </w:r>
    </w:p>
    <w:p w:rsidR="00662B9C" w:rsidRPr="00B61F5B" w:rsidRDefault="00662B9C" w:rsidP="006B35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62B9C" w:rsidRPr="00B61F5B" w:rsidRDefault="00662B9C" w:rsidP="006B35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62B9C" w:rsidRPr="00B61F5B" w:rsidRDefault="00662B9C" w:rsidP="006B35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B61F5B" w:rsidRDefault="00662B9C" w:rsidP="00A77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BF047C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BF047C" w:rsidRDefault="00662B9C" w:rsidP="006B3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8. Оценка выполнения задания:</w:t>
      </w:r>
      <w:r w:rsidR="00BF047C"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B3FD6" w:rsidRPr="00937A61" w:rsidRDefault="00AB3FD6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37A6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B3FD6" w:rsidRPr="00643E09" w:rsidRDefault="00AB3FD6" w:rsidP="00A7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E09">
        <w:rPr>
          <w:rFonts w:ascii="Times New Roman" w:eastAsia="??" w:hAnsi="Times New Roman" w:cs="Times New Roman"/>
          <w:bCs/>
          <w:sz w:val="28"/>
          <w:szCs w:val="28"/>
          <w:lang w:val="kk-KZ"/>
        </w:rPr>
        <w:t xml:space="preserve">1. </w:t>
      </w:r>
      <w:r w:rsidR="00CE755C" w:rsidRPr="004E4F3A">
        <w:rPr>
          <w:rFonts w:ascii="Times New Roman" w:hAnsi="Times New Roman" w:cs="Times New Roman"/>
          <w:sz w:val="28"/>
          <w:szCs w:val="28"/>
          <w:lang w:val="kk-KZ"/>
        </w:rPr>
        <w:t xml:space="preserve">Морузи И.В., Пищенко Е.В., Аубакирова Г.А., Сыздыков К.Н., Нургазы К.Ш. Аквакультура: учебник. </w:t>
      </w:r>
      <w:r w:rsidR="00CE755C">
        <w:rPr>
          <w:rFonts w:ascii="Times New Roman" w:hAnsi="Times New Roman" w:cs="Times New Roman"/>
          <w:sz w:val="28"/>
          <w:szCs w:val="28"/>
          <w:lang w:val="kk-KZ"/>
        </w:rPr>
        <w:t>–Астана: Издательства КАТУ им.Сейфуллина, 2016. -312 с.</w:t>
      </w:r>
    </w:p>
    <w:p w:rsidR="00AB3FD6" w:rsidRPr="00643E09" w:rsidRDefault="00AB3FD6" w:rsidP="00CE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E0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E755C" w:rsidRPr="00CE75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755C" w:rsidRPr="005A00C9">
        <w:rPr>
          <w:rFonts w:ascii="Times New Roman" w:hAnsi="Times New Roman" w:cs="Times New Roman"/>
          <w:sz w:val="28"/>
          <w:szCs w:val="28"/>
          <w:lang w:val="kk-KZ"/>
        </w:rPr>
        <w:t>Пекли Й., Махатов Б.М., Рысулы М., Кулатаев Б.Т. Индустриализация технологии в рыбоводстве.  Учебник . Казахстан – Венгрия  2014г.</w:t>
      </w:r>
      <w:r w:rsidR="00CE75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3FD6" w:rsidRPr="00643E09" w:rsidRDefault="00AB3FD6" w:rsidP="00A77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kk-KZ" w:eastAsia="ru-RU"/>
        </w:rPr>
      </w:pPr>
      <w:r w:rsidRPr="00643E09">
        <w:rPr>
          <w:rFonts w:ascii="Times New Roman" w:hAnsi="Times New Roman" w:cs="Times New Roman"/>
          <w:sz w:val="28"/>
          <w:szCs w:val="28"/>
          <w:lang w:val="kk-KZ"/>
        </w:rPr>
        <w:t>3.Ысқақов М.М., Бөлекбаева Л.Т. Балық аурулары. Оқу құралы. Алматы, 2008.</w:t>
      </w:r>
    </w:p>
    <w:p w:rsidR="00CE755C" w:rsidRPr="006347F3" w:rsidRDefault="00AB3FD6" w:rsidP="00CE75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A00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E755C">
        <w:rPr>
          <w:rFonts w:ascii="Times New Roman" w:eastAsia="??" w:hAnsi="Times New Roman"/>
          <w:bCs/>
          <w:sz w:val="28"/>
          <w:szCs w:val="28"/>
          <w:lang w:val="kk-KZ"/>
        </w:rPr>
        <w:t xml:space="preserve">Құржықаев Ж.К., </w:t>
      </w:r>
      <w:r w:rsidR="00CE755C" w:rsidRPr="00071BDA">
        <w:rPr>
          <w:rFonts w:ascii="Times New Roman" w:eastAsia="??" w:hAnsi="Times New Roman"/>
          <w:bCs/>
          <w:sz w:val="28"/>
          <w:szCs w:val="28"/>
          <w:lang w:val="kk-KZ"/>
        </w:rPr>
        <w:t>Аквакультура: оқулық. - Астана, 2017.- 262 б.</w:t>
      </w:r>
    </w:p>
    <w:p w:rsidR="00CE755C" w:rsidRDefault="00CE755C" w:rsidP="00CE7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CF3A08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Серғалиев Н.Х. </w:t>
      </w:r>
      <w:r w:rsidRPr="00071BDA">
        <w:rPr>
          <w:rFonts w:ascii="Times New Roman" w:hAnsi="Times New Roman"/>
          <w:sz w:val="28"/>
          <w:szCs w:val="28"/>
          <w:lang w:val="kk-KZ"/>
        </w:rPr>
        <w:t>Аквакультура:  оқу құралы.- Орал, 2014.- 173 б.</w:t>
      </w:r>
    </w:p>
    <w:p w:rsidR="004E4F3A" w:rsidRDefault="00CE755C" w:rsidP="00A77D1B">
      <w:pPr>
        <w:spacing w:after="0" w:line="240" w:lineRule="auto"/>
        <w:jc w:val="both"/>
        <w:rPr>
          <w:rFonts w:ascii="Times New Roman" w:eastAsia="??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E4F3A" w:rsidRPr="004E4F3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43E09">
        <w:rPr>
          <w:rFonts w:ascii="Times New Roman" w:eastAsia="??" w:hAnsi="Times New Roman" w:cs="Times New Roman"/>
          <w:bCs/>
          <w:sz w:val="28"/>
          <w:szCs w:val="28"/>
          <w:lang w:val="kk-KZ"/>
        </w:rPr>
        <w:t>Айнабаева Н.С., Сапарғалиева Н.С., Асылбекова А.С. Аквакультура, Агроуниверситет, 2012ж.</w:t>
      </w:r>
    </w:p>
    <w:p w:rsidR="006254B2" w:rsidRDefault="006254B2" w:rsidP="00A7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bCs/>
          <w:sz w:val="28"/>
          <w:szCs w:val="28"/>
          <w:lang w:val="kk-KZ"/>
        </w:rPr>
        <w:t>7.</w:t>
      </w:r>
      <w:r w:rsidRPr="006254B2">
        <w:rPr>
          <w:lang w:val="kk-KZ"/>
        </w:rPr>
        <w:t xml:space="preserve"> </w:t>
      </w:r>
      <w:r w:rsidRPr="006254B2">
        <w:rPr>
          <w:rFonts w:ascii="Times New Roman" w:hAnsi="Times New Roman" w:cs="Times New Roman"/>
          <w:sz w:val="28"/>
          <w:szCs w:val="28"/>
          <w:lang w:val="kk-KZ"/>
        </w:rPr>
        <w:t>Привезенцев Ю.А., Власов В.А. Рыбоводство.</w:t>
      </w:r>
      <w:r w:rsidRPr="006254B2">
        <w:rPr>
          <w:rFonts w:ascii="Times New Roman" w:hAnsi="Times New Roman" w:cs="Times New Roman"/>
          <w:sz w:val="28"/>
          <w:szCs w:val="28"/>
        </w:rPr>
        <w:t>–</w:t>
      </w:r>
      <w:r w:rsidRPr="006254B2">
        <w:rPr>
          <w:rFonts w:ascii="Times New Roman" w:hAnsi="Times New Roman" w:cs="Times New Roman"/>
          <w:sz w:val="28"/>
          <w:szCs w:val="28"/>
          <w:lang w:val="kk-KZ"/>
        </w:rPr>
        <w:t>М.:Мир, 2004.–456 с.</w:t>
      </w:r>
    </w:p>
    <w:p w:rsidR="009A7A9B" w:rsidRPr="006254B2" w:rsidRDefault="009A7A9B" w:rsidP="00A77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9A7A9B" w:rsidRPr="006254B2" w:rsidSect="00CA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46768"/>
    <w:rsid w:val="00051C82"/>
    <w:rsid w:val="00075572"/>
    <w:rsid w:val="0009047D"/>
    <w:rsid w:val="000973C4"/>
    <w:rsid w:val="001007B5"/>
    <w:rsid w:val="00104BC6"/>
    <w:rsid w:val="001129FE"/>
    <w:rsid w:val="001E5CBD"/>
    <w:rsid w:val="00263701"/>
    <w:rsid w:val="0026608B"/>
    <w:rsid w:val="00292CAC"/>
    <w:rsid w:val="002A25F7"/>
    <w:rsid w:val="002B50C8"/>
    <w:rsid w:val="002D1EA4"/>
    <w:rsid w:val="002F28CA"/>
    <w:rsid w:val="0032131D"/>
    <w:rsid w:val="0033569F"/>
    <w:rsid w:val="0036373C"/>
    <w:rsid w:val="00366664"/>
    <w:rsid w:val="00366C2F"/>
    <w:rsid w:val="00390543"/>
    <w:rsid w:val="003E0519"/>
    <w:rsid w:val="00442973"/>
    <w:rsid w:val="004B5CF8"/>
    <w:rsid w:val="004C6215"/>
    <w:rsid w:val="004E4F3A"/>
    <w:rsid w:val="0052514E"/>
    <w:rsid w:val="00574C48"/>
    <w:rsid w:val="00590693"/>
    <w:rsid w:val="005974A9"/>
    <w:rsid w:val="005B1EC5"/>
    <w:rsid w:val="005C6B8B"/>
    <w:rsid w:val="006254B2"/>
    <w:rsid w:val="006551F6"/>
    <w:rsid w:val="00660688"/>
    <w:rsid w:val="00660A51"/>
    <w:rsid w:val="00662B9C"/>
    <w:rsid w:val="00673E9B"/>
    <w:rsid w:val="006B0B74"/>
    <w:rsid w:val="006B35BD"/>
    <w:rsid w:val="006D1CDB"/>
    <w:rsid w:val="007026DE"/>
    <w:rsid w:val="00735AF5"/>
    <w:rsid w:val="00761CE9"/>
    <w:rsid w:val="007728AD"/>
    <w:rsid w:val="00776956"/>
    <w:rsid w:val="00785891"/>
    <w:rsid w:val="00813BBC"/>
    <w:rsid w:val="00870919"/>
    <w:rsid w:val="00871F1F"/>
    <w:rsid w:val="00897B5B"/>
    <w:rsid w:val="00911CF1"/>
    <w:rsid w:val="009237A2"/>
    <w:rsid w:val="00965C40"/>
    <w:rsid w:val="009935F5"/>
    <w:rsid w:val="009A7A9B"/>
    <w:rsid w:val="009D2C43"/>
    <w:rsid w:val="00A52570"/>
    <w:rsid w:val="00A61380"/>
    <w:rsid w:val="00A77D1B"/>
    <w:rsid w:val="00AB3FD6"/>
    <w:rsid w:val="00AC1AF5"/>
    <w:rsid w:val="00B25A73"/>
    <w:rsid w:val="00B33F6D"/>
    <w:rsid w:val="00B829E6"/>
    <w:rsid w:val="00B9305A"/>
    <w:rsid w:val="00BF047C"/>
    <w:rsid w:val="00BF509C"/>
    <w:rsid w:val="00C03F03"/>
    <w:rsid w:val="00C264C2"/>
    <w:rsid w:val="00C37EAE"/>
    <w:rsid w:val="00C95F3E"/>
    <w:rsid w:val="00CA6B2C"/>
    <w:rsid w:val="00CB43BA"/>
    <w:rsid w:val="00CE755C"/>
    <w:rsid w:val="00D0353D"/>
    <w:rsid w:val="00D4068F"/>
    <w:rsid w:val="00DF0BFF"/>
    <w:rsid w:val="00DF0E14"/>
    <w:rsid w:val="00E00EE5"/>
    <w:rsid w:val="00E87EC8"/>
    <w:rsid w:val="00EB2022"/>
    <w:rsid w:val="00EC1C4F"/>
    <w:rsid w:val="00F05189"/>
    <w:rsid w:val="00F87669"/>
    <w:rsid w:val="00FA1EFC"/>
    <w:rsid w:val="00FD6703"/>
    <w:rsid w:val="00FD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0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59</cp:revision>
  <cp:lastPrinted>2024-01-10T08:38:00Z</cp:lastPrinted>
  <dcterms:created xsi:type="dcterms:W3CDTF">2018-11-13T11:47:00Z</dcterms:created>
  <dcterms:modified xsi:type="dcterms:W3CDTF">2024-05-28T07:25:00Z</dcterms:modified>
</cp:coreProperties>
</file>