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C" w:rsidRPr="008A625D" w:rsidRDefault="004A4FE8" w:rsidP="008A625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СПЕЦИФИКАЦИЯ ТЕСТА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E00242" w:rsidP="008A6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662B9C" w:rsidRPr="008A625D">
        <w:rPr>
          <w:rFonts w:ascii="Times New Roman" w:hAnsi="Times New Roman" w:cs="Times New Roman"/>
          <w:b/>
          <w:sz w:val="28"/>
          <w:szCs w:val="28"/>
          <w:lang w:val="kk-KZ"/>
        </w:rPr>
        <w:t>о дисциплине  «</w:t>
      </w:r>
      <w:r w:rsidR="0054584F">
        <w:rPr>
          <w:rFonts w:ascii="Times New Roman" w:hAnsi="Times New Roman" w:cs="Times New Roman"/>
          <w:b/>
          <w:sz w:val="28"/>
          <w:szCs w:val="28"/>
          <w:lang w:val="kk-KZ"/>
        </w:rPr>
        <w:t>Управление земельными ресурсами</w:t>
      </w:r>
      <w:r w:rsidR="00662B9C" w:rsidRPr="008A625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A4FE8" w:rsidRPr="008A625D" w:rsidRDefault="004A4FE8" w:rsidP="008A6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4A4FE8" w:rsidRPr="008A625D" w:rsidRDefault="004A4FE8" w:rsidP="008A62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i/>
          <w:sz w:val="28"/>
          <w:szCs w:val="28"/>
          <w:lang w:val="kk-KZ"/>
        </w:rPr>
        <w:t>(вступает в силу с 20</w:t>
      </w:r>
      <w:r w:rsidR="00E00242" w:rsidRPr="008A625D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9E2AEC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Pr="008A625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года)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8A625D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752F97" w:rsidRDefault="00752F97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уровня знаний </w:t>
      </w:r>
      <w:r w:rsidR="006B0B74" w:rsidRPr="008A625D">
        <w:rPr>
          <w:rFonts w:ascii="Times New Roman" w:hAnsi="Times New Roman" w:cs="Times New Roman"/>
          <w:sz w:val="28"/>
          <w:szCs w:val="28"/>
          <w:lang w:val="kk-KZ"/>
        </w:rPr>
        <w:t>поступающего</w:t>
      </w: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752F97" w:rsidRDefault="00752F97" w:rsidP="00545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4584F" w:rsidRPr="00AE54EA" w:rsidRDefault="0054584F" w:rsidP="00545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М12</w:t>
      </w:r>
      <w:r w:rsidRPr="0054584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</w:t>
      </w:r>
      <w:r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4A4FE8" w:rsidRPr="008A625D" w:rsidRDefault="004A4FE8" w:rsidP="008A6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8A625D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 xml:space="preserve">шифр </w:t>
      </w:r>
      <w:r w:rsidRPr="008A625D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ab/>
      </w:r>
      <w:r w:rsidRPr="008A625D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ab/>
        <w:t>наименование группы образовательных программ</w:t>
      </w:r>
    </w:p>
    <w:p w:rsidR="004A4FE8" w:rsidRDefault="004A4FE8" w:rsidP="008A6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3555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 включает учебный материал на </w:t>
      </w:r>
      <w:r w:rsidR="00E00242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рабочей программы (силлабуса) 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дисциплины 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bidi="ar-DZ"/>
        </w:rPr>
        <w:t>«</w:t>
      </w:r>
      <w:r w:rsidR="0054584F">
        <w:rPr>
          <w:rFonts w:ascii="Times New Roman" w:eastAsia="Times New Roman" w:hAnsi="Times New Roman" w:cs="Times New Roman"/>
          <w:sz w:val="28"/>
          <w:szCs w:val="28"/>
          <w:lang w:val="kk-KZ" w:bidi="ar-DZ"/>
        </w:rPr>
        <w:t>Землеустройство</w:t>
      </w:r>
      <w:r w:rsidR="004A4FE8" w:rsidRPr="008A625D">
        <w:rPr>
          <w:rFonts w:ascii="Times New Roman" w:eastAsia="Times New Roman" w:hAnsi="Times New Roman" w:cs="Times New Roman"/>
          <w:sz w:val="28"/>
          <w:szCs w:val="28"/>
          <w:lang w:val="kk-KZ"/>
        </w:rPr>
        <w:t>» в следующим порядке. Задачи предоставляются на языке обучения (казахский /русский).</w:t>
      </w:r>
    </w:p>
    <w:p w:rsidR="00662B9C" w:rsidRPr="0054584F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60"/>
        <w:gridCol w:w="1417"/>
      </w:tblGrid>
      <w:tr w:rsidR="008A625D" w:rsidRPr="008A625D" w:rsidTr="00EB4A66">
        <w:tc>
          <w:tcPr>
            <w:tcW w:w="500" w:type="dxa"/>
            <w:vAlign w:val="center"/>
          </w:tcPr>
          <w:p w:rsidR="00662B9C" w:rsidRPr="008A625D" w:rsidRDefault="00662B9C" w:rsidP="008A625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662B9C" w:rsidRPr="008A625D" w:rsidRDefault="00662B9C" w:rsidP="008A6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:rsidR="00662B9C" w:rsidRPr="008A625D" w:rsidRDefault="00F454CC" w:rsidP="008A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7" w:type="dxa"/>
            <w:vAlign w:val="center"/>
          </w:tcPr>
          <w:p w:rsidR="009935F5" w:rsidRPr="008A625D" w:rsidRDefault="00F454CC" w:rsidP="008A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8A625D" w:rsidRPr="008A625D" w:rsidTr="009E2AEC">
        <w:trPr>
          <w:trHeight w:val="337"/>
        </w:trPr>
        <w:tc>
          <w:tcPr>
            <w:tcW w:w="500" w:type="dxa"/>
            <w:vAlign w:val="center"/>
          </w:tcPr>
          <w:p w:rsidR="00F454CC" w:rsidRPr="00463D83" w:rsidRDefault="00F454C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752F97" w:rsidRPr="00463D83" w:rsidRDefault="00463D83" w:rsidP="009E2A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Основы управления земельного права. </w:t>
            </w:r>
          </w:p>
        </w:tc>
        <w:tc>
          <w:tcPr>
            <w:tcW w:w="1560" w:type="dxa"/>
          </w:tcPr>
          <w:p w:rsidR="00F454CC" w:rsidRPr="008A625D" w:rsidRDefault="002507D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F454CC" w:rsidRPr="008A625D" w:rsidRDefault="00FE1E23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463D83" w:rsidRDefault="00F454C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752F97" w:rsidRPr="00454D65" w:rsidRDefault="00454D65" w:rsidP="009E2AEC">
            <w:pPr>
              <w:pStyle w:val="21"/>
              <w:spacing w:line="360" w:lineRule="auto"/>
              <w:ind w:left="0"/>
              <w:jc w:val="left"/>
              <w:rPr>
                <w:rFonts w:eastAsiaTheme="minorHAnsi"/>
                <w:szCs w:val="28"/>
                <w:lang w:val="kk-KZ" w:eastAsia="en-US"/>
              </w:rPr>
            </w:pPr>
            <w:r w:rsidRPr="00454D65">
              <w:rPr>
                <w:rFonts w:eastAsiaTheme="minorHAnsi"/>
                <w:szCs w:val="28"/>
                <w:lang w:val="kk-KZ" w:eastAsia="en-US"/>
              </w:rPr>
              <w:t>Источники земельного права</w:t>
            </w:r>
          </w:p>
        </w:tc>
        <w:tc>
          <w:tcPr>
            <w:tcW w:w="1560" w:type="dxa"/>
          </w:tcPr>
          <w:p w:rsidR="00F454CC" w:rsidRPr="008A625D" w:rsidRDefault="00F454C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454CC" w:rsidRPr="008A625D" w:rsidRDefault="00F454C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В,С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463D83" w:rsidRDefault="00F454C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752F97" w:rsidRPr="00454D65" w:rsidRDefault="00454D65" w:rsidP="009E2AEC">
            <w:pPr>
              <w:pStyle w:val="1"/>
              <w:spacing w:line="360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454D65">
              <w:rPr>
                <w:rFonts w:eastAsiaTheme="minorHAnsi"/>
                <w:sz w:val="28"/>
                <w:szCs w:val="28"/>
                <w:lang w:val="kk-KZ" w:eastAsia="en-US"/>
              </w:rPr>
              <w:t>Право собственности и иные права на землю</w:t>
            </w:r>
          </w:p>
        </w:tc>
        <w:tc>
          <w:tcPr>
            <w:tcW w:w="1560" w:type="dxa"/>
          </w:tcPr>
          <w:p w:rsidR="00F454CC" w:rsidRPr="008A625D" w:rsidRDefault="00F454C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454CC" w:rsidRPr="008A625D" w:rsidRDefault="00FE1E23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F454CC" w:rsidRPr="008A625D">
              <w:rPr>
                <w:rFonts w:ascii="Times New Roman" w:hAnsi="Times New Roman" w:cs="Times New Roman"/>
                <w:sz w:val="28"/>
                <w:szCs w:val="28"/>
              </w:rPr>
              <w:t>В,С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463D83" w:rsidRDefault="00F454C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8A625D" w:rsidRPr="00454D65" w:rsidRDefault="00454D65" w:rsidP="009E2AEC">
            <w:pPr>
              <w:pStyle w:val="1"/>
              <w:spacing w:line="360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454D65">
              <w:rPr>
                <w:rFonts w:eastAsiaTheme="minorHAnsi"/>
                <w:sz w:val="28"/>
                <w:szCs w:val="28"/>
                <w:lang w:val="kk-KZ" w:eastAsia="en-US"/>
              </w:rPr>
              <w:t>Функции государственного управления земельными ресурсами</w:t>
            </w:r>
          </w:p>
        </w:tc>
        <w:tc>
          <w:tcPr>
            <w:tcW w:w="1560" w:type="dxa"/>
          </w:tcPr>
          <w:p w:rsidR="00F454CC" w:rsidRPr="008A625D" w:rsidRDefault="002507D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</w:tcPr>
          <w:p w:rsidR="00F454CC" w:rsidRPr="008A625D" w:rsidRDefault="00F454C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r w:rsidR="002507DC"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463D83" w:rsidRDefault="00F454C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8A625D" w:rsidRPr="00463D83" w:rsidRDefault="00EA0E40" w:rsidP="009E2AEC">
            <w:pPr>
              <w:pStyle w:val="1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Г</w:t>
            </w:r>
            <w:r w:rsidRPr="00EA0E40">
              <w:rPr>
                <w:rFonts w:eastAsiaTheme="minorHAnsi"/>
                <w:sz w:val="28"/>
                <w:szCs w:val="28"/>
                <w:lang w:val="kk-KZ" w:eastAsia="en-US"/>
              </w:rPr>
              <w:t>осударственный контроль за использованием и охраной земель</w:t>
            </w:r>
          </w:p>
        </w:tc>
        <w:tc>
          <w:tcPr>
            <w:tcW w:w="1560" w:type="dxa"/>
          </w:tcPr>
          <w:p w:rsidR="00F454CC" w:rsidRPr="008A625D" w:rsidRDefault="00F454C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454CC" w:rsidRPr="008A625D" w:rsidRDefault="00F454C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r w:rsidR="00283FB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F454CC" w:rsidRPr="00463D83" w:rsidRDefault="00F454C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752F97" w:rsidRPr="009E2AEC" w:rsidRDefault="00EA0E40" w:rsidP="009E2AEC">
            <w:pPr>
              <w:pStyle w:val="1"/>
              <w:spacing w:line="360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A0E40">
              <w:rPr>
                <w:rFonts w:eastAsiaTheme="minorHAnsi"/>
                <w:sz w:val="28"/>
                <w:szCs w:val="28"/>
                <w:lang w:val="kk-KZ" w:eastAsia="en-US"/>
              </w:rPr>
              <w:t>Сделки с землей</w:t>
            </w:r>
          </w:p>
        </w:tc>
        <w:tc>
          <w:tcPr>
            <w:tcW w:w="1560" w:type="dxa"/>
          </w:tcPr>
          <w:p w:rsidR="00F454CC" w:rsidRPr="008A625D" w:rsidRDefault="00F454C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454CC" w:rsidRPr="008A625D" w:rsidRDefault="00FE1E23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  <w:r w:rsidR="00283FB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B37B11" w:rsidRPr="00463D83" w:rsidRDefault="002507D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752F97" w:rsidRPr="00EA0E40" w:rsidRDefault="00EA0E40" w:rsidP="009E2AEC">
            <w:pPr>
              <w:pStyle w:val="1"/>
              <w:spacing w:line="360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A0E40">
              <w:rPr>
                <w:rFonts w:eastAsiaTheme="minorHAnsi"/>
                <w:sz w:val="28"/>
                <w:szCs w:val="28"/>
                <w:lang w:val="kk-KZ" w:eastAsia="en-US"/>
              </w:rPr>
              <w:t>Плата за землю. Оценка земли</w:t>
            </w:r>
          </w:p>
        </w:tc>
        <w:tc>
          <w:tcPr>
            <w:tcW w:w="1560" w:type="dxa"/>
          </w:tcPr>
          <w:p w:rsidR="00B37B11" w:rsidRPr="008A625D" w:rsidRDefault="00B37B11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B11" w:rsidRPr="008A625D" w:rsidRDefault="00B37B11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A625D" w:rsidRPr="008A625D" w:rsidTr="00EB4A66">
        <w:tc>
          <w:tcPr>
            <w:tcW w:w="500" w:type="dxa"/>
            <w:vAlign w:val="center"/>
          </w:tcPr>
          <w:p w:rsidR="00B37B11" w:rsidRPr="00463D83" w:rsidRDefault="002507DC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752F97" w:rsidRPr="00EA0E40" w:rsidRDefault="00EA0E40" w:rsidP="009E2AEC">
            <w:pPr>
              <w:pStyle w:val="1"/>
              <w:spacing w:line="360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A0E40">
              <w:rPr>
                <w:rFonts w:eastAsiaTheme="minorHAnsi"/>
                <w:sz w:val="28"/>
                <w:szCs w:val="28"/>
                <w:lang w:val="kk-KZ" w:eastAsia="en-US"/>
              </w:rPr>
              <w:t>Управление земельными ресурсами различных категорий</w:t>
            </w:r>
          </w:p>
        </w:tc>
        <w:tc>
          <w:tcPr>
            <w:tcW w:w="1560" w:type="dxa"/>
          </w:tcPr>
          <w:p w:rsidR="00B37B11" w:rsidRPr="008A625D" w:rsidRDefault="00871F42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</w:tcPr>
          <w:p w:rsidR="00B37B11" w:rsidRPr="008A625D" w:rsidRDefault="00B37B11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А,В,С</w:t>
            </w:r>
          </w:p>
        </w:tc>
      </w:tr>
      <w:tr w:rsidR="008A625D" w:rsidRPr="008A625D" w:rsidTr="00463D83">
        <w:tc>
          <w:tcPr>
            <w:tcW w:w="6878" w:type="dxa"/>
            <w:gridSpan w:val="2"/>
            <w:vAlign w:val="center"/>
          </w:tcPr>
          <w:p w:rsidR="008A625D" w:rsidRPr="009E2AEC" w:rsidRDefault="00B37B11" w:rsidP="009E2AEC">
            <w:pPr>
              <w:pStyle w:val="1"/>
              <w:spacing w:line="360" w:lineRule="auto"/>
              <w:rPr>
                <w:b/>
                <w:sz w:val="28"/>
                <w:szCs w:val="28"/>
              </w:rPr>
            </w:pPr>
            <w:r w:rsidRPr="008A625D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</w:tcPr>
          <w:p w:rsidR="00B37B11" w:rsidRPr="008A625D" w:rsidRDefault="00B37B11" w:rsidP="009E2AEC">
            <w:pPr>
              <w:tabs>
                <w:tab w:val="left" w:pos="2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F5BC2" w:rsidRPr="008A625D" w:rsidRDefault="00EF5BC2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8A625D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BA0023" w:rsidRPr="008A625D" w:rsidRDefault="00BA0023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</w:rPr>
        <w:t>Содержание тестовых заданий соответствуют тематике, представленной в типовой учебной программе указанной дисциплины</w:t>
      </w:r>
      <w:r w:rsidR="00EB4A66" w:rsidRPr="008A625D">
        <w:rPr>
          <w:rFonts w:ascii="Times New Roman" w:hAnsi="Times New Roman" w:cs="Times New Roman"/>
          <w:sz w:val="28"/>
          <w:szCs w:val="28"/>
        </w:rPr>
        <w:t>.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9E2A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Среднее время выполнение задания: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- 20 заданий.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- легкий (A) - 6 заданий (30%);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- средний (B) - 8 заданий (40%);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>- сложный (C) - 6 заданий (30%).</w:t>
      </w: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BF047C" w:rsidRPr="008A625D">
        <w:rPr>
          <w:rFonts w:ascii="Times New Roman" w:hAnsi="Times New Roman" w:cs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752F97" w:rsidRPr="008A625D" w:rsidRDefault="00752F97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662B9C" w:rsidRPr="008A625D" w:rsidRDefault="00BF047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25D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BF047C" w:rsidRPr="008A625D" w:rsidRDefault="00BF047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8A625D" w:rsidRDefault="00662B9C" w:rsidP="008A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625D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25129E" w:rsidRPr="0025129E" w:rsidRDefault="00721B70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3">
        <w:rPr>
          <w:rFonts w:ascii="Times New Roman" w:hAnsi="Times New Roman" w:cs="Times New Roman"/>
          <w:sz w:val="28"/>
          <w:szCs w:val="28"/>
        </w:rPr>
        <w:t xml:space="preserve">1. </w:t>
      </w:r>
      <w:r w:rsidR="0025129E">
        <w:rPr>
          <w:rFonts w:ascii="Times New Roman" w:hAnsi="Times New Roman" w:cs="Times New Roman"/>
          <w:sz w:val="28"/>
          <w:szCs w:val="28"/>
        </w:rPr>
        <w:t xml:space="preserve">Земельный кодекс РК. </w:t>
      </w:r>
    </w:p>
    <w:p w:rsidR="00FA46B7" w:rsidRPr="00463D83" w:rsidRDefault="0025129E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9E">
        <w:rPr>
          <w:rFonts w:ascii="Times New Roman" w:hAnsi="Times New Roman" w:cs="Times New Roman"/>
          <w:sz w:val="28"/>
          <w:szCs w:val="28"/>
        </w:rPr>
        <w:t xml:space="preserve">2. </w:t>
      </w:r>
      <w:r w:rsidR="00463D83" w:rsidRPr="00463D83">
        <w:rPr>
          <w:rFonts w:ascii="Times New Roman" w:hAnsi="Times New Roman" w:cs="Times New Roman"/>
          <w:sz w:val="28"/>
          <w:szCs w:val="28"/>
        </w:rPr>
        <w:t>Гладун, Е. Ф. Управление земельными ресурсами : учебник и практикум для академического бакалавриата / Е. Ф. Гладун. — 2-е изд., испр. и доп. — Москва</w:t>
      </w:r>
      <w:r w:rsidR="00FA46B7" w:rsidRPr="00463D83">
        <w:rPr>
          <w:rFonts w:ascii="Times New Roman" w:hAnsi="Times New Roman" w:cs="Times New Roman"/>
          <w:sz w:val="28"/>
          <w:szCs w:val="28"/>
        </w:rPr>
        <w:t>.</w:t>
      </w:r>
      <w:r w:rsidR="00463D83" w:rsidRPr="00463D83">
        <w:rPr>
          <w:rFonts w:ascii="Times New Roman" w:hAnsi="Times New Roman" w:cs="Times New Roman"/>
          <w:sz w:val="28"/>
          <w:szCs w:val="28"/>
        </w:rPr>
        <w:t xml:space="preserve"> Издательство Юрайт, 2018. — 159 с</w:t>
      </w:r>
    </w:p>
    <w:p w:rsidR="0025129E" w:rsidRDefault="0025129E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9E">
        <w:rPr>
          <w:rFonts w:ascii="Times New Roman" w:hAnsi="Times New Roman" w:cs="Times New Roman"/>
          <w:sz w:val="28"/>
          <w:szCs w:val="28"/>
        </w:rPr>
        <w:t>3</w:t>
      </w:r>
      <w:r w:rsidR="00721B70" w:rsidRPr="00454D65">
        <w:rPr>
          <w:rFonts w:ascii="Times New Roman" w:hAnsi="Times New Roman" w:cs="Times New Roman"/>
          <w:sz w:val="28"/>
          <w:szCs w:val="28"/>
        </w:rPr>
        <w:t>.</w:t>
      </w:r>
      <w:r w:rsidR="00454D65" w:rsidRPr="00454D65">
        <w:rPr>
          <w:rFonts w:ascii="Times New Roman" w:hAnsi="Times New Roman" w:cs="Times New Roman"/>
          <w:sz w:val="28"/>
          <w:szCs w:val="28"/>
        </w:rPr>
        <w:t>Гагаринова Н. В. Г12 Управление земельными ресурсами : учеб.пособие / Н. В. Гагаринова, М. В. Сидоренко. – 2-е изд. – Краснодар : КубГАУ, 2017. – 160 с</w:t>
      </w:r>
    </w:p>
    <w:p w:rsidR="00D3682A" w:rsidRDefault="003C6940" w:rsidP="00D3682A">
      <w:pPr>
        <w:pStyle w:val="a3"/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682A">
        <w:rPr>
          <w:rFonts w:ascii="Times New Roman" w:hAnsi="Times New Roman" w:cs="Times New Roman"/>
          <w:sz w:val="28"/>
          <w:szCs w:val="28"/>
        </w:rPr>
        <w:t>Хаджиев А.Х. Земельное право Республики Казахстан. Общая часть: Учебное пособие. – Алматы, 2005</w:t>
      </w:r>
    </w:p>
    <w:p w:rsidR="003C6940" w:rsidRDefault="003C6940" w:rsidP="008A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6940" w:rsidSect="00C0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D69"/>
    <w:multiLevelType w:val="hybridMultilevel"/>
    <w:tmpl w:val="384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4565"/>
    <w:multiLevelType w:val="hybridMultilevel"/>
    <w:tmpl w:val="6D5279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7D746C2"/>
    <w:multiLevelType w:val="hybridMultilevel"/>
    <w:tmpl w:val="7EB8CEF0"/>
    <w:lvl w:ilvl="0" w:tplc="70C480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5E58"/>
    <w:multiLevelType w:val="hybridMultilevel"/>
    <w:tmpl w:val="6274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46FA3"/>
    <w:multiLevelType w:val="hybridMultilevel"/>
    <w:tmpl w:val="37A04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05092"/>
    <w:rsid w:val="00026320"/>
    <w:rsid w:val="00051C82"/>
    <w:rsid w:val="00053E8E"/>
    <w:rsid w:val="00083CDA"/>
    <w:rsid w:val="00085790"/>
    <w:rsid w:val="001007B5"/>
    <w:rsid w:val="00104BC6"/>
    <w:rsid w:val="001E5CBD"/>
    <w:rsid w:val="002507DC"/>
    <w:rsid w:val="0025129E"/>
    <w:rsid w:val="00263701"/>
    <w:rsid w:val="00283FBF"/>
    <w:rsid w:val="002E4071"/>
    <w:rsid w:val="0032131D"/>
    <w:rsid w:val="003271E5"/>
    <w:rsid w:val="00347296"/>
    <w:rsid w:val="0035444A"/>
    <w:rsid w:val="003555CF"/>
    <w:rsid w:val="00390543"/>
    <w:rsid w:val="00395262"/>
    <w:rsid w:val="003A440F"/>
    <w:rsid w:val="003C6940"/>
    <w:rsid w:val="003E65DB"/>
    <w:rsid w:val="00442973"/>
    <w:rsid w:val="00454D65"/>
    <w:rsid w:val="00463D83"/>
    <w:rsid w:val="004A4FE8"/>
    <w:rsid w:val="004C6215"/>
    <w:rsid w:val="0052514E"/>
    <w:rsid w:val="00543196"/>
    <w:rsid w:val="0054584F"/>
    <w:rsid w:val="005C6B8B"/>
    <w:rsid w:val="00613B49"/>
    <w:rsid w:val="00617A9F"/>
    <w:rsid w:val="006409F9"/>
    <w:rsid w:val="006551F6"/>
    <w:rsid w:val="00660688"/>
    <w:rsid w:val="00660A51"/>
    <w:rsid w:val="00662B9C"/>
    <w:rsid w:val="0068463E"/>
    <w:rsid w:val="006954EC"/>
    <w:rsid w:val="006B0B74"/>
    <w:rsid w:val="007026DE"/>
    <w:rsid w:val="00721B70"/>
    <w:rsid w:val="00735AF5"/>
    <w:rsid w:val="00752F97"/>
    <w:rsid w:val="00761CE9"/>
    <w:rsid w:val="00764EEA"/>
    <w:rsid w:val="007728AD"/>
    <w:rsid w:val="00785891"/>
    <w:rsid w:val="007D7BE8"/>
    <w:rsid w:val="00813BBC"/>
    <w:rsid w:val="00821C78"/>
    <w:rsid w:val="008465C3"/>
    <w:rsid w:val="00871F1F"/>
    <w:rsid w:val="00871F42"/>
    <w:rsid w:val="008A625D"/>
    <w:rsid w:val="008C1987"/>
    <w:rsid w:val="009025EF"/>
    <w:rsid w:val="00930DDE"/>
    <w:rsid w:val="009935F5"/>
    <w:rsid w:val="009E2AEC"/>
    <w:rsid w:val="00A52570"/>
    <w:rsid w:val="00A61380"/>
    <w:rsid w:val="00AA30D9"/>
    <w:rsid w:val="00B25A73"/>
    <w:rsid w:val="00B37B11"/>
    <w:rsid w:val="00B829E6"/>
    <w:rsid w:val="00B920C0"/>
    <w:rsid w:val="00B9305A"/>
    <w:rsid w:val="00BA0023"/>
    <w:rsid w:val="00BF047C"/>
    <w:rsid w:val="00C0538E"/>
    <w:rsid w:val="00C264C2"/>
    <w:rsid w:val="00C37EAE"/>
    <w:rsid w:val="00C739E3"/>
    <w:rsid w:val="00CB43BA"/>
    <w:rsid w:val="00D049A8"/>
    <w:rsid w:val="00D3682A"/>
    <w:rsid w:val="00DF0E14"/>
    <w:rsid w:val="00E00242"/>
    <w:rsid w:val="00E231BC"/>
    <w:rsid w:val="00E90344"/>
    <w:rsid w:val="00EA0E40"/>
    <w:rsid w:val="00EB2022"/>
    <w:rsid w:val="00EB4A66"/>
    <w:rsid w:val="00EF0AA6"/>
    <w:rsid w:val="00EF5BC2"/>
    <w:rsid w:val="00F20DA2"/>
    <w:rsid w:val="00F454CC"/>
    <w:rsid w:val="00FA46B7"/>
    <w:rsid w:val="00FD21EF"/>
    <w:rsid w:val="00FE1E23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Канаш Тайшыкова</cp:lastModifiedBy>
  <cp:revision>16</cp:revision>
  <cp:lastPrinted>2020-01-28T14:41:00Z</cp:lastPrinted>
  <dcterms:created xsi:type="dcterms:W3CDTF">2020-02-10T11:00:00Z</dcterms:created>
  <dcterms:modified xsi:type="dcterms:W3CDTF">2024-03-20T05:59:00Z</dcterms:modified>
</cp:coreProperties>
</file>