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26" w:rsidRDefault="00964B9C" w:rsidP="008F2EE5">
      <w:pPr>
        <w:spacing w:after="0" w:line="240" w:lineRule="auto"/>
        <w:jc w:val="center"/>
        <w:rPr>
          <w:rFonts w:ascii="Times New Roman" w:eastAsia="Times New Roman" w:hAnsi="Times New Roman" w:cs="Times New Roman"/>
          <w:b/>
          <w:sz w:val="28"/>
          <w:szCs w:val="28"/>
          <w:lang w:val="kk-KZ" w:eastAsia="ru-RU"/>
        </w:rPr>
      </w:pPr>
      <w:r w:rsidRPr="008F2EE5">
        <w:rPr>
          <w:rFonts w:ascii="Times New Roman" w:eastAsia="Times New Roman" w:hAnsi="Times New Roman" w:cs="Times New Roman"/>
          <w:b/>
          <w:sz w:val="28"/>
          <w:szCs w:val="28"/>
          <w:lang w:val="kk-KZ" w:eastAsia="ru-RU"/>
        </w:rPr>
        <w:t xml:space="preserve"> </w:t>
      </w:r>
      <w:r w:rsidR="008F2EE5" w:rsidRPr="008F2EE5">
        <w:rPr>
          <w:rFonts w:ascii="Times New Roman" w:eastAsia="Times New Roman" w:hAnsi="Times New Roman" w:cs="Times New Roman"/>
          <w:b/>
          <w:sz w:val="28"/>
          <w:szCs w:val="28"/>
          <w:lang w:val="kk-KZ" w:eastAsia="ru-RU"/>
        </w:rPr>
        <w:t>«</w:t>
      </w:r>
      <w:r w:rsidR="008F2EE5">
        <w:rPr>
          <w:rFonts w:ascii="Times New Roman" w:hAnsi="Times New Roman" w:cs="Times New Roman"/>
          <w:b/>
          <w:sz w:val="28"/>
          <w:szCs w:val="28"/>
          <w:lang w:val="kk-KZ"/>
        </w:rPr>
        <w:t>Электроника негіздері</w:t>
      </w:r>
      <w:r w:rsidR="008F2EE5" w:rsidRPr="008F2EE5">
        <w:rPr>
          <w:rFonts w:ascii="Times New Roman" w:eastAsia="Times New Roman" w:hAnsi="Times New Roman" w:cs="Times New Roman"/>
          <w:b/>
          <w:sz w:val="28"/>
          <w:szCs w:val="28"/>
          <w:lang w:val="kk-KZ" w:eastAsia="ru-RU"/>
        </w:rPr>
        <w:t xml:space="preserve">» </w:t>
      </w:r>
    </w:p>
    <w:p w:rsidR="008F2EE5" w:rsidRPr="008F2EE5" w:rsidRDefault="008F2EE5" w:rsidP="008F2EE5">
      <w:pPr>
        <w:spacing w:after="0" w:line="240" w:lineRule="auto"/>
        <w:jc w:val="center"/>
        <w:rPr>
          <w:rFonts w:ascii="Times New Roman" w:eastAsia="Calibri" w:hAnsi="Times New Roman" w:cs="Times New Roman"/>
          <w:b/>
          <w:sz w:val="28"/>
          <w:szCs w:val="28"/>
          <w:lang w:val="kk-KZ"/>
        </w:rPr>
      </w:pPr>
      <w:r w:rsidRPr="008F2EE5">
        <w:rPr>
          <w:rFonts w:ascii="Times New Roman" w:eastAsia="Calibri" w:hAnsi="Times New Roman" w:cs="Times New Roman"/>
          <w:b/>
          <w:bCs/>
          <w:sz w:val="28"/>
          <w:szCs w:val="28"/>
          <w:lang w:val="kk-KZ"/>
        </w:rPr>
        <w:t xml:space="preserve">пәні бойынша </w:t>
      </w:r>
      <w:r w:rsidRPr="008F2EE5">
        <w:rPr>
          <w:rFonts w:ascii="Times New Roman" w:eastAsia="Calibri" w:hAnsi="Times New Roman" w:cs="Times New Roman"/>
          <w:b/>
          <w:sz w:val="28"/>
          <w:szCs w:val="28"/>
          <w:lang w:val="kk-KZ"/>
        </w:rPr>
        <w:t xml:space="preserve">магистратураға түсуге арналған кешенді тестілеудің </w:t>
      </w:r>
    </w:p>
    <w:p w:rsidR="008F2EE5" w:rsidRPr="008F2EE5" w:rsidRDefault="008F2EE5" w:rsidP="008F2EE5">
      <w:pPr>
        <w:spacing w:after="0"/>
        <w:jc w:val="center"/>
        <w:rPr>
          <w:rFonts w:ascii="Times New Roman" w:eastAsia="Calibri" w:hAnsi="Times New Roman" w:cs="Times New Roman"/>
          <w:b/>
          <w:bCs/>
          <w:caps/>
          <w:sz w:val="28"/>
          <w:szCs w:val="28"/>
          <w:lang w:val="kk-KZ"/>
        </w:rPr>
      </w:pPr>
      <w:r w:rsidRPr="008F2EE5">
        <w:rPr>
          <w:rFonts w:ascii="Times New Roman" w:eastAsia="Calibri" w:hAnsi="Times New Roman" w:cs="Times New Roman"/>
          <w:b/>
          <w:caps/>
          <w:sz w:val="28"/>
          <w:szCs w:val="28"/>
          <w:lang w:val="kk-KZ"/>
        </w:rPr>
        <w:t>тест спецификациясы</w:t>
      </w:r>
    </w:p>
    <w:p w:rsidR="008F2EE5" w:rsidRPr="008F2EE5" w:rsidRDefault="00FE38C3" w:rsidP="008F2EE5">
      <w:pPr>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(2022</w:t>
      </w:r>
      <w:bookmarkStart w:id="0" w:name="_GoBack"/>
      <w:bookmarkEnd w:id="0"/>
      <w:r w:rsidR="008F2EE5" w:rsidRPr="008F2EE5">
        <w:rPr>
          <w:rFonts w:ascii="Times New Roman" w:eastAsia="Calibri" w:hAnsi="Times New Roman" w:cs="Times New Roman"/>
          <w:sz w:val="20"/>
          <w:szCs w:val="20"/>
          <w:lang w:val="kk-KZ"/>
        </w:rPr>
        <w:t xml:space="preserve"> жылдан бастап қолдану үшін бекітілген)</w:t>
      </w:r>
    </w:p>
    <w:p w:rsidR="008F2EE5" w:rsidRPr="008F2EE5" w:rsidRDefault="008F2EE5" w:rsidP="008F2EE5">
      <w:pPr>
        <w:tabs>
          <w:tab w:val="left" w:pos="284"/>
        </w:tabs>
        <w:spacing w:after="0" w:line="240" w:lineRule="auto"/>
        <w:jc w:val="both"/>
        <w:rPr>
          <w:rFonts w:ascii="Times New Roman" w:eastAsia="Calibri" w:hAnsi="Times New Roman" w:cs="Times New Roman"/>
          <w:bCs/>
          <w:sz w:val="28"/>
          <w:szCs w:val="28"/>
          <w:lang w:val="kk-KZ"/>
        </w:rPr>
      </w:pPr>
      <w:r w:rsidRPr="008F2EE5">
        <w:rPr>
          <w:rFonts w:ascii="Times New Roman" w:eastAsia="Calibri" w:hAnsi="Times New Roman" w:cs="Times New Roman"/>
          <w:b/>
          <w:bCs/>
          <w:sz w:val="28"/>
          <w:szCs w:val="28"/>
          <w:lang w:val="kk-KZ"/>
        </w:rPr>
        <w:t xml:space="preserve">1. Мақсаты: </w:t>
      </w:r>
      <w:r w:rsidRPr="008F2EE5">
        <w:rPr>
          <w:rFonts w:ascii="Times New Roman" w:eastAsia="Calibri"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8F2EE5">
        <w:rPr>
          <w:rFonts w:ascii="Times New Roman" w:eastAsia="Calibri" w:hAnsi="Times New Roman" w:cs="Times New Roman"/>
          <w:bCs/>
          <w:sz w:val="28"/>
          <w:szCs w:val="28"/>
          <w:lang w:val="kk-KZ"/>
        </w:rPr>
        <w:t xml:space="preserve"> қабілетін анықтау.</w:t>
      </w:r>
    </w:p>
    <w:p w:rsidR="008F2EE5" w:rsidRPr="008F2EE5" w:rsidRDefault="008F2EE5" w:rsidP="008F2EE5">
      <w:pPr>
        <w:tabs>
          <w:tab w:val="left" w:pos="284"/>
        </w:tabs>
        <w:spacing w:after="0" w:line="240" w:lineRule="auto"/>
        <w:jc w:val="both"/>
        <w:rPr>
          <w:rFonts w:ascii="Times New Roman" w:eastAsia="Calibri" w:hAnsi="Times New Roman" w:cs="Times New Roman"/>
          <w:sz w:val="28"/>
          <w:szCs w:val="28"/>
          <w:lang w:val="kk-KZ" w:eastAsia="ko-KR"/>
        </w:rPr>
      </w:pPr>
      <w:r w:rsidRPr="008F2EE5">
        <w:rPr>
          <w:rFonts w:ascii="Times New Roman" w:eastAsia="Calibri" w:hAnsi="Times New Roman" w:cs="Times New Roman"/>
          <w:b/>
          <w:bCs/>
          <w:sz w:val="28"/>
          <w:szCs w:val="28"/>
          <w:lang w:val="kk-KZ"/>
        </w:rPr>
        <w:t>2. Міндеті:</w:t>
      </w:r>
      <w:r w:rsidRPr="008F2EE5">
        <w:rPr>
          <w:rFonts w:ascii="Times New Roman" w:eastAsia="Calibri" w:hAnsi="Times New Roman" w:cs="Times New Roman"/>
          <w:bCs/>
          <w:sz w:val="28"/>
          <w:szCs w:val="28"/>
          <w:lang w:val="kk-KZ"/>
        </w:rPr>
        <w:t xml:space="preserve"> Келесі б</w:t>
      </w:r>
      <w:r w:rsidRPr="008F2EE5">
        <w:rPr>
          <w:rFonts w:ascii="Times New Roman" w:eastAsia="Calibri" w:hAnsi="Times New Roman" w:cs="Times New Roman"/>
          <w:sz w:val="28"/>
          <w:szCs w:val="28"/>
          <w:lang w:val="kk-KZ" w:eastAsia="ko-KR"/>
        </w:rPr>
        <w:t>ілім беру бағдарламалары тобы</w:t>
      </w:r>
      <w:r w:rsidRPr="008F2EE5">
        <w:rPr>
          <w:rFonts w:ascii="Times New Roman" w:eastAsia="Calibri" w:hAnsi="Times New Roman" w:cs="Times New Roman"/>
          <w:bCs/>
          <w:sz w:val="28"/>
          <w:szCs w:val="28"/>
          <w:lang w:val="kk-KZ"/>
        </w:rPr>
        <w:t xml:space="preserve"> үшін түсушінің білім деңгейін анықтау</w:t>
      </w:r>
      <w:r w:rsidRPr="008F2EE5">
        <w:rPr>
          <w:rFonts w:ascii="Times New Roman" w:eastAsia="Calibri" w:hAnsi="Times New Roman" w:cs="Times New Roman"/>
          <w:sz w:val="28"/>
          <w:szCs w:val="28"/>
          <w:lang w:val="kk-KZ" w:eastAsia="ko-KR"/>
        </w:rPr>
        <w:t>:</w:t>
      </w:r>
    </w:p>
    <w:p w:rsidR="00F30B32" w:rsidRPr="00D30819" w:rsidRDefault="00D30819" w:rsidP="00BC2401">
      <w:pPr>
        <w:tabs>
          <w:tab w:val="left" w:pos="284"/>
        </w:tabs>
        <w:spacing w:after="0" w:line="240" w:lineRule="auto"/>
        <w:jc w:val="both"/>
        <w:rPr>
          <w:rFonts w:ascii="Times New Roman" w:eastAsia="Times New Roman" w:hAnsi="Times New Roman"/>
          <w:b/>
          <w:color w:val="000000"/>
          <w:sz w:val="28"/>
          <w:szCs w:val="28"/>
          <w:lang w:val="kk-KZ"/>
        </w:rPr>
      </w:pPr>
      <w:r>
        <w:rPr>
          <w:rFonts w:ascii="Times New Roman" w:eastAsia="Times New Roman" w:hAnsi="Times New Roman"/>
          <w:b/>
          <w:color w:val="000000"/>
          <w:sz w:val="28"/>
          <w:szCs w:val="28"/>
          <w:lang w:eastAsia="ru-RU"/>
        </w:rPr>
        <w:t>М</w:t>
      </w:r>
      <w:r w:rsidR="00A12D7A" w:rsidRPr="00DA0A26">
        <w:rPr>
          <w:rFonts w:ascii="Times New Roman" w:eastAsia="Times New Roman" w:hAnsi="Times New Roman"/>
          <w:b/>
          <w:color w:val="000000"/>
          <w:sz w:val="28"/>
          <w:szCs w:val="28"/>
          <w:lang w:eastAsia="ru-RU"/>
        </w:rPr>
        <w:t>10</w:t>
      </w:r>
      <w:r w:rsidR="00D0399F">
        <w:rPr>
          <w:rFonts w:ascii="Times New Roman" w:eastAsia="Times New Roman" w:hAnsi="Times New Roman"/>
          <w:b/>
          <w:color w:val="000000"/>
          <w:sz w:val="28"/>
          <w:szCs w:val="28"/>
          <w:lang w:val="kk-KZ" w:eastAsia="ru-RU"/>
        </w:rPr>
        <w:t>2</w:t>
      </w:r>
      <w:r w:rsidR="00F30B32" w:rsidRPr="00D30819">
        <w:rPr>
          <w:rFonts w:ascii="Times New Roman" w:hAnsi="Times New Roman"/>
          <w:bCs/>
          <w:sz w:val="28"/>
          <w:szCs w:val="28"/>
          <w:lang w:val="kk-KZ"/>
        </w:rPr>
        <w:t xml:space="preserve"> </w:t>
      </w:r>
      <w:r w:rsidR="008F2EE5" w:rsidRPr="00D30819">
        <w:rPr>
          <w:rFonts w:ascii="Times New Roman" w:hAnsi="Times New Roman"/>
          <w:bCs/>
          <w:sz w:val="28"/>
          <w:szCs w:val="28"/>
          <w:lang w:val="kk-KZ"/>
        </w:rPr>
        <w:t xml:space="preserve">  </w:t>
      </w:r>
      <w:r w:rsidR="00F30B32" w:rsidRPr="00D30819">
        <w:rPr>
          <w:rFonts w:ascii="Times New Roman" w:hAnsi="Times New Roman"/>
          <w:bCs/>
          <w:sz w:val="28"/>
          <w:szCs w:val="28"/>
        </w:rPr>
        <w:t xml:space="preserve"> </w:t>
      </w:r>
      <w:r w:rsidR="006B3104" w:rsidRPr="00D30819">
        <w:rPr>
          <w:rFonts w:ascii="Times New Roman" w:eastAsia="Times New Roman" w:hAnsi="Times New Roman"/>
          <w:b/>
          <w:color w:val="000000"/>
          <w:sz w:val="28"/>
          <w:szCs w:val="28"/>
          <w:lang w:val="kk-KZ"/>
        </w:rPr>
        <w:t>Роботты</w:t>
      </w:r>
      <w:r w:rsidR="00A12D7A" w:rsidRPr="00DA0A26">
        <w:rPr>
          <w:rFonts w:ascii="Times New Roman" w:eastAsia="Times New Roman" w:hAnsi="Times New Roman"/>
          <w:b/>
          <w:color w:val="000000"/>
          <w:sz w:val="28"/>
          <w:szCs w:val="28"/>
        </w:rPr>
        <w:t xml:space="preserve"> </w:t>
      </w:r>
      <w:r w:rsidR="00F05CB6">
        <w:rPr>
          <w:rFonts w:ascii="Times New Roman" w:eastAsia="Times New Roman" w:hAnsi="Times New Roman"/>
          <w:b/>
          <w:color w:val="000000"/>
          <w:sz w:val="28"/>
          <w:szCs w:val="28"/>
          <w:lang w:val="kk-KZ"/>
        </w:rPr>
        <w:t>техника және м</w:t>
      </w:r>
      <w:r w:rsidR="00F30B32" w:rsidRPr="00D30819">
        <w:rPr>
          <w:rFonts w:ascii="Times New Roman" w:eastAsia="Times New Roman" w:hAnsi="Times New Roman"/>
          <w:b/>
          <w:color w:val="000000"/>
          <w:sz w:val="28"/>
          <w:szCs w:val="28"/>
          <w:lang w:val="kk-KZ"/>
        </w:rPr>
        <w:t xml:space="preserve">ехатроника </w:t>
      </w:r>
    </w:p>
    <w:p w:rsidR="00F30B32" w:rsidRPr="00040DDD" w:rsidRDefault="00DA0A26" w:rsidP="00BC2401">
      <w:pPr>
        <w:tabs>
          <w:tab w:val="left" w:pos="284"/>
        </w:tabs>
        <w:spacing w:after="0" w:line="240" w:lineRule="auto"/>
        <w:jc w:val="both"/>
        <w:rPr>
          <w:rFonts w:ascii="Times New Roman" w:hAnsi="Times New Roman" w:cs="Times New Roman"/>
          <w:sz w:val="28"/>
          <w:szCs w:val="28"/>
          <w:lang w:val="kk-KZ" w:eastAsia="ko-KR"/>
        </w:rPr>
      </w:pPr>
      <w:r>
        <w:rPr>
          <w:rFonts w:ascii="Times New Roman" w:eastAsia="Calibri" w:hAnsi="Times New Roman" w:cs="Times New Roman"/>
          <w:bCs/>
          <w:sz w:val="20"/>
          <w:szCs w:val="20"/>
          <w:lang w:val="kk-KZ"/>
        </w:rPr>
        <w:t xml:space="preserve">Шифр           </w:t>
      </w:r>
      <w:r w:rsidR="008F2EE5" w:rsidRPr="008F2EE5">
        <w:rPr>
          <w:rFonts w:ascii="Times New Roman" w:eastAsia="Calibri" w:hAnsi="Times New Roman" w:cs="Times New Roman"/>
          <w:bCs/>
          <w:sz w:val="20"/>
          <w:szCs w:val="20"/>
          <w:lang w:val="kk-KZ"/>
        </w:rPr>
        <w:t>білім беру бағдармалар тобы</w:t>
      </w:r>
    </w:p>
    <w:p w:rsidR="00DF0E14" w:rsidRDefault="00DF0E14" w:rsidP="00DA0A26">
      <w:pPr>
        <w:pStyle w:val="2"/>
        <w:spacing w:after="0" w:line="240" w:lineRule="auto"/>
        <w:ind w:left="0"/>
        <w:jc w:val="both"/>
        <w:rPr>
          <w:rFonts w:ascii="Times New Roman" w:eastAsia="Times New Roman" w:hAnsi="Times New Roman" w:cs="Times New Roman"/>
          <w:sz w:val="28"/>
          <w:lang w:val="kk-KZ" w:eastAsia="ru-RU"/>
        </w:rPr>
      </w:pPr>
      <w:r w:rsidRPr="00040DDD">
        <w:rPr>
          <w:rFonts w:ascii="Times New Roman" w:hAnsi="Times New Roman" w:cs="Times New Roman"/>
          <w:b/>
          <w:bCs/>
          <w:sz w:val="28"/>
          <w:szCs w:val="28"/>
          <w:lang w:val="kk-KZ" w:eastAsia="ko-KR"/>
        </w:rPr>
        <w:t>3. Тест мазмұны</w:t>
      </w:r>
      <w:r w:rsidRPr="00040DDD">
        <w:rPr>
          <w:rFonts w:ascii="Times New Roman" w:hAnsi="Times New Roman" w:cs="Times New Roman"/>
          <w:b/>
          <w:bCs/>
          <w:sz w:val="28"/>
          <w:szCs w:val="28"/>
          <w:lang w:val="kk-KZ"/>
        </w:rPr>
        <w:t>:</w:t>
      </w:r>
      <w:r w:rsidRPr="00040DDD">
        <w:rPr>
          <w:rFonts w:ascii="Times New Roman" w:hAnsi="Times New Roman" w:cs="Times New Roman"/>
          <w:sz w:val="28"/>
          <w:szCs w:val="28"/>
          <w:lang w:val="kk-KZ"/>
        </w:rPr>
        <w:t xml:space="preserve"> </w:t>
      </w:r>
      <w:r w:rsidR="008F2EE5" w:rsidRPr="008F2EE5">
        <w:rPr>
          <w:rFonts w:ascii="Times New Roman" w:eastAsia="Times New Roman" w:hAnsi="Times New Roman" w:cs="Times New Roman"/>
          <w:sz w:val="28"/>
          <w:szCs w:val="28"/>
          <w:lang w:val="kk-KZ" w:eastAsia="ru-RU"/>
        </w:rPr>
        <w:t xml:space="preserve">Тестіге «Электроника негіздері» пәні бойынша типтік оқу жоспары негізіндегі оқу материалы келесі бөлімдер түрінде енгізілген. </w:t>
      </w:r>
      <w:r w:rsidR="008F2EE5" w:rsidRPr="008F2EE5">
        <w:rPr>
          <w:rFonts w:ascii="Times New Roman" w:eastAsia="Times New Roman" w:hAnsi="Times New Roman" w:cs="Times New Roman"/>
          <w:sz w:val="28"/>
          <w:lang w:val="kk-KZ" w:eastAsia="ru-RU"/>
        </w:rPr>
        <w:t>Тапсырмалар оқыту тілінде (қазақша) ұсынылған.</w:t>
      </w:r>
    </w:p>
    <w:p w:rsidR="00DA0A26" w:rsidRPr="008F2EE5" w:rsidRDefault="00DA0A26" w:rsidP="00DA0A26">
      <w:pPr>
        <w:pStyle w:val="2"/>
        <w:spacing w:after="0" w:line="240" w:lineRule="auto"/>
        <w:ind w:left="0"/>
        <w:jc w:val="both"/>
        <w:rPr>
          <w:rFonts w:ascii="Times New Roman" w:hAnsi="Times New Roman" w:cs="Times New Roman"/>
          <w:sz w:val="28"/>
          <w:szCs w:val="28"/>
          <w:lang w:val="kk-KZ"/>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301"/>
        <w:gridCol w:w="1353"/>
        <w:gridCol w:w="1276"/>
      </w:tblGrid>
      <w:tr w:rsidR="00234467" w:rsidRPr="00040DDD" w:rsidTr="00234467">
        <w:trPr>
          <w:trHeight w:val="790"/>
        </w:trPr>
        <w:tc>
          <w:tcPr>
            <w:tcW w:w="426" w:type="dxa"/>
            <w:shd w:val="clear" w:color="auto" w:fill="auto"/>
            <w:vAlign w:val="center"/>
          </w:tcPr>
          <w:p w:rsidR="00234467" w:rsidRPr="003F202D" w:rsidRDefault="00234467" w:rsidP="0096714E">
            <w:pPr>
              <w:widowControl w:val="0"/>
              <w:tabs>
                <w:tab w:val="left" w:pos="709"/>
              </w:tabs>
              <w:spacing w:after="0" w:line="240" w:lineRule="auto"/>
              <w:ind w:right="-8"/>
              <w:jc w:val="center"/>
              <w:rPr>
                <w:rFonts w:ascii="Times New Roman" w:eastAsia="Times New Roman" w:hAnsi="Times New Roman" w:cs="Times New Roman"/>
                <w:b/>
                <w:sz w:val="24"/>
                <w:szCs w:val="24"/>
              </w:rPr>
            </w:pPr>
            <w:r w:rsidRPr="003F202D">
              <w:rPr>
                <w:rFonts w:ascii="Times New Roman" w:eastAsia="Times New Roman" w:hAnsi="Times New Roman" w:cs="Times New Roman"/>
                <w:b/>
                <w:sz w:val="24"/>
                <w:szCs w:val="24"/>
              </w:rPr>
              <w:t>№</w:t>
            </w:r>
          </w:p>
        </w:tc>
        <w:tc>
          <w:tcPr>
            <w:tcW w:w="6301" w:type="dxa"/>
            <w:shd w:val="clear" w:color="auto" w:fill="auto"/>
            <w:vAlign w:val="center"/>
          </w:tcPr>
          <w:p w:rsidR="00234467" w:rsidRPr="003F202D" w:rsidRDefault="00234467" w:rsidP="0096714E">
            <w:pPr>
              <w:spacing w:after="0" w:line="240" w:lineRule="auto"/>
              <w:ind w:left="175" w:hanging="175"/>
              <w:jc w:val="center"/>
              <w:rPr>
                <w:rFonts w:ascii="Times New Roman" w:eastAsia="Times New Roman" w:hAnsi="Times New Roman" w:cs="Times New Roman"/>
                <w:b/>
                <w:bCs/>
                <w:sz w:val="24"/>
                <w:szCs w:val="24"/>
              </w:rPr>
            </w:pPr>
            <w:proofErr w:type="spellStart"/>
            <w:r w:rsidRPr="003F202D">
              <w:rPr>
                <w:rFonts w:ascii="Times New Roman" w:eastAsia="Times New Roman" w:hAnsi="Times New Roman" w:cs="Times New Roman"/>
                <w:b/>
                <w:bCs/>
                <w:sz w:val="24"/>
                <w:szCs w:val="24"/>
              </w:rPr>
              <w:t>Тақырыптың</w:t>
            </w:r>
            <w:proofErr w:type="spellEnd"/>
            <w:r w:rsidRPr="003F202D">
              <w:rPr>
                <w:rFonts w:ascii="Times New Roman" w:eastAsia="Times New Roman" w:hAnsi="Times New Roman" w:cs="Times New Roman"/>
                <w:b/>
                <w:bCs/>
                <w:sz w:val="24"/>
                <w:szCs w:val="24"/>
              </w:rPr>
              <w:t xml:space="preserve"> </w:t>
            </w:r>
            <w:proofErr w:type="spellStart"/>
            <w:r w:rsidRPr="003F202D">
              <w:rPr>
                <w:rFonts w:ascii="Times New Roman" w:eastAsia="Times New Roman" w:hAnsi="Times New Roman" w:cs="Times New Roman"/>
                <w:b/>
                <w:bCs/>
                <w:sz w:val="24"/>
                <w:szCs w:val="24"/>
              </w:rPr>
              <w:t>мазмұны</w:t>
            </w:r>
            <w:proofErr w:type="spellEnd"/>
          </w:p>
          <w:p w:rsidR="00234467" w:rsidRPr="003F202D" w:rsidRDefault="00234467" w:rsidP="0096714E">
            <w:pPr>
              <w:spacing w:after="0" w:line="240" w:lineRule="auto"/>
              <w:jc w:val="center"/>
              <w:rPr>
                <w:rFonts w:ascii="Times New Roman" w:eastAsia="Times New Roman" w:hAnsi="Times New Roman" w:cs="Times New Roman"/>
                <w:b/>
                <w:bCs/>
                <w:sz w:val="24"/>
                <w:szCs w:val="24"/>
              </w:rPr>
            </w:pPr>
          </w:p>
          <w:p w:rsidR="00234467" w:rsidRPr="003F202D" w:rsidRDefault="00234467" w:rsidP="0096714E">
            <w:pPr>
              <w:spacing w:after="0" w:line="240" w:lineRule="auto"/>
              <w:jc w:val="center"/>
              <w:rPr>
                <w:rFonts w:ascii="Times New Roman" w:eastAsia="Times New Roman" w:hAnsi="Times New Roman" w:cs="Times New Roman"/>
                <w:sz w:val="24"/>
                <w:szCs w:val="24"/>
              </w:rPr>
            </w:pPr>
          </w:p>
        </w:tc>
        <w:tc>
          <w:tcPr>
            <w:tcW w:w="1353" w:type="dxa"/>
            <w:vAlign w:val="center"/>
          </w:tcPr>
          <w:p w:rsidR="00234467" w:rsidRPr="00DA0A26" w:rsidRDefault="00234467" w:rsidP="00015CC5">
            <w:pPr>
              <w:shd w:val="clear" w:color="auto" w:fill="FFFFFF"/>
              <w:spacing w:after="0" w:line="240" w:lineRule="auto"/>
              <w:ind w:left="5" w:right="29"/>
              <w:jc w:val="center"/>
              <w:rPr>
                <w:rFonts w:ascii="Times New Roman" w:eastAsia="Times New Roman" w:hAnsi="Times New Roman" w:cs="Times New Roman"/>
                <w:b/>
                <w:sz w:val="24"/>
                <w:szCs w:val="24"/>
              </w:rPr>
            </w:pPr>
            <w:proofErr w:type="spellStart"/>
            <w:r w:rsidRPr="003F202D">
              <w:rPr>
                <w:rFonts w:ascii="Times New Roman" w:eastAsia="Times New Roman" w:hAnsi="Times New Roman" w:cs="Times New Roman"/>
                <w:b/>
                <w:sz w:val="24"/>
                <w:szCs w:val="24"/>
              </w:rPr>
              <w:t>Қиындық</w:t>
            </w:r>
            <w:proofErr w:type="spellEnd"/>
            <w:r w:rsidRPr="003F202D">
              <w:rPr>
                <w:rFonts w:ascii="Times New Roman" w:eastAsia="Times New Roman" w:hAnsi="Times New Roman" w:cs="Times New Roman"/>
                <w:b/>
                <w:sz w:val="24"/>
                <w:szCs w:val="24"/>
              </w:rPr>
              <w:t xml:space="preserve"> </w:t>
            </w:r>
            <w:proofErr w:type="spellStart"/>
            <w:r w:rsidRPr="003F202D">
              <w:rPr>
                <w:rFonts w:ascii="Times New Roman" w:eastAsia="Times New Roman" w:hAnsi="Times New Roman" w:cs="Times New Roman"/>
                <w:b/>
                <w:sz w:val="24"/>
                <w:szCs w:val="24"/>
              </w:rPr>
              <w:t>деңгейі</w:t>
            </w:r>
            <w:proofErr w:type="spellEnd"/>
          </w:p>
        </w:tc>
        <w:tc>
          <w:tcPr>
            <w:tcW w:w="1276" w:type="dxa"/>
            <w:shd w:val="clear" w:color="auto" w:fill="auto"/>
            <w:vAlign w:val="center"/>
          </w:tcPr>
          <w:p w:rsidR="00234467" w:rsidRPr="003F202D" w:rsidRDefault="00234467" w:rsidP="0096714E">
            <w:pPr>
              <w:spacing w:after="0" w:line="240" w:lineRule="auto"/>
              <w:jc w:val="center"/>
              <w:rPr>
                <w:rFonts w:ascii="Times New Roman" w:eastAsia="Times New Roman" w:hAnsi="Times New Roman" w:cs="Times New Roman"/>
                <w:b/>
                <w:bCs/>
                <w:sz w:val="24"/>
                <w:szCs w:val="24"/>
              </w:rPr>
            </w:pPr>
            <w:proofErr w:type="spellStart"/>
            <w:r w:rsidRPr="003F202D">
              <w:rPr>
                <w:rFonts w:ascii="Times New Roman" w:eastAsia="Times New Roman" w:hAnsi="Times New Roman" w:cs="Times New Roman"/>
                <w:b/>
                <w:bCs/>
                <w:sz w:val="24"/>
                <w:szCs w:val="24"/>
              </w:rPr>
              <w:t>Тапсыр</w:t>
            </w:r>
            <w:proofErr w:type="spellEnd"/>
          </w:p>
          <w:p w:rsidR="00234467" w:rsidRPr="003F202D" w:rsidRDefault="00234467" w:rsidP="00DA0A26">
            <w:pPr>
              <w:spacing w:after="0" w:line="240" w:lineRule="auto"/>
              <w:jc w:val="center"/>
              <w:rPr>
                <w:rFonts w:ascii="Times New Roman" w:eastAsia="Times New Roman" w:hAnsi="Times New Roman" w:cs="Times New Roman"/>
                <w:b/>
                <w:bCs/>
                <w:sz w:val="24"/>
                <w:szCs w:val="24"/>
              </w:rPr>
            </w:pPr>
            <w:proofErr w:type="spellStart"/>
            <w:r w:rsidRPr="003F202D">
              <w:rPr>
                <w:rFonts w:ascii="Times New Roman" w:eastAsia="Times New Roman" w:hAnsi="Times New Roman" w:cs="Times New Roman"/>
                <w:b/>
                <w:bCs/>
                <w:sz w:val="24"/>
                <w:szCs w:val="24"/>
              </w:rPr>
              <w:t>малар</w:t>
            </w:r>
            <w:proofErr w:type="spellEnd"/>
            <w:r w:rsidRPr="003F202D">
              <w:rPr>
                <w:rFonts w:ascii="Times New Roman" w:eastAsia="Times New Roman" w:hAnsi="Times New Roman" w:cs="Times New Roman"/>
                <w:b/>
                <w:bCs/>
                <w:sz w:val="24"/>
                <w:szCs w:val="24"/>
              </w:rPr>
              <w:t xml:space="preserve"> саны</w:t>
            </w:r>
          </w:p>
        </w:tc>
      </w:tr>
      <w:tr w:rsidR="00234467" w:rsidRPr="00040DDD" w:rsidTr="00234467">
        <w:tc>
          <w:tcPr>
            <w:tcW w:w="426" w:type="dxa"/>
            <w:shd w:val="clear" w:color="auto" w:fill="auto"/>
          </w:tcPr>
          <w:p w:rsidR="00234467" w:rsidRPr="003F202D" w:rsidRDefault="00234467" w:rsidP="006233C3">
            <w:pPr>
              <w:tabs>
                <w:tab w:val="left" w:pos="274"/>
              </w:tabs>
              <w:spacing w:after="0"/>
              <w:rPr>
                <w:rFonts w:ascii="Times New Roman" w:eastAsia="Times New Roman" w:hAnsi="Times New Roman" w:cs="Times New Roman"/>
                <w:sz w:val="24"/>
                <w:szCs w:val="24"/>
              </w:rPr>
            </w:pPr>
            <w:r w:rsidRPr="003F202D">
              <w:rPr>
                <w:rFonts w:ascii="Times New Roman" w:eastAsia="Times New Roman" w:hAnsi="Times New Roman" w:cs="Times New Roman"/>
                <w:sz w:val="24"/>
                <w:szCs w:val="24"/>
              </w:rPr>
              <w:t>1</w:t>
            </w:r>
          </w:p>
        </w:tc>
        <w:tc>
          <w:tcPr>
            <w:tcW w:w="6301" w:type="dxa"/>
            <w:shd w:val="clear" w:color="auto" w:fill="auto"/>
          </w:tcPr>
          <w:p w:rsidR="00234467" w:rsidRDefault="00234467" w:rsidP="006233C3">
            <w:pPr>
              <w:spacing w:after="0"/>
              <w:rPr>
                <w:rFonts w:ascii="Times New Roman" w:eastAsia="MS Mincho" w:hAnsi="Times New Roman" w:cs="Times New Roman"/>
                <w:sz w:val="24"/>
                <w:szCs w:val="24"/>
                <w:lang w:val="kk-KZ" w:eastAsia="ja-JP"/>
              </w:rPr>
            </w:pPr>
            <w:r w:rsidRPr="003F202D">
              <w:rPr>
                <w:rFonts w:ascii="Times New Roman" w:eastAsia="MS Mincho" w:hAnsi="Times New Roman" w:cs="Times New Roman"/>
                <w:sz w:val="24"/>
                <w:szCs w:val="24"/>
                <w:lang w:val="kk-KZ" w:eastAsia="ja-JP"/>
              </w:rPr>
              <w:t>Жартылай өткізгіштердің электрөткізгіштігі.</w:t>
            </w:r>
          </w:p>
          <w:p w:rsidR="00234467" w:rsidRPr="003F202D" w:rsidRDefault="00234467" w:rsidP="006233C3">
            <w:pPr>
              <w:spacing w:after="0"/>
              <w:rPr>
                <w:rFonts w:ascii="Times New Roman" w:eastAsia="MS Mincho" w:hAnsi="Times New Roman" w:cs="Times New Roman"/>
                <w:sz w:val="24"/>
                <w:szCs w:val="24"/>
                <w:lang w:val="kk-KZ" w:eastAsia="ja-JP"/>
              </w:rPr>
            </w:pPr>
          </w:p>
        </w:tc>
        <w:tc>
          <w:tcPr>
            <w:tcW w:w="1353" w:type="dxa"/>
          </w:tcPr>
          <w:p w:rsidR="00234467" w:rsidRPr="003F202D" w:rsidRDefault="00234467" w:rsidP="00234467">
            <w:pPr>
              <w:tabs>
                <w:tab w:val="left" w:pos="274"/>
              </w:tabs>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A</w:t>
            </w:r>
          </w:p>
        </w:tc>
        <w:tc>
          <w:tcPr>
            <w:tcW w:w="1276" w:type="dxa"/>
            <w:shd w:val="clear" w:color="auto" w:fill="auto"/>
          </w:tcPr>
          <w:p w:rsidR="00234467" w:rsidRPr="003F202D" w:rsidRDefault="00234467" w:rsidP="00234467">
            <w:pPr>
              <w:tabs>
                <w:tab w:val="left" w:pos="274"/>
              </w:tabs>
              <w:spacing w:after="0"/>
              <w:jc w:val="center"/>
              <w:rPr>
                <w:rFonts w:ascii="Times New Roman" w:eastAsia="Times New Roman" w:hAnsi="Times New Roman" w:cs="Times New Roman"/>
                <w:sz w:val="24"/>
                <w:szCs w:val="24"/>
                <w:lang w:val="kk-KZ"/>
              </w:rPr>
            </w:pPr>
            <w:r w:rsidRPr="003F202D">
              <w:rPr>
                <w:rFonts w:ascii="Times New Roman" w:eastAsia="Times New Roman" w:hAnsi="Times New Roman" w:cs="Times New Roman"/>
                <w:sz w:val="24"/>
                <w:szCs w:val="24"/>
                <w:lang w:val="kk-KZ"/>
              </w:rPr>
              <w:t>4</w:t>
            </w:r>
          </w:p>
        </w:tc>
      </w:tr>
      <w:tr w:rsidR="00234467" w:rsidRPr="00040DDD" w:rsidTr="00234467">
        <w:tc>
          <w:tcPr>
            <w:tcW w:w="426" w:type="dxa"/>
            <w:shd w:val="clear" w:color="auto" w:fill="auto"/>
          </w:tcPr>
          <w:p w:rsidR="00234467" w:rsidRPr="003F202D" w:rsidRDefault="00234467" w:rsidP="006233C3">
            <w:pPr>
              <w:tabs>
                <w:tab w:val="left" w:pos="274"/>
              </w:tabs>
              <w:spacing w:after="0"/>
              <w:rPr>
                <w:rFonts w:ascii="Times New Roman" w:eastAsia="Times New Roman" w:hAnsi="Times New Roman" w:cs="Times New Roman"/>
                <w:sz w:val="24"/>
                <w:szCs w:val="24"/>
              </w:rPr>
            </w:pPr>
            <w:r w:rsidRPr="003F202D">
              <w:rPr>
                <w:rFonts w:ascii="Times New Roman" w:eastAsia="Times New Roman" w:hAnsi="Times New Roman" w:cs="Times New Roman"/>
                <w:sz w:val="24"/>
                <w:szCs w:val="24"/>
              </w:rPr>
              <w:t>2</w:t>
            </w:r>
          </w:p>
        </w:tc>
        <w:tc>
          <w:tcPr>
            <w:tcW w:w="6301" w:type="dxa"/>
            <w:shd w:val="clear" w:color="auto" w:fill="auto"/>
          </w:tcPr>
          <w:p w:rsidR="00234467" w:rsidRDefault="00234467" w:rsidP="006233C3">
            <w:pPr>
              <w:keepNext/>
              <w:spacing w:after="0"/>
              <w:outlineLvl w:val="0"/>
              <w:rPr>
                <w:rFonts w:ascii="Times New Roman" w:eastAsia="MS Mincho" w:hAnsi="Times New Roman" w:cs="Times New Roman"/>
                <w:sz w:val="24"/>
                <w:szCs w:val="24"/>
                <w:lang w:val="kk-KZ" w:eastAsia="ja-JP"/>
              </w:rPr>
            </w:pPr>
            <w:r w:rsidRPr="003F202D">
              <w:rPr>
                <w:rFonts w:ascii="Times New Roman" w:eastAsia="MS Mincho" w:hAnsi="Times New Roman" w:cs="Times New Roman"/>
                <w:sz w:val="24"/>
                <w:szCs w:val="24"/>
                <w:lang w:val="kk-KZ" w:eastAsia="ja-JP"/>
              </w:rPr>
              <w:t xml:space="preserve">Жартылай өткізгішті диодтар. </w:t>
            </w:r>
          </w:p>
          <w:p w:rsidR="00234467" w:rsidRDefault="00234467" w:rsidP="006233C3">
            <w:pPr>
              <w:keepNext/>
              <w:spacing w:after="0"/>
              <w:outlineLvl w:val="0"/>
              <w:rPr>
                <w:rFonts w:ascii="Times New Roman" w:eastAsia="MS Mincho" w:hAnsi="Times New Roman" w:cs="Times New Roman"/>
                <w:sz w:val="24"/>
                <w:szCs w:val="24"/>
                <w:lang w:val="kk-KZ" w:eastAsia="ja-JP"/>
              </w:rPr>
            </w:pPr>
            <w:r w:rsidRPr="003F202D">
              <w:rPr>
                <w:rFonts w:ascii="Times New Roman" w:eastAsia="MS Mincho" w:hAnsi="Times New Roman" w:cs="Times New Roman"/>
                <w:sz w:val="24"/>
                <w:szCs w:val="24"/>
                <w:lang w:val="kk-KZ" w:eastAsia="ja-JP"/>
              </w:rPr>
              <w:t>Жіктелуі, сипаттамалары және негізгі параметрлері.</w:t>
            </w:r>
          </w:p>
          <w:p w:rsidR="00234467" w:rsidRPr="003F202D" w:rsidRDefault="00234467" w:rsidP="006233C3">
            <w:pPr>
              <w:keepNext/>
              <w:spacing w:after="0"/>
              <w:outlineLvl w:val="0"/>
              <w:rPr>
                <w:rFonts w:ascii="Times New Roman" w:eastAsia="MS Mincho" w:hAnsi="Times New Roman" w:cs="Times New Roman"/>
                <w:sz w:val="24"/>
                <w:szCs w:val="24"/>
                <w:lang w:val="kk-KZ" w:eastAsia="ja-JP"/>
              </w:rPr>
            </w:pPr>
          </w:p>
        </w:tc>
        <w:tc>
          <w:tcPr>
            <w:tcW w:w="1353" w:type="dxa"/>
          </w:tcPr>
          <w:p w:rsidR="00234467" w:rsidRPr="003F202D" w:rsidRDefault="00234467" w:rsidP="00234467">
            <w:pPr>
              <w:tabs>
                <w:tab w:val="left" w:pos="274"/>
              </w:tabs>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A</w:t>
            </w:r>
          </w:p>
        </w:tc>
        <w:tc>
          <w:tcPr>
            <w:tcW w:w="1276" w:type="dxa"/>
            <w:shd w:val="clear" w:color="auto" w:fill="auto"/>
          </w:tcPr>
          <w:p w:rsidR="00234467" w:rsidRPr="003F202D" w:rsidRDefault="00234467" w:rsidP="00234467">
            <w:pPr>
              <w:tabs>
                <w:tab w:val="left" w:pos="274"/>
              </w:tabs>
              <w:spacing w:after="0"/>
              <w:jc w:val="center"/>
              <w:rPr>
                <w:rFonts w:ascii="Times New Roman" w:eastAsia="Times New Roman" w:hAnsi="Times New Roman" w:cs="Times New Roman"/>
                <w:sz w:val="24"/>
                <w:szCs w:val="24"/>
                <w:lang w:val="kk-KZ"/>
              </w:rPr>
            </w:pPr>
            <w:r w:rsidRPr="003F202D">
              <w:rPr>
                <w:rFonts w:ascii="Times New Roman" w:eastAsia="Times New Roman" w:hAnsi="Times New Roman" w:cs="Times New Roman"/>
                <w:sz w:val="24"/>
                <w:szCs w:val="24"/>
                <w:lang w:val="kk-KZ"/>
              </w:rPr>
              <w:t>5</w:t>
            </w:r>
          </w:p>
        </w:tc>
      </w:tr>
      <w:tr w:rsidR="00234467" w:rsidRPr="00040DDD" w:rsidTr="00234467">
        <w:tc>
          <w:tcPr>
            <w:tcW w:w="426" w:type="dxa"/>
            <w:shd w:val="clear" w:color="auto" w:fill="auto"/>
          </w:tcPr>
          <w:p w:rsidR="00234467" w:rsidRPr="003F202D" w:rsidRDefault="00234467" w:rsidP="00B200D6">
            <w:pPr>
              <w:tabs>
                <w:tab w:val="left" w:pos="274"/>
              </w:tabs>
              <w:rPr>
                <w:rFonts w:ascii="Times New Roman" w:eastAsia="Times New Roman" w:hAnsi="Times New Roman" w:cs="Times New Roman"/>
                <w:sz w:val="24"/>
                <w:szCs w:val="24"/>
              </w:rPr>
            </w:pPr>
            <w:r w:rsidRPr="003F202D">
              <w:rPr>
                <w:rFonts w:ascii="Times New Roman" w:eastAsia="Times New Roman" w:hAnsi="Times New Roman" w:cs="Times New Roman"/>
                <w:sz w:val="24"/>
                <w:szCs w:val="24"/>
              </w:rPr>
              <w:t>3</w:t>
            </w:r>
          </w:p>
        </w:tc>
        <w:tc>
          <w:tcPr>
            <w:tcW w:w="6301" w:type="dxa"/>
            <w:shd w:val="clear" w:color="auto" w:fill="auto"/>
          </w:tcPr>
          <w:p w:rsidR="00234467" w:rsidRDefault="00234467" w:rsidP="00B200D6">
            <w:pPr>
              <w:pStyle w:val="1"/>
              <w:rPr>
                <w:rFonts w:eastAsia="MS Mincho"/>
                <w:sz w:val="24"/>
                <w:szCs w:val="24"/>
                <w:lang w:val="kk-KZ" w:eastAsia="ja-JP"/>
              </w:rPr>
            </w:pPr>
            <w:r w:rsidRPr="003F202D">
              <w:rPr>
                <w:bCs/>
                <w:sz w:val="24"/>
                <w:szCs w:val="24"/>
                <w:lang w:val="kk-KZ"/>
              </w:rPr>
              <w:t>Биполярлық транзисторлар.</w:t>
            </w:r>
            <w:r w:rsidRPr="003F202D">
              <w:rPr>
                <w:rFonts w:eastAsia="MS Mincho"/>
                <w:sz w:val="24"/>
                <w:szCs w:val="24"/>
                <w:lang w:val="kk-KZ" w:eastAsia="ja-JP"/>
              </w:rPr>
              <w:t xml:space="preserve"> </w:t>
            </w:r>
          </w:p>
          <w:p w:rsidR="00234467" w:rsidRDefault="00234467" w:rsidP="00B200D6">
            <w:pPr>
              <w:pStyle w:val="1"/>
              <w:rPr>
                <w:rFonts w:eastAsia="MS Mincho"/>
                <w:sz w:val="24"/>
                <w:szCs w:val="24"/>
                <w:lang w:val="kk-KZ" w:eastAsia="ja-JP"/>
              </w:rPr>
            </w:pPr>
            <w:r w:rsidRPr="003F202D">
              <w:rPr>
                <w:rFonts w:eastAsia="MS Mincho"/>
                <w:sz w:val="24"/>
                <w:szCs w:val="24"/>
                <w:lang w:val="kk-KZ" w:eastAsia="ja-JP"/>
              </w:rPr>
              <w:t>Жіктелуі, сипаттамалары және негізгі параметрлері.</w:t>
            </w:r>
          </w:p>
          <w:p w:rsidR="00234467" w:rsidRDefault="00234467" w:rsidP="00B200D6">
            <w:pPr>
              <w:pStyle w:val="1"/>
              <w:rPr>
                <w:rFonts w:eastAsia="MS Mincho"/>
                <w:sz w:val="24"/>
                <w:szCs w:val="24"/>
                <w:lang w:val="kk-KZ" w:eastAsia="ja-JP"/>
              </w:rPr>
            </w:pPr>
            <w:r w:rsidRPr="003F202D">
              <w:rPr>
                <w:rFonts w:eastAsia="MS Mincho"/>
                <w:sz w:val="24"/>
                <w:szCs w:val="24"/>
                <w:lang w:val="kk-KZ" w:eastAsia="ja-JP"/>
              </w:rPr>
              <w:t>Негізгі физикалық үрдістер.</w:t>
            </w:r>
          </w:p>
          <w:p w:rsidR="00234467" w:rsidRPr="003F202D" w:rsidRDefault="00234467" w:rsidP="00B200D6">
            <w:pPr>
              <w:pStyle w:val="1"/>
              <w:rPr>
                <w:bCs/>
                <w:sz w:val="24"/>
                <w:szCs w:val="24"/>
                <w:lang w:val="kk-KZ"/>
              </w:rPr>
            </w:pPr>
          </w:p>
        </w:tc>
        <w:tc>
          <w:tcPr>
            <w:tcW w:w="1353" w:type="dxa"/>
          </w:tcPr>
          <w:p w:rsidR="00234467" w:rsidRPr="003F202D" w:rsidRDefault="00234467" w:rsidP="00234467">
            <w:pPr>
              <w:tabs>
                <w:tab w:val="left" w:pos="274"/>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B</w:t>
            </w:r>
          </w:p>
        </w:tc>
        <w:tc>
          <w:tcPr>
            <w:tcW w:w="1276" w:type="dxa"/>
            <w:shd w:val="clear" w:color="auto" w:fill="auto"/>
          </w:tcPr>
          <w:p w:rsidR="00234467" w:rsidRPr="003F202D" w:rsidRDefault="00234467" w:rsidP="00234467">
            <w:pPr>
              <w:tabs>
                <w:tab w:val="left" w:pos="274"/>
              </w:tabs>
              <w:jc w:val="center"/>
              <w:rPr>
                <w:rFonts w:ascii="Times New Roman" w:eastAsia="Times New Roman" w:hAnsi="Times New Roman" w:cs="Times New Roman"/>
                <w:sz w:val="24"/>
                <w:szCs w:val="24"/>
                <w:lang w:val="kk-KZ"/>
              </w:rPr>
            </w:pPr>
            <w:r w:rsidRPr="003F202D">
              <w:rPr>
                <w:rFonts w:ascii="Times New Roman" w:eastAsia="Times New Roman" w:hAnsi="Times New Roman" w:cs="Times New Roman"/>
                <w:sz w:val="24"/>
                <w:szCs w:val="24"/>
                <w:lang w:val="kk-KZ"/>
              </w:rPr>
              <w:t>4</w:t>
            </w:r>
          </w:p>
        </w:tc>
      </w:tr>
      <w:tr w:rsidR="00234467" w:rsidRPr="00040DDD" w:rsidTr="00234467">
        <w:tc>
          <w:tcPr>
            <w:tcW w:w="426" w:type="dxa"/>
            <w:shd w:val="clear" w:color="auto" w:fill="auto"/>
          </w:tcPr>
          <w:p w:rsidR="00234467" w:rsidRPr="003F202D" w:rsidRDefault="00234467" w:rsidP="00B200D6">
            <w:pPr>
              <w:tabs>
                <w:tab w:val="left" w:pos="274"/>
              </w:tabs>
              <w:rPr>
                <w:rFonts w:ascii="Times New Roman" w:eastAsia="Times New Roman" w:hAnsi="Times New Roman" w:cs="Times New Roman"/>
                <w:sz w:val="24"/>
                <w:szCs w:val="24"/>
              </w:rPr>
            </w:pPr>
            <w:r w:rsidRPr="003F202D">
              <w:rPr>
                <w:rFonts w:ascii="Times New Roman" w:eastAsia="Times New Roman" w:hAnsi="Times New Roman" w:cs="Times New Roman"/>
                <w:sz w:val="24"/>
                <w:szCs w:val="24"/>
              </w:rPr>
              <w:t>4</w:t>
            </w:r>
          </w:p>
        </w:tc>
        <w:tc>
          <w:tcPr>
            <w:tcW w:w="6301" w:type="dxa"/>
            <w:shd w:val="clear" w:color="auto" w:fill="auto"/>
          </w:tcPr>
          <w:p w:rsidR="00234467" w:rsidRDefault="00234467" w:rsidP="00B200D6">
            <w:pPr>
              <w:pStyle w:val="1"/>
              <w:rPr>
                <w:rFonts w:eastAsia="MS Mincho"/>
                <w:sz w:val="24"/>
                <w:szCs w:val="24"/>
                <w:lang w:val="kk-KZ" w:eastAsia="ja-JP"/>
              </w:rPr>
            </w:pPr>
            <w:r w:rsidRPr="003F202D">
              <w:rPr>
                <w:sz w:val="24"/>
                <w:szCs w:val="24"/>
                <w:lang w:val="kk-KZ" w:eastAsia="ko-KR"/>
              </w:rPr>
              <w:t>Өрістік транзисторлар.</w:t>
            </w:r>
            <w:r w:rsidRPr="003F202D">
              <w:rPr>
                <w:rFonts w:eastAsia="MS Mincho"/>
                <w:sz w:val="24"/>
                <w:szCs w:val="24"/>
                <w:lang w:val="kk-KZ" w:eastAsia="ja-JP"/>
              </w:rPr>
              <w:t xml:space="preserve"> Жіктелуі, сипаттамалары және негізгі параметрлері.Негізгі физикалық үрдістер.</w:t>
            </w:r>
          </w:p>
          <w:p w:rsidR="00234467" w:rsidRPr="003F202D" w:rsidRDefault="00234467" w:rsidP="00B200D6">
            <w:pPr>
              <w:pStyle w:val="1"/>
              <w:rPr>
                <w:sz w:val="24"/>
                <w:szCs w:val="24"/>
                <w:lang w:val="kk-KZ" w:eastAsia="ko-KR"/>
              </w:rPr>
            </w:pPr>
          </w:p>
        </w:tc>
        <w:tc>
          <w:tcPr>
            <w:tcW w:w="1353" w:type="dxa"/>
          </w:tcPr>
          <w:p w:rsidR="00234467" w:rsidRPr="003F202D" w:rsidRDefault="00234467" w:rsidP="00234467">
            <w:pPr>
              <w:tabs>
                <w:tab w:val="left" w:pos="274"/>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B</w:t>
            </w:r>
          </w:p>
        </w:tc>
        <w:tc>
          <w:tcPr>
            <w:tcW w:w="1276" w:type="dxa"/>
            <w:shd w:val="clear" w:color="auto" w:fill="auto"/>
          </w:tcPr>
          <w:p w:rsidR="00234467" w:rsidRPr="003F202D" w:rsidRDefault="00234467" w:rsidP="00234467">
            <w:pPr>
              <w:tabs>
                <w:tab w:val="left" w:pos="274"/>
              </w:tabs>
              <w:jc w:val="center"/>
              <w:rPr>
                <w:rFonts w:ascii="Times New Roman" w:eastAsia="Times New Roman" w:hAnsi="Times New Roman" w:cs="Times New Roman"/>
                <w:sz w:val="24"/>
                <w:szCs w:val="24"/>
                <w:lang w:val="kk-KZ"/>
              </w:rPr>
            </w:pPr>
            <w:r w:rsidRPr="003F202D">
              <w:rPr>
                <w:rFonts w:ascii="Times New Roman" w:eastAsia="Times New Roman" w:hAnsi="Times New Roman" w:cs="Times New Roman"/>
                <w:sz w:val="24"/>
                <w:szCs w:val="24"/>
                <w:lang w:val="kk-KZ"/>
              </w:rPr>
              <w:t>4</w:t>
            </w:r>
          </w:p>
        </w:tc>
      </w:tr>
      <w:tr w:rsidR="00234467" w:rsidRPr="00040DDD" w:rsidTr="00234467">
        <w:tc>
          <w:tcPr>
            <w:tcW w:w="426" w:type="dxa"/>
            <w:shd w:val="clear" w:color="auto" w:fill="auto"/>
          </w:tcPr>
          <w:p w:rsidR="00234467" w:rsidRPr="003F202D" w:rsidRDefault="00234467" w:rsidP="00B200D6">
            <w:pPr>
              <w:tabs>
                <w:tab w:val="left" w:pos="274"/>
              </w:tabs>
              <w:rPr>
                <w:rFonts w:ascii="Times New Roman" w:eastAsia="Times New Roman" w:hAnsi="Times New Roman" w:cs="Times New Roman"/>
                <w:sz w:val="24"/>
                <w:szCs w:val="24"/>
                <w:lang w:val="kk-KZ"/>
              </w:rPr>
            </w:pPr>
            <w:r w:rsidRPr="003F202D">
              <w:rPr>
                <w:rFonts w:ascii="Times New Roman" w:eastAsia="Times New Roman" w:hAnsi="Times New Roman" w:cs="Times New Roman"/>
                <w:sz w:val="24"/>
                <w:szCs w:val="24"/>
                <w:lang w:val="kk-KZ"/>
              </w:rPr>
              <w:t>5</w:t>
            </w:r>
          </w:p>
        </w:tc>
        <w:tc>
          <w:tcPr>
            <w:tcW w:w="6301" w:type="dxa"/>
            <w:shd w:val="clear" w:color="auto" w:fill="auto"/>
          </w:tcPr>
          <w:p w:rsidR="00234467" w:rsidRDefault="00234467" w:rsidP="00B200D6">
            <w:pPr>
              <w:pStyle w:val="1"/>
              <w:rPr>
                <w:rFonts w:eastAsia="MS Mincho"/>
                <w:sz w:val="24"/>
                <w:szCs w:val="24"/>
                <w:lang w:val="kk-KZ" w:eastAsia="ja-JP"/>
              </w:rPr>
            </w:pPr>
            <w:r w:rsidRPr="003F202D">
              <w:rPr>
                <w:sz w:val="24"/>
                <w:szCs w:val="24"/>
                <w:lang w:val="kk-KZ" w:eastAsia="ko-KR"/>
              </w:rPr>
              <w:t xml:space="preserve">Тиристорлар, </w:t>
            </w:r>
            <w:r w:rsidRPr="003F202D">
              <w:rPr>
                <w:rFonts w:eastAsia="MS Mincho"/>
                <w:sz w:val="24"/>
                <w:szCs w:val="24"/>
                <w:lang w:val="kk-KZ" w:eastAsia="ja-JP"/>
              </w:rPr>
              <w:t>жіктелуі, сипаттамалары және негізгі параметрлері.Негізгі физикалық үрдістер.</w:t>
            </w:r>
          </w:p>
          <w:p w:rsidR="00234467" w:rsidRPr="003F202D" w:rsidRDefault="00234467" w:rsidP="00B200D6">
            <w:pPr>
              <w:pStyle w:val="1"/>
              <w:rPr>
                <w:sz w:val="24"/>
                <w:szCs w:val="24"/>
                <w:lang w:val="kk-KZ" w:eastAsia="ko-KR"/>
              </w:rPr>
            </w:pPr>
          </w:p>
        </w:tc>
        <w:tc>
          <w:tcPr>
            <w:tcW w:w="1353" w:type="dxa"/>
          </w:tcPr>
          <w:p w:rsidR="00234467" w:rsidRPr="003F202D" w:rsidRDefault="00234467" w:rsidP="00234467">
            <w:pPr>
              <w:jc w:val="center"/>
              <w:rPr>
                <w:rFonts w:ascii="Times New Roman" w:eastAsia="Times New Roman" w:hAnsi="Times New Roman" w:cs="Times New Roman"/>
                <w:sz w:val="24"/>
                <w:szCs w:val="24"/>
              </w:rPr>
            </w:pPr>
            <w:r>
              <w:rPr>
                <w:rFonts w:ascii="Times New Roman" w:hAnsi="Times New Roman" w:cs="Times New Roman"/>
                <w:sz w:val="24"/>
                <w:szCs w:val="24"/>
              </w:rPr>
              <w:t>C</w:t>
            </w:r>
          </w:p>
        </w:tc>
        <w:tc>
          <w:tcPr>
            <w:tcW w:w="1276" w:type="dxa"/>
            <w:shd w:val="clear" w:color="auto" w:fill="auto"/>
          </w:tcPr>
          <w:p w:rsidR="00234467" w:rsidRPr="003F202D" w:rsidRDefault="00234467" w:rsidP="00234467">
            <w:pPr>
              <w:tabs>
                <w:tab w:val="left" w:pos="274"/>
              </w:tabs>
              <w:jc w:val="center"/>
              <w:rPr>
                <w:rFonts w:ascii="Times New Roman" w:eastAsia="Times New Roman" w:hAnsi="Times New Roman" w:cs="Times New Roman"/>
                <w:sz w:val="24"/>
                <w:szCs w:val="24"/>
                <w:lang w:val="kk-KZ"/>
              </w:rPr>
            </w:pPr>
            <w:r w:rsidRPr="003F202D">
              <w:rPr>
                <w:rFonts w:ascii="Times New Roman" w:eastAsia="Times New Roman" w:hAnsi="Times New Roman" w:cs="Times New Roman"/>
                <w:sz w:val="24"/>
                <w:szCs w:val="24"/>
                <w:lang w:val="kk-KZ"/>
              </w:rPr>
              <w:t>4</w:t>
            </w:r>
          </w:p>
        </w:tc>
      </w:tr>
      <w:tr w:rsidR="00234467" w:rsidRPr="00040DDD" w:rsidTr="00234467">
        <w:tc>
          <w:tcPr>
            <w:tcW w:w="426" w:type="dxa"/>
            <w:shd w:val="clear" w:color="auto" w:fill="auto"/>
          </w:tcPr>
          <w:p w:rsidR="00234467" w:rsidRPr="003F202D" w:rsidRDefault="00234467" w:rsidP="00B200D6">
            <w:pPr>
              <w:tabs>
                <w:tab w:val="left" w:pos="274"/>
              </w:tabs>
              <w:rPr>
                <w:rFonts w:ascii="Times New Roman" w:eastAsia="Times New Roman" w:hAnsi="Times New Roman" w:cs="Times New Roman"/>
                <w:sz w:val="24"/>
                <w:szCs w:val="24"/>
                <w:lang w:val="kk-KZ"/>
              </w:rPr>
            </w:pPr>
            <w:r w:rsidRPr="003F202D">
              <w:rPr>
                <w:rFonts w:ascii="Times New Roman" w:eastAsia="Times New Roman" w:hAnsi="Times New Roman" w:cs="Times New Roman"/>
                <w:sz w:val="24"/>
                <w:szCs w:val="24"/>
                <w:lang w:val="kk-KZ"/>
              </w:rPr>
              <w:t>6</w:t>
            </w:r>
          </w:p>
        </w:tc>
        <w:tc>
          <w:tcPr>
            <w:tcW w:w="6301" w:type="dxa"/>
            <w:shd w:val="clear" w:color="auto" w:fill="auto"/>
          </w:tcPr>
          <w:p w:rsidR="00234467" w:rsidRDefault="00234467" w:rsidP="00B200D6">
            <w:pPr>
              <w:pStyle w:val="1"/>
              <w:rPr>
                <w:rFonts w:eastAsia="MS Mincho"/>
                <w:sz w:val="24"/>
                <w:szCs w:val="24"/>
                <w:lang w:val="kk-KZ" w:eastAsia="ja-JP"/>
              </w:rPr>
            </w:pPr>
            <w:r w:rsidRPr="003F202D">
              <w:rPr>
                <w:sz w:val="24"/>
                <w:szCs w:val="24"/>
                <w:lang w:val="kk-KZ"/>
              </w:rPr>
              <w:t>Электрондық күшейткіштер.</w:t>
            </w:r>
            <w:r w:rsidRPr="003F202D">
              <w:rPr>
                <w:rFonts w:eastAsia="MS Mincho"/>
                <w:sz w:val="24"/>
                <w:szCs w:val="24"/>
                <w:lang w:val="kk-KZ" w:eastAsia="ja-JP"/>
              </w:rPr>
              <w:t xml:space="preserve"> </w:t>
            </w:r>
          </w:p>
          <w:p w:rsidR="00234467" w:rsidRDefault="00234467" w:rsidP="00B200D6">
            <w:pPr>
              <w:pStyle w:val="1"/>
              <w:rPr>
                <w:rFonts w:eastAsia="MS Mincho"/>
                <w:sz w:val="24"/>
                <w:szCs w:val="24"/>
                <w:lang w:val="kk-KZ" w:eastAsia="ja-JP"/>
              </w:rPr>
            </w:pPr>
            <w:r w:rsidRPr="003F202D">
              <w:rPr>
                <w:rFonts w:eastAsia="MS Mincho"/>
                <w:sz w:val="24"/>
                <w:szCs w:val="24"/>
                <w:lang w:val="kk-KZ" w:eastAsia="ja-JP"/>
              </w:rPr>
              <w:t xml:space="preserve">Жіктелуі, сипаттамалары және негізгі параметрлері.Оларды пайдалану сұлбалары. </w:t>
            </w:r>
          </w:p>
          <w:p w:rsidR="00234467" w:rsidRPr="003F202D" w:rsidRDefault="00234467" w:rsidP="00B200D6">
            <w:pPr>
              <w:pStyle w:val="1"/>
              <w:rPr>
                <w:sz w:val="24"/>
                <w:szCs w:val="24"/>
                <w:lang w:val="kk-KZ"/>
              </w:rPr>
            </w:pPr>
          </w:p>
        </w:tc>
        <w:tc>
          <w:tcPr>
            <w:tcW w:w="1353" w:type="dxa"/>
          </w:tcPr>
          <w:p w:rsidR="00234467" w:rsidRPr="003F202D" w:rsidRDefault="00234467" w:rsidP="002344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B</w:t>
            </w:r>
          </w:p>
        </w:tc>
        <w:tc>
          <w:tcPr>
            <w:tcW w:w="1276" w:type="dxa"/>
            <w:shd w:val="clear" w:color="auto" w:fill="auto"/>
          </w:tcPr>
          <w:p w:rsidR="00234467" w:rsidRPr="003F202D" w:rsidRDefault="00234467" w:rsidP="00234467">
            <w:pPr>
              <w:tabs>
                <w:tab w:val="left" w:pos="274"/>
              </w:tabs>
              <w:jc w:val="center"/>
              <w:rPr>
                <w:rFonts w:ascii="Times New Roman" w:eastAsia="Times New Roman" w:hAnsi="Times New Roman" w:cs="Times New Roman"/>
                <w:sz w:val="24"/>
                <w:szCs w:val="24"/>
                <w:lang w:val="kk-KZ"/>
              </w:rPr>
            </w:pPr>
            <w:r w:rsidRPr="003F202D">
              <w:rPr>
                <w:rFonts w:ascii="Times New Roman" w:eastAsia="Times New Roman" w:hAnsi="Times New Roman" w:cs="Times New Roman"/>
                <w:sz w:val="24"/>
                <w:szCs w:val="24"/>
                <w:lang w:val="kk-KZ"/>
              </w:rPr>
              <w:t>4</w:t>
            </w:r>
          </w:p>
        </w:tc>
      </w:tr>
      <w:tr w:rsidR="00234467" w:rsidRPr="00040DDD" w:rsidTr="00234467">
        <w:tc>
          <w:tcPr>
            <w:tcW w:w="426" w:type="dxa"/>
            <w:shd w:val="clear" w:color="auto" w:fill="auto"/>
          </w:tcPr>
          <w:p w:rsidR="00234467" w:rsidRPr="003F202D" w:rsidRDefault="00234467" w:rsidP="00B200D6">
            <w:pPr>
              <w:tabs>
                <w:tab w:val="left" w:pos="274"/>
              </w:tabs>
              <w:rPr>
                <w:rFonts w:ascii="Times New Roman" w:eastAsia="Times New Roman" w:hAnsi="Times New Roman" w:cs="Times New Roman"/>
                <w:sz w:val="24"/>
                <w:szCs w:val="24"/>
                <w:lang w:val="kk-KZ"/>
              </w:rPr>
            </w:pPr>
            <w:r w:rsidRPr="003F202D">
              <w:rPr>
                <w:rFonts w:ascii="Times New Roman" w:eastAsia="Times New Roman" w:hAnsi="Times New Roman" w:cs="Times New Roman"/>
                <w:sz w:val="24"/>
                <w:szCs w:val="24"/>
                <w:lang w:val="kk-KZ"/>
              </w:rPr>
              <w:t>7</w:t>
            </w:r>
          </w:p>
        </w:tc>
        <w:tc>
          <w:tcPr>
            <w:tcW w:w="6301" w:type="dxa"/>
            <w:shd w:val="clear" w:color="auto" w:fill="auto"/>
          </w:tcPr>
          <w:p w:rsidR="00234467" w:rsidRDefault="00234467" w:rsidP="00B200D6">
            <w:pPr>
              <w:pStyle w:val="1"/>
              <w:rPr>
                <w:rFonts w:eastAsia="MS Mincho"/>
                <w:sz w:val="24"/>
                <w:szCs w:val="24"/>
                <w:lang w:val="kk-KZ" w:eastAsia="ja-JP"/>
              </w:rPr>
            </w:pPr>
            <w:r w:rsidRPr="003F202D">
              <w:rPr>
                <w:sz w:val="24"/>
                <w:szCs w:val="24"/>
                <w:lang w:val="kk-KZ"/>
              </w:rPr>
              <w:t>Түзеткіштер,</w:t>
            </w:r>
            <w:r w:rsidRPr="003F202D">
              <w:rPr>
                <w:rFonts w:eastAsia="MS Mincho"/>
                <w:sz w:val="24"/>
                <w:szCs w:val="24"/>
                <w:lang w:val="kk-KZ" w:eastAsia="ja-JP"/>
              </w:rPr>
              <w:t xml:space="preserve"> жіктелуі, сипаттамалары және негізгі параметрлері.</w:t>
            </w:r>
          </w:p>
          <w:p w:rsidR="00234467" w:rsidRPr="003F202D" w:rsidRDefault="00234467" w:rsidP="00B200D6">
            <w:pPr>
              <w:pStyle w:val="1"/>
              <w:rPr>
                <w:sz w:val="24"/>
                <w:szCs w:val="24"/>
                <w:lang w:val="kk-KZ"/>
              </w:rPr>
            </w:pPr>
          </w:p>
        </w:tc>
        <w:tc>
          <w:tcPr>
            <w:tcW w:w="1353" w:type="dxa"/>
          </w:tcPr>
          <w:p w:rsidR="00234467" w:rsidRPr="003F202D" w:rsidRDefault="00234467" w:rsidP="00234467">
            <w:pPr>
              <w:jc w:val="center"/>
              <w:rPr>
                <w:rFonts w:ascii="Times New Roman" w:eastAsia="Times New Roman" w:hAnsi="Times New Roman" w:cs="Times New Roman"/>
                <w:sz w:val="24"/>
                <w:szCs w:val="24"/>
              </w:rPr>
            </w:pPr>
            <w:r>
              <w:rPr>
                <w:rFonts w:ascii="Times New Roman" w:hAnsi="Times New Roman" w:cs="Times New Roman"/>
                <w:sz w:val="24"/>
                <w:szCs w:val="24"/>
              </w:rPr>
              <w:t>C</w:t>
            </w:r>
          </w:p>
        </w:tc>
        <w:tc>
          <w:tcPr>
            <w:tcW w:w="1276" w:type="dxa"/>
            <w:shd w:val="clear" w:color="auto" w:fill="auto"/>
          </w:tcPr>
          <w:p w:rsidR="00234467" w:rsidRPr="003F202D" w:rsidRDefault="00234467" w:rsidP="00234467">
            <w:pPr>
              <w:tabs>
                <w:tab w:val="left" w:pos="274"/>
              </w:tabs>
              <w:jc w:val="center"/>
              <w:rPr>
                <w:rFonts w:ascii="Times New Roman" w:eastAsia="Times New Roman" w:hAnsi="Times New Roman" w:cs="Times New Roman"/>
                <w:sz w:val="24"/>
                <w:szCs w:val="24"/>
                <w:lang w:val="kk-KZ"/>
              </w:rPr>
            </w:pPr>
            <w:r w:rsidRPr="003F202D">
              <w:rPr>
                <w:rFonts w:ascii="Times New Roman" w:eastAsia="Times New Roman" w:hAnsi="Times New Roman" w:cs="Times New Roman"/>
                <w:sz w:val="24"/>
                <w:szCs w:val="24"/>
                <w:lang w:val="kk-KZ"/>
              </w:rPr>
              <w:t>5</w:t>
            </w:r>
          </w:p>
        </w:tc>
      </w:tr>
      <w:tr w:rsidR="00234467" w:rsidRPr="00040DDD" w:rsidTr="00234467">
        <w:trPr>
          <w:trHeight w:val="275"/>
        </w:trPr>
        <w:tc>
          <w:tcPr>
            <w:tcW w:w="6727" w:type="dxa"/>
            <w:gridSpan w:val="2"/>
            <w:shd w:val="clear" w:color="auto" w:fill="auto"/>
            <w:vAlign w:val="center"/>
          </w:tcPr>
          <w:p w:rsidR="00234467" w:rsidRPr="003F202D" w:rsidRDefault="00234467" w:rsidP="00F44A7F">
            <w:pPr>
              <w:pStyle w:val="1"/>
              <w:jc w:val="center"/>
              <w:rPr>
                <w:sz w:val="24"/>
                <w:szCs w:val="24"/>
                <w:lang w:val="kk-KZ"/>
              </w:rPr>
            </w:pPr>
            <w:r w:rsidRPr="003F202D">
              <w:rPr>
                <w:b/>
                <w:bCs/>
                <w:sz w:val="24"/>
                <w:szCs w:val="24"/>
                <w:lang w:val="kk-KZ"/>
              </w:rPr>
              <w:t>Тестінің бір нұсқасындағы тапсырмалар саны</w:t>
            </w:r>
          </w:p>
        </w:tc>
        <w:tc>
          <w:tcPr>
            <w:tcW w:w="1353" w:type="dxa"/>
          </w:tcPr>
          <w:p w:rsidR="00234467" w:rsidRPr="00DA0A26" w:rsidRDefault="00234467" w:rsidP="00F44A7F">
            <w:pPr>
              <w:tabs>
                <w:tab w:val="left" w:pos="274"/>
              </w:tabs>
              <w:jc w:val="center"/>
              <w:rPr>
                <w:rFonts w:ascii="Times New Roman" w:eastAsia="Times New Roman" w:hAnsi="Times New Roman" w:cs="Times New Roman"/>
                <w:b/>
                <w:sz w:val="24"/>
                <w:szCs w:val="24"/>
                <w:lang w:val="kk-KZ"/>
              </w:rPr>
            </w:pPr>
          </w:p>
        </w:tc>
        <w:tc>
          <w:tcPr>
            <w:tcW w:w="1276" w:type="dxa"/>
            <w:shd w:val="clear" w:color="auto" w:fill="auto"/>
            <w:vAlign w:val="center"/>
          </w:tcPr>
          <w:p w:rsidR="00234467" w:rsidRPr="00DA0A26" w:rsidRDefault="00234467" w:rsidP="00F44A7F">
            <w:pPr>
              <w:tabs>
                <w:tab w:val="left" w:pos="274"/>
              </w:tabs>
              <w:jc w:val="center"/>
              <w:rPr>
                <w:rFonts w:ascii="Times New Roman" w:eastAsia="Times New Roman" w:hAnsi="Times New Roman" w:cs="Times New Roman"/>
                <w:b/>
                <w:sz w:val="24"/>
                <w:szCs w:val="24"/>
                <w:lang w:val="kk-KZ"/>
              </w:rPr>
            </w:pPr>
            <w:r w:rsidRPr="00DA0A26">
              <w:rPr>
                <w:rFonts w:ascii="Times New Roman" w:eastAsia="Times New Roman" w:hAnsi="Times New Roman" w:cs="Times New Roman"/>
                <w:b/>
                <w:sz w:val="24"/>
                <w:szCs w:val="24"/>
                <w:lang w:val="kk-KZ"/>
              </w:rPr>
              <w:t>30</w:t>
            </w:r>
          </w:p>
        </w:tc>
      </w:tr>
    </w:tbl>
    <w:p w:rsidR="003F202D" w:rsidRDefault="003F202D" w:rsidP="00DF0E14">
      <w:pPr>
        <w:spacing w:after="0" w:line="240" w:lineRule="auto"/>
        <w:contextualSpacing/>
        <w:jc w:val="both"/>
        <w:rPr>
          <w:rFonts w:ascii="Times New Roman" w:hAnsi="Times New Roman" w:cs="Times New Roman"/>
          <w:b/>
          <w:sz w:val="28"/>
          <w:szCs w:val="28"/>
          <w:lang w:val="be-BY"/>
        </w:rPr>
      </w:pPr>
    </w:p>
    <w:p w:rsidR="00EC04AD" w:rsidRPr="00F44A7F" w:rsidRDefault="00DF0E14" w:rsidP="00DF0E14">
      <w:pPr>
        <w:spacing w:after="0" w:line="240" w:lineRule="auto"/>
        <w:contextualSpacing/>
        <w:jc w:val="both"/>
        <w:rPr>
          <w:rFonts w:ascii="Times New Roman" w:hAnsi="Times New Roman" w:cs="Times New Roman"/>
          <w:b/>
          <w:sz w:val="28"/>
          <w:szCs w:val="28"/>
          <w:lang w:val="kk-KZ"/>
        </w:rPr>
      </w:pPr>
      <w:r w:rsidRPr="00F44A7F">
        <w:rPr>
          <w:rFonts w:ascii="Times New Roman" w:hAnsi="Times New Roman" w:cs="Times New Roman"/>
          <w:b/>
          <w:sz w:val="28"/>
          <w:szCs w:val="28"/>
          <w:lang w:val="be-BY"/>
        </w:rPr>
        <w:t>4. Тапсырма мазмұнының сипаттамасы</w:t>
      </w:r>
      <w:r w:rsidRPr="00F44A7F">
        <w:rPr>
          <w:rFonts w:ascii="Times New Roman" w:hAnsi="Times New Roman" w:cs="Times New Roman"/>
          <w:b/>
          <w:sz w:val="28"/>
          <w:szCs w:val="28"/>
          <w:lang w:val="kk-KZ"/>
        </w:rPr>
        <w:t>:</w:t>
      </w:r>
    </w:p>
    <w:p w:rsidR="00F44A7F" w:rsidRPr="00F44A7F" w:rsidRDefault="00F44A7F" w:rsidP="00DF0E14">
      <w:pPr>
        <w:spacing w:after="0" w:line="240" w:lineRule="auto"/>
        <w:contextualSpacing/>
        <w:jc w:val="both"/>
        <w:rPr>
          <w:rFonts w:ascii="Times New Roman" w:hAnsi="Times New Roman" w:cs="Times New Roman"/>
          <w:sz w:val="28"/>
          <w:szCs w:val="28"/>
          <w:lang w:val="kk-KZ"/>
        </w:rPr>
      </w:pPr>
      <w:r w:rsidRPr="00F44A7F">
        <w:rPr>
          <w:rFonts w:ascii="Times New Roman" w:hAnsi="Times New Roman" w:cs="Times New Roman"/>
          <w:sz w:val="28"/>
          <w:szCs w:val="28"/>
          <w:lang w:val="kk-KZ"/>
        </w:rPr>
        <w:t xml:space="preserve">Шалаөткізгіштер және олардың қасиеттері. Өзіндік және қоспалы шалаөткізгіштер. Электрлік өткелдер- p-n өткелі, металл шалаөткізгіш электрлік өткелі. Диодтың вольтамперлік сипаттамасы, статикалық және динамикалық параметрлері. Диодтардың негігі түрлері және олардың </w:t>
      </w:r>
      <w:r w:rsidRPr="00F44A7F">
        <w:rPr>
          <w:rFonts w:ascii="Times New Roman" w:hAnsi="Times New Roman" w:cs="Times New Roman"/>
          <w:sz w:val="28"/>
          <w:szCs w:val="28"/>
          <w:lang w:val="kk-KZ"/>
        </w:rPr>
        <w:lastRenderedPageBreak/>
        <w:t>параметрлері.Биполярлық транзистордың жұмыс істеу принципі, негізгі параметрлері, қосылу сұлбалары,  жұмыс істеу режимдері, күшейткіштік қөрсеткіштері. Өрістік транзистордың негізгі параметрлері, қосылу сұлбалары, жұмыс істеу режимдері.Басқарылатын p-n өткелі бар транзисторлар. Жаппасы оқшауланған өрістік  транзисторлар. Енгізілген каналы бар өрістік  транзисторлар.  Индукциаланған каналы бар өрістік  транзисторлар.  Динисторлар мен тринистордың жұмыс істеу принципі, параметрлері. Симмисторлардың жұмыс істеу принципі. Күшейткіштердің жіктелуі, сипаттамалары және негізгі параметрлері.Оларды пайдалану сұлбалары. Күшейткіштердегі кері байланыстар.Тұрақты тоқ күшейткіштері. Дифференциалдық күшейткіштер. Түзеткіштер, жіктелуі, сипаттамалары және негізгі параметрлері, жұмыс істеу принципі. Біржартылай периодты және екіжартылай периодты түзеткіштер.</w:t>
      </w:r>
    </w:p>
    <w:p w:rsidR="008F2EE5" w:rsidRPr="002D63EE" w:rsidRDefault="008F2EE5" w:rsidP="008F2EE5">
      <w:pPr>
        <w:spacing w:after="0" w:line="240" w:lineRule="auto"/>
        <w:jc w:val="both"/>
        <w:rPr>
          <w:rFonts w:ascii="Times New Roman" w:eastAsia="Calibri" w:hAnsi="Times New Roman" w:cs="Times New Roman"/>
          <w:b/>
          <w:bCs/>
          <w:sz w:val="28"/>
          <w:szCs w:val="28"/>
          <w:lang w:val="kk-KZ" w:eastAsia="ko-KR"/>
        </w:rPr>
      </w:pPr>
      <w:r w:rsidRPr="002D63EE">
        <w:rPr>
          <w:rFonts w:ascii="Times New Roman" w:eastAsia="Calibri" w:hAnsi="Times New Roman" w:cs="Times New Roman"/>
          <w:b/>
          <w:bCs/>
          <w:sz w:val="28"/>
          <w:szCs w:val="28"/>
          <w:lang w:val="kk-KZ"/>
        </w:rPr>
        <w:t xml:space="preserve">5. Тапсырмалар орындалуының орташа уақыты: </w:t>
      </w:r>
    </w:p>
    <w:p w:rsidR="008F2EE5" w:rsidRPr="002D63EE" w:rsidRDefault="008F2EE5" w:rsidP="00F44A7F">
      <w:pPr>
        <w:spacing w:after="0" w:line="240" w:lineRule="auto"/>
        <w:rPr>
          <w:rFonts w:ascii="Times New Roman" w:eastAsia="Calibri" w:hAnsi="Times New Roman" w:cs="Times New Roman"/>
          <w:sz w:val="28"/>
          <w:szCs w:val="28"/>
          <w:lang w:val="kk-KZ"/>
        </w:rPr>
      </w:pPr>
      <w:r w:rsidRPr="002D63EE">
        <w:rPr>
          <w:rFonts w:ascii="Times New Roman" w:eastAsia="Calibri" w:hAnsi="Times New Roman" w:cs="Times New Roman"/>
          <w:sz w:val="28"/>
          <w:szCs w:val="28"/>
          <w:lang w:val="kk-KZ"/>
        </w:rPr>
        <w:t>Бір тапсырманы орын</w:t>
      </w:r>
      <w:r w:rsidR="00F44A7F">
        <w:rPr>
          <w:rFonts w:ascii="Times New Roman" w:eastAsia="Calibri" w:hAnsi="Times New Roman" w:cs="Times New Roman"/>
          <w:sz w:val="28"/>
          <w:szCs w:val="28"/>
          <w:lang w:val="kk-KZ"/>
        </w:rPr>
        <w:t>дау уақыты – 2 минут.</w:t>
      </w:r>
      <w:r w:rsidR="00F44A7F">
        <w:rPr>
          <w:rFonts w:ascii="Times New Roman" w:eastAsia="Calibri" w:hAnsi="Times New Roman" w:cs="Times New Roman"/>
          <w:sz w:val="28"/>
          <w:szCs w:val="28"/>
          <w:lang w:val="kk-KZ"/>
        </w:rPr>
        <w:br/>
      </w:r>
      <w:r w:rsidRPr="002D63EE">
        <w:rPr>
          <w:rFonts w:ascii="Times New Roman" w:eastAsia="Calibri" w:hAnsi="Times New Roman" w:cs="Times New Roman"/>
          <w:sz w:val="28"/>
          <w:szCs w:val="28"/>
          <w:lang w:val="kk-KZ"/>
        </w:rPr>
        <w:t>Тест орындалуының жалпы уақыты – 60 минут.</w:t>
      </w:r>
    </w:p>
    <w:p w:rsidR="008F2EE5" w:rsidRPr="002D63EE" w:rsidRDefault="008F2EE5" w:rsidP="008F2EE5">
      <w:pPr>
        <w:spacing w:after="0" w:line="240" w:lineRule="auto"/>
        <w:rPr>
          <w:rFonts w:ascii="Times New Roman" w:eastAsia="Calibri" w:hAnsi="Times New Roman" w:cs="Times New Roman"/>
          <w:b/>
          <w:sz w:val="28"/>
          <w:szCs w:val="28"/>
          <w:lang w:val="kk-KZ"/>
        </w:rPr>
      </w:pPr>
      <w:r w:rsidRPr="002D63EE">
        <w:rPr>
          <w:rFonts w:ascii="Times New Roman" w:eastAsia="Calibri" w:hAnsi="Times New Roman" w:cs="Times New Roman"/>
          <w:b/>
          <w:sz w:val="28"/>
          <w:szCs w:val="28"/>
          <w:lang w:val="kk-KZ"/>
        </w:rPr>
        <w:t>6. Тестiнiң бiр нұсқасындағы тапсырмалар саны:</w:t>
      </w:r>
    </w:p>
    <w:p w:rsidR="008F2EE5" w:rsidRPr="002D63EE" w:rsidRDefault="008F2EE5" w:rsidP="00F44A7F">
      <w:pPr>
        <w:spacing w:after="0" w:line="240" w:lineRule="auto"/>
        <w:jc w:val="both"/>
        <w:rPr>
          <w:rFonts w:ascii="Times New Roman" w:eastAsia="Calibri" w:hAnsi="Times New Roman" w:cs="Times New Roman"/>
          <w:sz w:val="28"/>
          <w:szCs w:val="28"/>
          <w:lang w:val="kk-KZ"/>
        </w:rPr>
      </w:pPr>
      <w:r w:rsidRPr="002D63EE">
        <w:rPr>
          <w:rFonts w:ascii="Times New Roman" w:eastAsia="Calibri" w:hAnsi="Times New Roman" w:cs="Times New Roman"/>
          <w:sz w:val="28"/>
          <w:szCs w:val="28"/>
          <w:lang w:val="kk-KZ"/>
        </w:rPr>
        <w:t>Тестінің бір нұсқасында – 30 тапсырма.</w:t>
      </w:r>
    </w:p>
    <w:p w:rsidR="008F2EE5" w:rsidRPr="002D63EE" w:rsidRDefault="008F2EE5" w:rsidP="00F44A7F">
      <w:pPr>
        <w:spacing w:after="0" w:line="240" w:lineRule="auto"/>
        <w:jc w:val="both"/>
        <w:rPr>
          <w:rFonts w:ascii="Times New Roman" w:eastAsia="Calibri" w:hAnsi="Times New Roman" w:cs="Times New Roman"/>
          <w:sz w:val="28"/>
          <w:szCs w:val="28"/>
          <w:lang w:val="kk-KZ"/>
        </w:rPr>
      </w:pPr>
      <w:r w:rsidRPr="002D63EE">
        <w:rPr>
          <w:rFonts w:ascii="Times New Roman" w:eastAsia="Calibri" w:hAnsi="Times New Roman" w:cs="Times New Roman"/>
          <w:sz w:val="28"/>
          <w:szCs w:val="28"/>
          <w:lang w:val="kk-KZ"/>
        </w:rPr>
        <w:t>Қиындық деңгейі бойынша тест тапсырмаларының бөлінуі:</w:t>
      </w:r>
    </w:p>
    <w:p w:rsidR="008F2EE5" w:rsidRPr="002D63EE" w:rsidRDefault="008F2EE5" w:rsidP="00F44A7F">
      <w:pPr>
        <w:numPr>
          <w:ilvl w:val="0"/>
          <w:numId w:val="4"/>
        </w:numPr>
        <w:tabs>
          <w:tab w:val="clear" w:pos="720"/>
          <w:tab w:val="num" w:pos="567"/>
        </w:tabs>
        <w:spacing w:after="0" w:line="240" w:lineRule="auto"/>
        <w:ind w:left="567" w:firstLine="0"/>
        <w:rPr>
          <w:rFonts w:ascii="Times New Roman" w:eastAsia="Calibri" w:hAnsi="Times New Roman" w:cs="Times New Roman"/>
          <w:sz w:val="28"/>
          <w:szCs w:val="28"/>
        </w:rPr>
      </w:pPr>
      <w:proofErr w:type="spellStart"/>
      <w:r w:rsidRPr="002D63EE">
        <w:rPr>
          <w:rFonts w:ascii="Times New Roman" w:eastAsia="Calibri" w:hAnsi="Times New Roman" w:cs="Times New Roman"/>
          <w:sz w:val="28"/>
          <w:szCs w:val="28"/>
        </w:rPr>
        <w:t>жеңі</w:t>
      </w:r>
      <w:proofErr w:type="gramStart"/>
      <w:r w:rsidRPr="002D63EE">
        <w:rPr>
          <w:rFonts w:ascii="Times New Roman" w:eastAsia="Calibri" w:hAnsi="Times New Roman" w:cs="Times New Roman"/>
          <w:sz w:val="28"/>
          <w:szCs w:val="28"/>
        </w:rPr>
        <w:t>л</w:t>
      </w:r>
      <w:proofErr w:type="spellEnd"/>
      <w:proofErr w:type="gramEnd"/>
      <w:r w:rsidRPr="002D63EE">
        <w:rPr>
          <w:rFonts w:ascii="Times New Roman" w:eastAsia="Calibri" w:hAnsi="Times New Roman" w:cs="Times New Roman"/>
          <w:sz w:val="28"/>
          <w:szCs w:val="28"/>
        </w:rPr>
        <w:t xml:space="preserve"> (A) – </w:t>
      </w:r>
      <w:r w:rsidRPr="002D63EE">
        <w:rPr>
          <w:rFonts w:ascii="Times New Roman" w:eastAsia="Calibri" w:hAnsi="Times New Roman" w:cs="Times New Roman"/>
          <w:sz w:val="28"/>
          <w:szCs w:val="28"/>
          <w:lang w:val="en-US"/>
        </w:rPr>
        <w:t>9</w:t>
      </w:r>
      <w:r w:rsidRPr="002D63EE">
        <w:rPr>
          <w:rFonts w:ascii="Times New Roman" w:eastAsia="Calibri" w:hAnsi="Times New Roman" w:cs="Times New Roman"/>
          <w:sz w:val="28"/>
          <w:szCs w:val="28"/>
          <w:lang w:val="kk-KZ"/>
        </w:rPr>
        <w:t xml:space="preserve"> </w:t>
      </w:r>
      <w:proofErr w:type="spellStart"/>
      <w:r w:rsidRPr="002D63EE">
        <w:rPr>
          <w:rFonts w:ascii="Times New Roman" w:eastAsia="Calibri" w:hAnsi="Times New Roman" w:cs="Times New Roman"/>
          <w:sz w:val="28"/>
          <w:szCs w:val="28"/>
        </w:rPr>
        <w:t>тапсырма</w:t>
      </w:r>
      <w:proofErr w:type="spellEnd"/>
      <w:r w:rsidRPr="002D63EE">
        <w:rPr>
          <w:rFonts w:ascii="Times New Roman" w:eastAsia="Calibri" w:hAnsi="Times New Roman" w:cs="Times New Roman"/>
          <w:sz w:val="28"/>
          <w:szCs w:val="28"/>
        </w:rPr>
        <w:t xml:space="preserve"> (30%);</w:t>
      </w:r>
    </w:p>
    <w:p w:rsidR="008F2EE5" w:rsidRPr="002D63EE" w:rsidRDefault="008F2EE5" w:rsidP="00F44A7F">
      <w:pPr>
        <w:numPr>
          <w:ilvl w:val="0"/>
          <w:numId w:val="4"/>
        </w:numPr>
        <w:tabs>
          <w:tab w:val="clear" w:pos="720"/>
          <w:tab w:val="num" w:pos="567"/>
        </w:tabs>
        <w:spacing w:after="0" w:line="240" w:lineRule="auto"/>
        <w:ind w:left="567" w:firstLine="0"/>
        <w:rPr>
          <w:rFonts w:ascii="Times New Roman" w:eastAsia="Calibri" w:hAnsi="Times New Roman" w:cs="Times New Roman"/>
          <w:sz w:val="28"/>
          <w:szCs w:val="28"/>
        </w:rPr>
      </w:pPr>
      <w:proofErr w:type="spellStart"/>
      <w:r w:rsidRPr="002D63EE">
        <w:rPr>
          <w:rFonts w:ascii="Times New Roman" w:eastAsia="Calibri" w:hAnsi="Times New Roman" w:cs="Times New Roman"/>
          <w:sz w:val="28"/>
          <w:szCs w:val="28"/>
        </w:rPr>
        <w:t>орташа</w:t>
      </w:r>
      <w:proofErr w:type="spellEnd"/>
      <w:r w:rsidRPr="002D63EE">
        <w:rPr>
          <w:rFonts w:ascii="Times New Roman" w:eastAsia="Calibri" w:hAnsi="Times New Roman" w:cs="Times New Roman"/>
          <w:sz w:val="28"/>
          <w:szCs w:val="28"/>
        </w:rPr>
        <w:t xml:space="preserve"> (B) – 12 </w:t>
      </w:r>
      <w:proofErr w:type="spellStart"/>
      <w:r w:rsidRPr="002D63EE">
        <w:rPr>
          <w:rFonts w:ascii="Times New Roman" w:eastAsia="Calibri" w:hAnsi="Times New Roman" w:cs="Times New Roman"/>
          <w:sz w:val="28"/>
          <w:szCs w:val="28"/>
        </w:rPr>
        <w:t>тапсырма</w:t>
      </w:r>
      <w:proofErr w:type="spellEnd"/>
      <w:r w:rsidRPr="002D63EE">
        <w:rPr>
          <w:rFonts w:ascii="Times New Roman" w:eastAsia="Calibri" w:hAnsi="Times New Roman" w:cs="Times New Roman"/>
          <w:sz w:val="28"/>
          <w:szCs w:val="28"/>
        </w:rPr>
        <w:t xml:space="preserve"> (40%);</w:t>
      </w:r>
    </w:p>
    <w:p w:rsidR="008F2EE5" w:rsidRPr="002D63EE" w:rsidRDefault="008F2EE5" w:rsidP="00F44A7F">
      <w:pPr>
        <w:numPr>
          <w:ilvl w:val="0"/>
          <w:numId w:val="4"/>
        </w:numPr>
        <w:tabs>
          <w:tab w:val="clear" w:pos="720"/>
          <w:tab w:val="num" w:pos="567"/>
        </w:tabs>
        <w:spacing w:after="0" w:line="240" w:lineRule="auto"/>
        <w:ind w:left="567" w:firstLine="0"/>
        <w:rPr>
          <w:rFonts w:ascii="Times New Roman" w:eastAsia="Calibri" w:hAnsi="Times New Roman" w:cs="Times New Roman"/>
          <w:sz w:val="28"/>
          <w:szCs w:val="28"/>
        </w:rPr>
      </w:pPr>
      <w:proofErr w:type="spellStart"/>
      <w:r w:rsidRPr="002D63EE">
        <w:rPr>
          <w:rFonts w:ascii="Times New Roman" w:eastAsia="Calibri" w:hAnsi="Times New Roman" w:cs="Times New Roman"/>
          <w:sz w:val="28"/>
          <w:szCs w:val="28"/>
        </w:rPr>
        <w:t>қиын</w:t>
      </w:r>
      <w:proofErr w:type="spellEnd"/>
      <w:r w:rsidRPr="002D63EE">
        <w:rPr>
          <w:rFonts w:ascii="Times New Roman" w:eastAsia="Calibri" w:hAnsi="Times New Roman" w:cs="Times New Roman"/>
          <w:sz w:val="28"/>
          <w:szCs w:val="28"/>
        </w:rPr>
        <w:t xml:space="preserve"> (C) – 9 </w:t>
      </w:r>
      <w:proofErr w:type="spellStart"/>
      <w:r w:rsidRPr="002D63EE">
        <w:rPr>
          <w:rFonts w:ascii="Times New Roman" w:eastAsia="Calibri" w:hAnsi="Times New Roman" w:cs="Times New Roman"/>
          <w:sz w:val="28"/>
          <w:szCs w:val="28"/>
        </w:rPr>
        <w:t>тапсырма</w:t>
      </w:r>
      <w:proofErr w:type="spellEnd"/>
      <w:r w:rsidRPr="002D63EE">
        <w:rPr>
          <w:rFonts w:ascii="Times New Roman" w:eastAsia="Calibri" w:hAnsi="Times New Roman" w:cs="Times New Roman"/>
          <w:sz w:val="28"/>
          <w:szCs w:val="28"/>
        </w:rPr>
        <w:t xml:space="preserve"> (30%).</w:t>
      </w:r>
    </w:p>
    <w:p w:rsidR="008F2EE5" w:rsidRPr="002D63EE" w:rsidRDefault="008F2EE5" w:rsidP="008F2EE5">
      <w:pPr>
        <w:spacing w:after="0" w:line="240" w:lineRule="auto"/>
        <w:rPr>
          <w:rFonts w:ascii="Times New Roman" w:eastAsia="Calibri" w:hAnsi="Times New Roman" w:cs="Times New Roman"/>
          <w:b/>
          <w:sz w:val="28"/>
          <w:szCs w:val="28"/>
        </w:rPr>
      </w:pPr>
      <w:r w:rsidRPr="002D63EE">
        <w:rPr>
          <w:rFonts w:ascii="Times New Roman" w:eastAsia="Calibri" w:hAnsi="Times New Roman" w:cs="Times New Roman"/>
          <w:b/>
          <w:sz w:val="28"/>
          <w:szCs w:val="28"/>
        </w:rPr>
        <w:t xml:space="preserve">7. </w:t>
      </w:r>
      <w:proofErr w:type="spellStart"/>
      <w:r w:rsidRPr="002D63EE">
        <w:rPr>
          <w:rFonts w:ascii="Times New Roman" w:eastAsia="Calibri" w:hAnsi="Times New Roman" w:cs="Times New Roman"/>
          <w:b/>
          <w:sz w:val="28"/>
          <w:szCs w:val="28"/>
        </w:rPr>
        <w:t>Тапсырма</w:t>
      </w:r>
      <w:proofErr w:type="spellEnd"/>
      <w:r w:rsidRPr="002D63EE">
        <w:rPr>
          <w:rFonts w:ascii="Times New Roman" w:eastAsia="Calibri" w:hAnsi="Times New Roman" w:cs="Times New Roman"/>
          <w:b/>
          <w:sz w:val="28"/>
          <w:szCs w:val="28"/>
          <w:lang w:val="kk-KZ"/>
        </w:rPr>
        <w:t xml:space="preserve"> </w:t>
      </w:r>
      <w:proofErr w:type="spellStart"/>
      <w:r w:rsidRPr="002D63EE">
        <w:rPr>
          <w:rFonts w:ascii="Times New Roman" w:eastAsia="Calibri" w:hAnsi="Times New Roman" w:cs="Times New Roman"/>
          <w:b/>
          <w:sz w:val="28"/>
          <w:szCs w:val="28"/>
        </w:rPr>
        <w:t>формасы</w:t>
      </w:r>
      <w:proofErr w:type="spellEnd"/>
      <w:r w:rsidRPr="002D63EE">
        <w:rPr>
          <w:rFonts w:ascii="Times New Roman" w:eastAsia="Calibri" w:hAnsi="Times New Roman" w:cs="Times New Roman"/>
          <w:b/>
          <w:sz w:val="28"/>
          <w:szCs w:val="28"/>
        </w:rPr>
        <w:t>:</w:t>
      </w:r>
    </w:p>
    <w:p w:rsidR="008F2EE5" w:rsidRPr="002D63EE" w:rsidRDefault="008F2EE5" w:rsidP="00F44A7F">
      <w:pPr>
        <w:spacing w:after="0" w:line="240" w:lineRule="auto"/>
        <w:jc w:val="both"/>
        <w:rPr>
          <w:rFonts w:ascii="Times New Roman" w:eastAsia="Calibri" w:hAnsi="Times New Roman" w:cs="Times New Roman"/>
          <w:sz w:val="28"/>
          <w:szCs w:val="28"/>
        </w:rPr>
      </w:pPr>
      <w:r w:rsidRPr="002D63EE">
        <w:rPr>
          <w:rFonts w:ascii="Times New Roman" w:eastAsia="Calibri" w:hAnsi="Times New Roman" w:cs="Times New Roman"/>
          <w:sz w:val="28"/>
          <w:szCs w:val="28"/>
        </w:rPr>
        <w:t xml:space="preserve">Тест </w:t>
      </w:r>
      <w:proofErr w:type="spellStart"/>
      <w:r w:rsidRPr="002D63EE">
        <w:rPr>
          <w:rFonts w:ascii="Times New Roman" w:eastAsia="Calibri" w:hAnsi="Times New Roman" w:cs="Times New Roman"/>
          <w:sz w:val="28"/>
          <w:szCs w:val="28"/>
        </w:rPr>
        <w:t>тапсырмалары</w:t>
      </w:r>
      <w:proofErr w:type="spellEnd"/>
      <w:r w:rsidRPr="002D63EE">
        <w:rPr>
          <w:rFonts w:ascii="Times New Roman" w:eastAsia="Calibri" w:hAnsi="Times New Roman" w:cs="Times New Roman"/>
          <w:sz w:val="28"/>
          <w:szCs w:val="28"/>
        </w:rPr>
        <w:t xml:space="preserve"> </w:t>
      </w:r>
      <w:proofErr w:type="spellStart"/>
      <w:r w:rsidRPr="002D63EE">
        <w:rPr>
          <w:rFonts w:ascii="Times New Roman" w:eastAsia="Calibri" w:hAnsi="Times New Roman" w:cs="Times New Roman"/>
          <w:sz w:val="28"/>
          <w:szCs w:val="28"/>
        </w:rPr>
        <w:t>жабық</w:t>
      </w:r>
      <w:proofErr w:type="spellEnd"/>
      <w:r w:rsidRPr="002D63EE">
        <w:rPr>
          <w:rFonts w:ascii="Times New Roman" w:eastAsia="Calibri" w:hAnsi="Times New Roman" w:cs="Times New Roman"/>
          <w:sz w:val="28"/>
          <w:szCs w:val="28"/>
        </w:rPr>
        <w:t xml:space="preserve"> </w:t>
      </w:r>
      <w:proofErr w:type="spellStart"/>
      <w:r w:rsidRPr="002D63EE">
        <w:rPr>
          <w:rFonts w:ascii="Times New Roman" w:eastAsia="Calibri" w:hAnsi="Times New Roman" w:cs="Times New Roman"/>
          <w:sz w:val="28"/>
          <w:szCs w:val="28"/>
        </w:rPr>
        <w:t>формада</w:t>
      </w:r>
      <w:proofErr w:type="spellEnd"/>
      <w:r w:rsidRPr="002D63EE">
        <w:rPr>
          <w:rFonts w:ascii="Times New Roman" w:eastAsia="Calibri" w:hAnsi="Times New Roman" w:cs="Times New Roman"/>
          <w:sz w:val="28"/>
          <w:szCs w:val="28"/>
        </w:rPr>
        <w:t xml:space="preserve"> </w:t>
      </w:r>
      <w:proofErr w:type="spellStart"/>
      <w:r w:rsidRPr="002D63EE">
        <w:rPr>
          <w:rFonts w:ascii="Times New Roman" w:eastAsia="Calibri" w:hAnsi="Times New Roman" w:cs="Times New Roman"/>
          <w:sz w:val="28"/>
          <w:szCs w:val="28"/>
        </w:rPr>
        <w:t>беріледі</w:t>
      </w:r>
      <w:proofErr w:type="spellEnd"/>
      <w:r w:rsidRPr="002D63EE">
        <w:rPr>
          <w:rFonts w:ascii="Times New Roman" w:eastAsia="Calibri" w:hAnsi="Times New Roman" w:cs="Times New Roman"/>
          <w:sz w:val="28"/>
          <w:szCs w:val="28"/>
        </w:rPr>
        <w:t xml:space="preserve">. </w:t>
      </w:r>
      <w:proofErr w:type="spellStart"/>
      <w:r w:rsidRPr="002D63EE">
        <w:rPr>
          <w:rFonts w:ascii="Times New Roman" w:eastAsia="Calibri" w:hAnsi="Times New Roman" w:cs="Times New Roman"/>
          <w:sz w:val="28"/>
          <w:szCs w:val="28"/>
        </w:rPr>
        <w:t>Ұсынылған</w:t>
      </w:r>
      <w:proofErr w:type="spellEnd"/>
      <w:r w:rsidRPr="002D63EE">
        <w:rPr>
          <w:rFonts w:ascii="Times New Roman" w:eastAsia="Calibri" w:hAnsi="Times New Roman" w:cs="Times New Roman"/>
          <w:sz w:val="28"/>
          <w:szCs w:val="28"/>
        </w:rPr>
        <w:t xml:space="preserve"> бес </w:t>
      </w:r>
      <w:proofErr w:type="spellStart"/>
      <w:r w:rsidRPr="002D63EE">
        <w:rPr>
          <w:rFonts w:ascii="Times New Roman" w:eastAsia="Calibri" w:hAnsi="Times New Roman" w:cs="Times New Roman"/>
          <w:sz w:val="28"/>
          <w:szCs w:val="28"/>
        </w:rPr>
        <w:t>жауап</w:t>
      </w:r>
      <w:proofErr w:type="spellEnd"/>
      <w:r w:rsidRPr="002D63EE">
        <w:rPr>
          <w:rFonts w:ascii="Times New Roman" w:eastAsia="Calibri" w:hAnsi="Times New Roman" w:cs="Times New Roman"/>
          <w:sz w:val="28"/>
          <w:szCs w:val="28"/>
        </w:rPr>
        <w:t xml:space="preserve"> </w:t>
      </w:r>
      <w:proofErr w:type="spellStart"/>
      <w:r w:rsidRPr="002D63EE">
        <w:rPr>
          <w:rFonts w:ascii="Times New Roman" w:eastAsia="Calibri" w:hAnsi="Times New Roman" w:cs="Times New Roman"/>
          <w:sz w:val="28"/>
          <w:szCs w:val="28"/>
        </w:rPr>
        <w:t>нұсқасынан</w:t>
      </w:r>
      <w:proofErr w:type="spellEnd"/>
      <w:r w:rsidRPr="002D63EE">
        <w:rPr>
          <w:rFonts w:ascii="Times New Roman" w:eastAsia="Calibri" w:hAnsi="Times New Roman" w:cs="Times New Roman"/>
          <w:sz w:val="28"/>
          <w:szCs w:val="28"/>
        </w:rPr>
        <w:t xml:space="preserve"> </w:t>
      </w:r>
      <w:proofErr w:type="spellStart"/>
      <w:r w:rsidRPr="002D63EE">
        <w:rPr>
          <w:rFonts w:ascii="Times New Roman" w:eastAsia="Calibri" w:hAnsi="Times New Roman" w:cs="Times New Roman"/>
          <w:sz w:val="28"/>
          <w:szCs w:val="28"/>
        </w:rPr>
        <w:t>бі</w:t>
      </w:r>
      <w:proofErr w:type="gramStart"/>
      <w:r w:rsidRPr="002D63EE">
        <w:rPr>
          <w:rFonts w:ascii="Times New Roman" w:eastAsia="Calibri" w:hAnsi="Times New Roman" w:cs="Times New Roman"/>
          <w:sz w:val="28"/>
          <w:szCs w:val="28"/>
        </w:rPr>
        <w:t>р</w:t>
      </w:r>
      <w:proofErr w:type="spellEnd"/>
      <w:proofErr w:type="gramEnd"/>
      <w:r w:rsidRPr="002D63EE">
        <w:rPr>
          <w:rFonts w:ascii="Times New Roman" w:eastAsia="Calibri" w:hAnsi="Times New Roman" w:cs="Times New Roman"/>
          <w:sz w:val="28"/>
          <w:szCs w:val="28"/>
        </w:rPr>
        <w:t xml:space="preserve"> </w:t>
      </w:r>
      <w:proofErr w:type="spellStart"/>
      <w:r w:rsidRPr="002D63EE">
        <w:rPr>
          <w:rFonts w:ascii="Times New Roman" w:eastAsia="Calibri" w:hAnsi="Times New Roman" w:cs="Times New Roman"/>
          <w:sz w:val="28"/>
          <w:szCs w:val="28"/>
        </w:rPr>
        <w:t>жауапты</w:t>
      </w:r>
      <w:proofErr w:type="spellEnd"/>
      <w:r w:rsidRPr="002D63EE">
        <w:rPr>
          <w:rFonts w:ascii="Times New Roman" w:eastAsia="Calibri" w:hAnsi="Times New Roman" w:cs="Times New Roman"/>
          <w:sz w:val="28"/>
          <w:szCs w:val="28"/>
        </w:rPr>
        <w:t xml:space="preserve"> </w:t>
      </w:r>
      <w:proofErr w:type="spellStart"/>
      <w:r w:rsidRPr="002D63EE">
        <w:rPr>
          <w:rFonts w:ascii="Times New Roman" w:eastAsia="Calibri" w:hAnsi="Times New Roman" w:cs="Times New Roman"/>
          <w:sz w:val="28"/>
          <w:szCs w:val="28"/>
        </w:rPr>
        <w:t>таңдау</w:t>
      </w:r>
      <w:proofErr w:type="spellEnd"/>
      <w:r w:rsidRPr="002D63EE">
        <w:rPr>
          <w:rFonts w:ascii="Times New Roman" w:eastAsia="Calibri" w:hAnsi="Times New Roman" w:cs="Times New Roman"/>
          <w:sz w:val="28"/>
          <w:szCs w:val="28"/>
        </w:rPr>
        <w:t xml:space="preserve"> </w:t>
      </w:r>
      <w:proofErr w:type="spellStart"/>
      <w:r w:rsidRPr="002D63EE">
        <w:rPr>
          <w:rFonts w:ascii="Times New Roman" w:eastAsia="Calibri" w:hAnsi="Times New Roman" w:cs="Times New Roman"/>
          <w:sz w:val="28"/>
          <w:szCs w:val="28"/>
        </w:rPr>
        <w:t>керек</w:t>
      </w:r>
      <w:proofErr w:type="spellEnd"/>
      <w:r w:rsidRPr="002D63EE">
        <w:rPr>
          <w:rFonts w:ascii="Times New Roman" w:eastAsia="Calibri" w:hAnsi="Times New Roman" w:cs="Times New Roman"/>
          <w:sz w:val="28"/>
          <w:szCs w:val="28"/>
        </w:rPr>
        <w:t>.</w:t>
      </w:r>
    </w:p>
    <w:p w:rsidR="008F2EE5" w:rsidRPr="002D63EE" w:rsidRDefault="008F2EE5" w:rsidP="008F2EE5">
      <w:pPr>
        <w:spacing w:after="0" w:line="240" w:lineRule="auto"/>
        <w:jc w:val="both"/>
        <w:rPr>
          <w:rFonts w:ascii="Times New Roman" w:eastAsia="Calibri" w:hAnsi="Times New Roman" w:cs="Times New Roman"/>
          <w:b/>
          <w:bCs/>
          <w:sz w:val="28"/>
          <w:szCs w:val="28"/>
        </w:rPr>
      </w:pPr>
      <w:r w:rsidRPr="002D63EE">
        <w:rPr>
          <w:rFonts w:ascii="Times New Roman" w:eastAsia="Calibri" w:hAnsi="Times New Roman" w:cs="Times New Roman"/>
          <w:b/>
          <w:bCs/>
          <w:sz w:val="28"/>
          <w:szCs w:val="28"/>
          <w:lang w:eastAsia="ko-KR"/>
        </w:rPr>
        <w:t xml:space="preserve">8. </w:t>
      </w:r>
      <w:proofErr w:type="spellStart"/>
      <w:r w:rsidRPr="002D63EE">
        <w:rPr>
          <w:rFonts w:ascii="Times New Roman" w:eastAsia="Calibri" w:hAnsi="Times New Roman" w:cs="Times New Roman"/>
          <w:b/>
          <w:bCs/>
          <w:sz w:val="28"/>
          <w:szCs w:val="28"/>
          <w:lang w:eastAsia="ko-KR"/>
        </w:rPr>
        <w:t>Тапсырманың</w:t>
      </w:r>
      <w:proofErr w:type="spellEnd"/>
      <w:r w:rsidRPr="002D63EE">
        <w:rPr>
          <w:rFonts w:ascii="Times New Roman" w:eastAsia="Calibri" w:hAnsi="Times New Roman" w:cs="Times New Roman"/>
          <w:b/>
          <w:bCs/>
          <w:sz w:val="28"/>
          <w:szCs w:val="28"/>
          <w:lang w:eastAsia="ko-KR"/>
        </w:rPr>
        <w:t xml:space="preserve"> </w:t>
      </w:r>
      <w:proofErr w:type="spellStart"/>
      <w:r w:rsidRPr="002D63EE">
        <w:rPr>
          <w:rFonts w:ascii="Times New Roman" w:eastAsia="Calibri" w:hAnsi="Times New Roman" w:cs="Times New Roman"/>
          <w:b/>
          <w:bCs/>
          <w:sz w:val="28"/>
          <w:szCs w:val="28"/>
          <w:lang w:eastAsia="ko-KR"/>
        </w:rPr>
        <w:t>орындалуын</w:t>
      </w:r>
      <w:proofErr w:type="spellEnd"/>
      <w:r w:rsidRPr="002D63EE">
        <w:rPr>
          <w:rFonts w:ascii="Times New Roman" w:eastAsia="Calibri" w:hAnsi="Times New Roman" w:cs="Times New Roman"/>
          <w:b/>
          <w:bCs/>
          <w:sz w:val="28"/>
          <w:szCs w:val="28"/>
          <w:lang w:eastAsia="ko-KR"/>
        </w:rPr>
        <w:t xml:space="preserve"> </w:t>
      </w:r>
      <w:proofErr w:type="spellStart"/>
      <w:proofErr w:type="gramStart"/>
      <w:r w:rsidRPr="002D63EE">
        <w:rPr>
          <w:rFonts w:ascii="Times New Roman" w:eastAsia="Calibri" w:hAnsi="Times New Roman" w:cs="Times New Roman"/>
          <w:b/>
          <w:bCs/>
          <w:sz w:val="28"/>
          <w:szCs w:val="28"/>
          <w:lang w:eastAsia="ko-KR"/>
        </w:rPr>
        <w:t>ба</w:t>
      </w:r>
      <w:proofErr w:type="gramEnd"/>
      <w:r w:rsidRPr="002D63EE">
        <w:rPr>
          <w:rFonts w:ascii="Times New Roman" w:eastAsia="Calibri" w:hAnsi="Times New Roman" w:cs="Times New Roman"/>
          <w:b/>
          <w:bCs/>
          <w:sz w:val="28"/>
          <w:szCs w:val="28"/>
          <w:lang w:eastAsia="ko-KR"/>
        </w:rPr>
        <w:t>ғалау</w:t>
      </w:r>
      <w:proofErr w:type="spellEnd"/>
      <w:r w:rsidRPr="002D63EE">
        <w:rPr>
          <w:rFonts w:ascii="Times New Roman" w:eastAsia="Calibri" w:hAnsi="Times New Roman" w:cs="Times New Roman"/>
          <w:b/>
          <w:bCs/>
          <w:sz w:val="28"/>
          <w:szCs w:val="28"/>
        </w:rPr>
        <w:t xml:space="preserve">: </w:t>
      </w:r>
    </w:p>
    <w:p w:rsidR="008F2EE5" w:rsidRPr="002D63EE" w:rsidRDefault="008F2EE5" w:rsidP="00F44A7F">
      <w:pPr>
        <w:spacing w:after="0" w:line="240" w:lineRule="auto"/>
        <w:jc w:val="both"/>
        <w:rPr>
          <w:rFonts w:ascii="Times New Roman" w:eastAsia="Calibri" w:hAnsi="Times New Roman" w:cs="Times New Roman"/>
          <w:sz w:val="28"/>
          <w:szCs w:val="28"/>
          <w:lang w:val="kk-KZ" w:eastAsia="ko-KR"/>
        </w:rPr>
      </w:pPr>
      <w:proofErr w:type="spellStart"/>
      <w:r w:rsidRPr="002D63EE">
        <w:rPr>
          <w:rFonts w:ascii="Times New Roman" w:eastAsia="Calibri" w:hAnsi="Times New Roman" w:cs="Times New Roman"/>
          <w:sz w:val="28"/>
          <w:szCs w:val="28"/>
          <w:lang w:eastAsia="ko-KR"/>
        </w:rPr>
        <w:t>Дұрыс</w:t>
      </w:r>
      <w:proofErr w:type="spellEnd"/>
      <w:r w:rsidRPr="002D63EE">
        <w:rPr>
          <w:rFonts w:ascii="Times New Roman" w:eastAsia="Calibri" w:hAnsi="Times New Roman" w:cs="Times New Roman"/>
          <w:sz w:val="28"/>
          <w:szCs w:val="28"/>
          <w:lang w:eastAsia="ko-KR"/>
        </w:rPr>
        <w:t xml:space="preserve"> </w:t>
      </w:r>
      <w:proofErr w:type="spellStart"/>
      <w:r w:rsidRPr="002D63EE">
        <w:rPr>
          <w:rFonts w:ascii="Times New Roman" w:eastAsia="Calibri" w:hAnsi="Times New Roman" w:cs="Times New Roman"/>
          <w:sz w:val="28"/>
          <w:szCs w:val="28"/>
          <w:lang w:eastAsia="ko-KR"/>
        </w:rPr>
        <w:t>орындалған</w:t>
      </w:r>
      <w:proofErr w:type="spellEnd"/>
      <w:r w:rsidRPr="002D63EE">
        <w:rPr>
          <w:rFonts w:ascii="Times New Roman" w:eastAsia="Calibri" w:hAnsi="Times New Roman" w:cs="Times New Roman"/>
          <w:sz w:val="28"/>
          <w:szCs w:val="28"/>
          <w:lang w:eastAsia="ko-KR"/>
        </w:rPr>
        <w:t xml:space="preserve"> </w:t>
      </w:r>
      <w:proofErr w:type="spellStart"/>
      <w:r w:rsidRPr="002D63EE">
        <w:rPr>
          <w:rFonts w:ascii="Times New Roman" w:eastAsia="Calibri" w:hAnsi="Times New Roman" w:cs="Times New Roman"/>
          <w:sz w:val="28"/>
          <w:szCs w:val="28"/>
          <w:lang w:eastAsia="ko-KR"/>
        </w:rPr>
        <w:t>ә</w:t>
      </w:r>
      <w:proofErr w:type="gramStart"/>
      <w:r w:rsidRPr="002D63EE">
        <w:rPr>
          <w:rFonts w:ascii="Times New Roman" w:eastAsia="Calibri" w:hAnsi="Times New Roman" w:cs="Times New Roman"/>
          <w:sz w:val="28"/>
          <w:szCs w:val="28"/>
          <w:lang w:eastAsia="ko-KR"/>
        </w:rPr>
        <w:t>р</w:t>
      </w:r>
      <w:proofErr w:type="spellEnd"/>
      <w:proofErr w:type="gramEnd"/>
      <w:r w:rsidRPr="002D63EE">
        <w:rPr>
          <w:rFonts w:ascii="Times New Roman" w:eastAsia="Calibri" w:hAnsi="Times New Roman" w:cs="Times New Roman"/>
          <w:sz w:val="28"/>
          <w:szCs w:val="28"/>
          <w:lang w:eastAsia="ko-KR"/>
        </w:rPr>
        <w:t xml:space="preserve"> </w:t>
      </w:r>
      <w:proofErr w:type="spellStart"/>
      <w:r w:rsidRPr="002D63EE">
        <w:rPr>
          <w:rFonts w:ascii="Times New Roman" w:eastAsia="Calibri" w:hAnsi="Times New Roman" w:cs="Times New Roman"/>
          <w:sz w:val="28"/>
          <w:szCs w:val="28"/>
          <w:lang w:eastAsia="ko-KR"/>
        </w:rPr>
        <w:t>тапсырма</w:t>
      </w:r>
      <w:proofErr w:type="spellEnd"/>
      <w:r w:rsidRPr="002D63EE">
        <w:rPr>
          <w:rFonts w:ascii="Times New Roman" w:eastAsia="Calibri" w:hAnsi="Times New Roman" w:cs="Times New Roman"/>
          <w:sz w:val="28"/>
          <w:szCs w:val="28"/>
          <w:lang w:eastAsia="ko-KR"/>
        </w:rPr>
        <w:t xml:space="preserve"> </w:t>
      </w:r>
      <w:proofErr w:type="spellStart"/>
      <w:r w:rsidRPr="002D63EE">
        <w:rPr>
          <w:rFonts w:ascii="Times New Roman" w:eastAsia="Calibri" w:hAnsi="Times New Roman" w:cs="Times New Roman"/>
          <w:sz w:val="28"/>
          <w:szCs w:val="28"/>
          <w:lang w:eastAsia="ko-KR"/>
        </w:rPr>
        <w:t>үшін</w:t>
      </w:r>
      <w:proofErr w:type="spellEnd"/>
      <w:r w:rsidRPr="002D63EE">
        <w:rPr>
          <w:rFonts w:ascii="Times New Roman" w:eastAsia="Calibri" w:hAnsi="Times New Roman" w:cs="Times New Roman"/>
          <w:sz w:val="28"/>
          <w:szCs w:val="28"/>
          <w:lang w:eastAsia="ko-KR"/>
        </w:rPr>
        <w:t xml:space="preserve"> студентке 1 балл </w:t>
      </w:r>
      <w:proofErr w:type="spellStart"/>
      <w:r w:rsidRPr="002D63EE">
        <w:rPr>
          <w:rFonts w:ascii="Times New Roman" w:eastAsia="Calibri" w:hAnsi="Times New Roman" w:cs="Times New Roman"/>
          <w:sz w:val="28"/>
          <w:szCs w:val="28"/>
          <w:lang w:eastAsia="ko-KR"/>
        </w:rPr>
        <w:t>береді</w:t>
      </w:r>
      <w:proofErr w:type="spellEnd"/>
      <w:r w:rsidRPr="002D63EE">
        <w:rPr>
          <w:rFonts w:ascii="Times New Roman" w:eastAsia="Calibri" w:hAnsi="Times New Roman" w:cs="Times New Roman"/>
          <w:sz w:val="28"/>
          <w:szCs w:val="28"/>
        </w:rPr>
        <w:t xml:space="preserve">, </w:t>
      </w:r>
      <w:proofErr w:type="spellStart"/>
      <w:r w:rsidRPr="002D63EE">
        <w:rPr>
          <w:rFonts w:ascii="Times New Roman" w:eastAsia="Calibri" w:hAnsi="Times New Roman" w:cs="Times New Roman"/>
          <w:sz w:val="28"/>
          <w:szCs w:val="28"/>
        </w:rPr>
        <w:t>одан</w:t>
      </w:r>
      <w:proofErr w:type="spellEnd"/>
      <w:r w:rsidRPr="002D63EE">
        <w:rPr>
          <w:rFonts w:ascii="Times New Roman" w:eastAsia="Calibri" w:hAnsi="Times New Roman" w:cs="Times New Roman"/>
          <w:sz w:val="28"/>
          <w:szCs w:val="28"/>
        </w:rPr>
        <w:t xml:space="preserve"> </w:t>
      </w:r>
      <w:proofErr w:type="spellStart"/>
      <w:r w:rsidRPr="002D63EE">
        <w:rPr>
          <w:rFonts w:ascii="Times New Roman" w:eastAsia="Calibri" w:hAnsi="Times New Roman" w:cs="Times New Roman"/>
          <w:sz w:val="28"/>
          <w:szCs w:val="28"/>
        </w:rPr>
        <w:t>басқа</w:t>
      </w:r>
      <w:proofErr w:type="spellEnd"/>
      <w:r w:rsidRPr="002D63EE">
        <w:rPr>
          <w:rFonts w:ascii="Times New Roman" w:eastAsia="Calibri" w:hAnsi="Times New Roman" w:cs="Times New Roman"/>
          <w:sz w:val="28"/>
          <w:szCs w:val="28"/>
        </w:rPr>
        <w:t xml:space="preserve"> </w:t>
      </w:r>
      <w:proofErr w:type="spellStart"/>
      <w:r w:rsidRPr="002D63EE">
        <w:rPr>
          <w:rFonts w:ascii="Times New Roman" w:eastAsia="Calibri" w:hAnsi="Times New Roman" w:cs="Times New Roman"/>
          <w:sz w:val="28"/>
          <w:szCs w:val="28"/>
          <w:lang w:eastAsia="ko-KR"/>
        </w:rPr>
        <w:t>жағдайда</w:t>
      </w:r>
      <w:proofErr w:type="spellEnd"/>
      <w:r w:rsidRPr="002D63EE">
        <w:rPr>
          <w:rFonts w:ascii="Times New Roman" w:eastAsia="Calibri" w:hAnsi="Times New Roman" w:cs="Times New Roman"/>
          <w:sz w:val="28"/>
          <w:szCs w:val="28"/>
          <w:lang w:eastAsia="ko-KR"/>
        </w:rPr>
        <w:t xml:space="preserve"> - 0 балл </w:t>
      </w:r>
      <w:proofErr w:type="spellStart"/>
      <w:r w:rsidRPr="002D63EE">
        <w:rPr>
          <w:rFonts w:ascii="Times New Roman" w:eastAsia="Calibri" w:hAnsi="Times New Roman" w:cs="Times New Roman"/>
          <w:sz w:val="28"/>
          <w:szCs w:val="28"/>
          <w:lang w:eastAsia="ko-KR"/>
        </w:rPr>
        <w:t>беріледі</w:t>
      </w:r>
      <w:proofErr w:type="spellEnd"/>
      <w:r w:rsidRPr="002D63EE">
        <w:rPr>
          <w:rFonts w:ascii="Times New Roman" w:eastAsia="Calibri" w:hAnsi="Times New Roman" w:cs="Times New Roman"/>
          <w:sz w:val="28"/>
          <w:szCs w:val="28"/>
          <w:lang w:eastAsia="ko-KR"/>
        </w:rPr>
        <w:t xml:space="preserve">. </w:t>
      </w:r>
    </w:p>
    <w:p w:rsidR="008F2EE5" w:rsidRDefault="008F2EE5" w:rsidP="008F2EE5">
      <w:pPr>
        <w:spacing w:after="0" w:line="240" w:lineRule="auto"/>
        <w:rPr>
          <w:rFonts w:ascii="Times New Roman" w:hAnsi="Times New Roman" w:cs="Times New Roman"/>
          <w:b/>
          <w:color w:val="000000"/>
          <w:sz w:val="28"/>
          <w:szCs w:val="28"/>
        </w:rPr>
      </w:pPr>
      <w:r w:rsidRPr="00F4356E">
        <w:rPr>
          <w:rFonts w:ascii="Times New Roman" w:hAnsi="Times New Roman" w:cs="Times New Roman"/>
          <w:b/>
          <w:color w:val="000000"/>
          <w:sz w:val="28"/>
          <w:szCs w:val="28"/>
        </w:rPr>
        <w:t xml:space="preserve">9. </w:t>
      </w:r>
      <w:proofErr w:type="spellStart"/>
      <w:r w:rsidRPr="00F4356E">
        <w:rPr>
          <w:rFonts w:ascii="Times New Roman" w:hAnsi="Times New Roman" w:cs="Times New Roman"/>
          <w:b/>
          <w:color w:val="000000"/>
          <w:sz w:val="28"/>
          <w:szCs w:val="28"/>
        </w:rPr>
        <w:t>Ұсынылатын</w:t>
      </w:r>
      <w:proofErr w:type="spellEnd"/>
      <w:r w:rsidRPr="00F4356E">
        <w:rPr>
          <w:rFonts w:ascii="Times New Roman" w:hAnsi="Times New Roman" w:cs="Times New Roman"/>
          <w:b/>
          <w:color w:val="000000"/>
          <w:sz w:val="28"/>
          <w:szCs w:val="28"/>
        </w:rPr>
        <w:t xml:space="preserve"> </w:t>
      </w:r>
      <w:proofErr w:type="spellStart"/>
      <w:r w:rsidRPr="00F4356E">
        <w:rPr>
          <w:rFonts w:ascii="Times New Roman" w:hAnsi="Times New Roman" w:cs="Times New Roman"/>
          <w:b/>
          <w:color w:val="000000"/>
          <w:sz w:val="28"/>
          <w:szCs w:val="28"/>
        </w:rPr>
        <w:t>әдебиеттер</w:t>
      </w:r>
      <w:proofErr w:type="spellEnd"/>
      <w:r w:rsidRPr="00F4356E">
        <w:rPr>
          <w:rFonts w:ascii="Times New Roman" w:hAnsi="Times New Roman" w:cs="Times New Roman"/>
          <w:b/>
          <w:color w:val="000000"/>
          <w:sz w:val="28"/>
          <w:szCs w:val="28"/>
        </w:rPr>
        <w:t xml:space="preserve"> </w:t>
      </w:r>
      <w:proofErr w:type="spellStart"/>
      <w:r w:rsidRPr="00F4356E">
        <w:rPr>
          <w:rFonts w:ascii="Times New Roman" w:hAnsi="Times New Roman" w:cs="Times New Roman"/>
          <w:b/>
          <w:color w:val="000000"/>
          <w:sz w:val="28"/>
          <w:szCs w:val="28"/>
        </w:rPr>
        <w:t>тізімі</w:t>
      </w:r>
      <w:proofErr w:type="spellEnd"/>
      <w:r w:rsidRPr="00F4356E">
        <w:rPr>
          <w:rFonts w:ascii="Times New Roman" w:hAnsi="Times New Roman" w:cs="Times New Roman"/>
          <w:b/>
          <w:color w:val="000000"/>
          <w:sz w:val="28"/>
          <w:szCs w:val="28"/>
        </w:rPr>
        <w:t>:</w:t>
      </w:r>
    </w:p>
    <w:p w:rsidR="00EC04AD" w:rsidRPr="00040DDD" w:rsidRDefault="00D92B08" w:rsidP="00F44A7F">
      <w:pPr>
        <w:numPr>
          <w:ilvl w:val="0"/>
          <w:numId w:val="7"/>
        </w:numPr>
        <w:tabs>
          <w:tab w:val="clear" w:pos="720"/>
          <w:tab w:val="num" w:pos="0"/>
          <w:tab w:val="left" w:pos="284"/>
        </w:tabs>
        <w:spacing w:after="0" w:line="240" w:lineRule="auto"/>
        <w:ind w:left="0" w:firstLine="0"/>
        <w:jc w:val="both"/>
        <w:rPr>
          <w:rFonts w:ascii="Times New Roman" w:hAnsi="Times New Roman" w:cs="Times New Roman"/>
          <w:sz w:val="28"/>
          <w:szCs w:val="28"/>
          <w:lang w:eastAsia="ko-KR"/>
        </w:rPr>
      </w:pPr>
      <w:proofErr w:type="spellStart"/>
      <w:r w:rsidRPr="00040DDD">
        <w:rPr>
          <w:rFonts w:ascii="Times New Roman" w:hAnsi="Times New Roman" w:cs="Times New Roman"/>
          <w:sz w:val="28"/>
          <w:szCs w:val="28"/>
        </w:rPr>
        <w:t>Бурбаева</w:t>
      </w:r>
      <w:proofErr w:type="spellEnd"/>
      <w:r w:rsidRPr="00040DDD">
        <w:rPr>
          <w:rFonts w:ascii="Times New Roman" w:hAnsi="Times New Roman" w:cs="Times New Roman"/>
          <w:sz w:val="28"/>
          <w:szCs w:val="28"/>
        </w:rPr>
        <w:t xml:space="preserve"> Н.В., </w:t>
      </w:r>
      <w:proofErr w:type="gramStart"/>
      <w:r w:rsidRPr="00040DDD">
        <w:rPr>
          <w:rFonts w:ascii="Times New Roman" w:hAnsi="Times New Roman" w:cs="Times New Roman"/>
          <w:sz w:val="28"/>
          <w:szCs w:val="28"/>
        </w:rPr>
        <w:t>Днепровская</w:t>
      </w:r>
      <w:proofErr w:type="gramEnd"/>
      <w:r w:rsidRPr="00040DDD">
        <w:rPr>
          <w:rFonts w:ascii="Times New Roman" w:hAnsi="Times New Roman" w:cs="Times New Roman"/>
          <w:sz w:val="28"/>
          <w:szCs w:val="28"/>
        </w:rPr>
        <w:t xml:space="preserve"> Т.С. Сборник задач по полу</w:t>
      </w:r>
      <w:r w:rsidR="009A6460" w:rsidRPr="00040DDD">
        <w:rPr>
          <w:rFonts w:ascii="Times New Roman" w:hAnsi="Times New Roman" w:cs="Times New Roman"/>
          <w:sz w:val="28"/>
          <w:szCs w:val="28"/>
        </w:rPr>
        <w:t>проводниковой электронике 2004</w:t>
      </w:r>
      <w:r w:rsidRPr="00040DDD">
        <w:rPr>
          <w:rFonts w:ascii="Times New Roman" w:hAnsi="Times New Roman" w:cs="Times New Roman"/>
          <w:sz w:val="28"/>
          <w:szCs w:val="28"/>
        </w:rPr>
        <w:t>.</w:t>
      </w:r>
    </w:p>
    <w:p w:rsidR="00EC04AD" w:rsidRPr="00040DDD" w:rsidRDefault="00EC04AD" w:rsidP="00F44A7F">
      <w:pPr>
        <w:numPr>
          <w:ilvl w:val="0"/>
          <w:numId w:val="7"/>
        </w:numPr>
        <w:tabs>
          <w:tab w:val="clear" w:pos="720"/>
          <w:tab w:val="num" w:pos="0"/>
          <w:tab w:val="left" w:pos="284"/>
        </w:tabs>
        <w:spacing w:after="0" w:line="240" w:lineRule="auto"/>
        <w:ind w:left="0" w:firstLine="0"/>
        <w:jc w:val="both"/>
        <w:rPr>
          <w:rFonts w:ascii="Times New Roman" w:hAnsi="Times New Roman" w:cs="Times New Roman"/>
          <w:sz w:val="28"/>
          <w:szCs w:val="28"/>
          <w:lang w:eastAsia="ko-KR"/>
        </w:rPr>
      </w:pPr>
      <w:r w:rsidRPr="00040DDD">
        <w:rPr>
          <w:rFonts w:ascii="Times New Roman" w:hAnsi="Times New Roman" w:cs="Times New Roman"/>
          <w:sz w:val="28"/>
          <w:szCs w:val="28"/>
          <w:lang w:eastAsia="ko-KR"/>
        </w:rPr>
        <w:t>Прянишников В.А. Электроника.- СПб</w:t>
      </w:r>
      <w:proofErr w:type="gramStart"/>
      <w:r w:rsidRPr="00040DDD">
        <w:rPr>
          <w:rFonts w:ascii="Times New Roman" w:hAnsi="Times New Roman" w:cs="Times New Roman"/>
          <w:sz w:val="28"/>
          <w:szCs w:val="28"/>
          <w:lang w:eastAsia="ko-KR"/>
        </w:rPr>
        <w:t xml:space="preserve">.: </w:t>
      </w:r>
      <w:proofErr w:type="gramEnd"/>
      <w:r w:rsidRPr="00040DDD">
        <w:rPr>
          <w:rFonts w:ascii="Times New Roman" w:hAnsi="Times New Roman" w:cs="Times New Roman"/>
          <w:sz w:val="28"/>
          <w:szCs w:val="28"/>
          <w:lang w:eastAsia="ko-KR"/>
        </w:rPr>
        <w:t>Учитель и ученик, 2003.</w:t>
      </w:r>
    </w:p>
    <w:p w:rsidR="00EC04AD" w:rsidRPr="00040DDD" w:rsidRDefault="00EC04AD" w:rsidP="00F44A7F">
      <w:pPr>
        <w:numPr>
          <w:ilvl w:val="0"/>
          <w:numId w:val="7"/>
        </w:numPr>
        <w:tabs>
          <w:tab w:val="clear" w:pos="720"/>
          <w:tab w:val="num" w:pos="0"/>
          <w:tab w:val="left" w:pos="284"/>
        </w:tabs>
        <w:spacing w:after="0" w:line="240" w:lineRule="auto"/>
        <w:ind w:left="0" w:firstLine="0"/>
        <w:jc w:val="both"/>
        <w:rPr>
          <w:rFonts w:ascii="Times New Roman" w:hAnsi="Times New Roman" w:cs="Times New Roman"/>
          <w:sz w:val="28"/>
          <w:szCs w:val="28"/>
          <w:lang w:eastAsia="ko-KR"/>
        </w:rPr>
      </w:pPr>
      <w:proofErr w:type="spellStart"/>
      <w:r w:rsidRPr="00040DDD">
        <w:rPr>
          <w:rFonts w:ascii="Times New Roman" w:hAnsi="Times New Roman" w:cs="Times New Roman"/>
          <w:sz w:val="28"/>
          <w:szCs w:val="28"/>
          <w:lang w:eastAsia="ko-KR"/>
        </w:rPr>
        <w:t>Опадчий</w:t>
      </w:r>
      <w:proofErr w:type="spellEnd"/>
      <w:r w:rsidRPr="00040DDD">
        <w:rPr>
          <w:rFonts w:ascii="Times New Roman" w:hAnsi="Times New Roman" w:cs="Times New Roman"/>
          <w:sz w:val="28"/>
          <w:szCs w:val="28"/>
          <w:lang w:eastAsia="ko-KR"/>
        </w:rPr>
        <w:t xml:space="preserve"> Ю.Ф., </w:t>
      </w:r>
      <w:proofErr w:type="spellStart"/>
      <w:r w:rsidRPr="00040DDD">
        <w:rPr>
          <w:rFonts w:ascii="Times New Roman" w:hAnsi="Times New Roman" w:cs="Times New Roman"/>
          <w:sz w:val="28"/>
          <w:szCs w:val="28"/>
          <w:lang w:eastAsia="ko-KR"/>
        </w:rPr>
        <w:t>Глудкин</w:t>
      </w:r>
      <w:proofErr w:type="spellEnd"/>
      <w:r w:rsidRPr="00040DDD">
        <w:rPr>
          <w:rFonts w:ascii="Times New Roman" w:hAnsi="Times New Roman" w:cs="Times New Roman"/>
          <w:sz w:val="28"/>
          <w:szCs w:val="28"/>
          <w:lang w:eastAsia="ko-KR"/>
        </w:rPr>
        <w:t xml:space="preserve"> О.П., Гуров А.И. Аналоговая и цифровая электроника.- М.: Горячая линия-Телеком, 2003.</w:t>
      </w:r>
    </w:p>
    <w:p w:rsidR="00EC04AD" w:rsidRPr="00040DDD" w:rsidRDefault="00EC04AD" w:rsidP="00F44A7F">
      <w:pPr>
        <w:numPr>
          <w:ilvl w:val="0"/>
          <w:numId w:val="7"/>
        </w:numPr>
        <w:tabs>
          <w:tab w:val="clear" w:pos="720"/>
          <w:tab w:val="num" w:pos="0"/>
          <w:tab w:val="left" w:pos="284"/>
        </w:tabs>
        <w:spacing w:after="0" w:line="240" w:lineRule="auto"/>
        <w:ind w:left="0" w:firstLine="0"/>
        <w:jc w:val="both"/>
        <w:rPr>
          <w:rFonts w:ascii="Times New Roman" w:hAnsi="Times New Roman" w:cs="Times New Roman"/>
          <w:sz w:val="28"/>
          <w:szCs w:val="28"/>
          <w:lang w:eastAsia="ko-KR"/>
        </w:rPr>
      </w:pPr>
      <w:proofErr w:type="spellStart"/>
      <w:r w:rsidRPr="00040DDD">
        <w:rPr>
          <w:rFonts w:ascii="Times New Roman" w:hAnsi="Times New Roman" w:cs="Times New Roman"/>
          <w:sz w:val="28"/>
          <w:szCs w:val="28"/>
          <w:lang w:eastAsia="ko-KR"/>
        </w:rPr>
        <w:t>ГусевВ.Г</w:t>
      </w:r>
      <w:proofErr w:type="spellEnd"/>
      <w:r w:rsidRPr="00040DDD">
        <w:rPr>
          <w:rFonts w:ascii="Times New Roman" w:hAnsi="Times New Roman" w:cs="Times New Roman"/>
          <w:sz w:val="28"/>
          <w:szCs w:val="28"/>
          <w:lang w:eastAsia="ko-KR"/>
        </w:rPr>
        <w:t>., Гусев Ю.М. Электроника.- М.: Высшая школа, 1991.</w:t>
      </w:r>
    </w:p>
    <w:p w:rsidR="00EC04AD" w:rsidRPr="00040DDD" w:rsidRDefault="00EC04AD" w:rsidP="00F44A7F">
      <w:pPr>
        <w:numPr>
          <w:ilvl w:val="0"/>
          <w:numId w:val="7"/>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040DDD">
        <w:rPr>
          <w:rFonts w:ascii="Times New Roman" w:hAnsi="Times New Roman" w:cs="Times New Roman"/>
          <w:sz w:val="28"/>
          <w:szCs w:val="28"/>
        </w:rPr>
        <w:t xml:space="preserve">Джонс М.Х. Электроника. Практический курс. </w:t>
      </w:r>
      <w:proofErr w:type="gramStart"/>
      <w:r w:rsidRPr="00040DDD">
        <w:rPr>
          <w:rFonts w:ascii="Times New Roman" w:hAnsi="Times New Roman" w:cs="Times New Roman"/>
          <w:sz w:val="28"/>
          <w:szCs w:val="28"/>
        </w:rPr>
        <w:t>–М</w:t>
      </w:r>
      <w:proofErr w:type="gramEnd"/>
      <w:r w:rsidRPr="00040DDD">
        <w:rPr>
          <w:rFonts w:ascii="Times New Roman" w:hAnsi="Times New Roman" w:cs="Times New Roman"/>
          <w:sz w:val="28"/>
          <w:szCs w:val="28"/>
        </w:rPr>
        <w:t xml:space="preserve">.: </w:t>
      </w:r>
      <w:proofErr w:type="spellStart"/>
      <w:r w:rsidRPr="00040DDD">
        <w:rPr>
          <w:rFonts w:ascii="Times New Roman" w:hAnsi="Times New Roman" w:cs="Times New Roman"/>
          <w:sz w:val="28"/>
          <w:szCs w:val="28"/>
        </w:rPr>
        <w:t>Постмаркет</w:t>
      </w:r>
      <w:proofErr w:type="spellEnd"/>
      <w:r w:rsidRPr="00040DDD">
        <w:rPr>
          <w:rFonts w:ascii="Times New Roman" w:hAnsi="Times New Roman" w:cs="Times New Roman"/>
          <w:sz w:val="28"/>
          <w:szCs w:val="28"/>
        </w:rPr>
        <w:t>, 1999.</w:t>
      </w:r>
    </w:p>
    <w:p w:rsidR="00EC04AD" w:rsidRPr="00040DDD" w:rsidRDefault="00EC04AD" w:rsidP="00F44A7F">
      <w:pPr>
        <w:numPr>
          <w:ilvl w:val="0"/>
          <w:numId w:val="7"/>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040DDD">
        <w:rPr>
          <w:rFonts w:ascii="Times New Roman" w:hAnsi="Times New Roman" w:cs="Times New Roman"/>
          <w:sz w:val="28"/>
          <w:szCs w:val="28"/>
          <w:lang w:eastAsia="ko-KR"/>
        </w:rPr>
        <w:t xml:space="preserve">Ушаков В.Н., Долженко О.В. Электроника: от элементов до устройств. </w:t>
      </w:r>
      <w:proofErr w:type="gramStart"/>
      <w:r w:rsidRPr="00040DDD">
        <w:rPr>
          <w:rFonts w:ascii="Times New Roman" w:hAnsi="Times New Roman" w:cs="Times New Roman"/>
          <w:sz w:val="28"/>
          <w:szCs w:val="28"/>
          <w:lang w:eastAsia="ko-KR"/>
        </w:rPr>
        <w:t>–М</w:t>
      </w:r>
      <w:proofErr w:type="gramEnd"/>
      <w:r w:rsidRPr="00040DDD">
        <w:rPr>
          <w:rFonts w:ascii="Times New Roman" w:hAnsi="Times New Roman" w:cs="Times New Roman"/>
          <w:sz w:val="28"/>
          <w:szCs w:val="28"/>
          <w:lang w:eastAsia="ko-KR"/>
        </w:rPr>
        <w:t>.: Радио и связь,1993.</w:t>
      </w:r>
    </w:p>
    <w:p w:rsidR="00EC04AD" w:rsidRPr="00040DDD" w:rsidRDefault="00EC04AD" w:rsidP="00F44A7F">
      <w:pPr>
        <w:numPr>
          <w:ilvl w:val="0"/>
          <w:numId w:val="7"/>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040DDD">
        <w:rPr>
          <w:rFonts w:ascii="Times New Roman" w:hAnsi="Times New Roman" w:cs="Times New Roman"/>
          <w:sz w:val="28"/>
          <w:szCs w:val="28"/>
          <w:lang w:eastAsia="ko-KR"/>
        </w:rPr>
        <w:t xml:space="preserve">Лачин В. И., </w:t>
      </w:r>
      <w:proofErr w:type="spellStart"/>
      <w:r w:rsidRPr="00040DDD">
        <w:rPr>
          <w:rFonts w:ascii="Times New Roman" w:hAnsi="Times New Roman" w:cs="Times New Roman"/>
          <w:sz w:val="28"/>
          <w:szCs w:val="28"/>
          <w:lang w:eastAsia="ko-KR"/>
        </w:rPr>
        <w:t>Совелов</w:t>
      </w:r>
      <w:proofErr w:type="spellEnd"/>
      <w:r w:rsidRPr="00040DDD">
        <w:rPr>
          <w:rFonts w:ascii="Times New Roman" w:hAnsi="Times New Roman" w:cs="Times New Roman"/>
          <w:sz w:val="28"/>
          <w:szCs w:val="28"/>
          <w:lang w:eastAsia="ko-KR"/>
        </w:rPr>
        <w:t xml:space="preserve"> Н.С. Электроника, Учебное пособие, - Ростов</w:t>
      </w:r>
      <w:proofErr w:type="gramStart"/>
      <w:r w:rsidRPr="00040DDD">
        <w:rPr>
          <w:rFonts w:ascii="Times New Roman" w:hAnsi="Times New Roman" w:cs="Times New Roman"/>
          <w:sz w:val="28"/>
          <w:szCs w:val="28"/>
          <w:lang w:eastAsia="ko-KR"/>
        </w:rPr>
        <w:t xml:space="preserve">.: </w:t>
      </w:r>
      <w:proofErr w:type="gramEnd"/>
      <w:r w:rsidRPr="00040DDD">
        <w:rPr>
          <w:rFonts w:ascii="Times New Roman" w:hAnsi="Times New Roman" w:cs="Times New Roman"/>
          <w:sz w:val="28"/>
          <w:szCs w:val="28"/>
          <w:lang w:eastAsia="ko-KR"/>
        </w:rPr>
        <w:t>Феникс, 2002. –576 с.</w:t>
      </w:r>
    </w:p>
    <w:p w:rsidR="000119E6" w:rsidRPr="003F202D" w:rsidRDefault="000119E6" w:rsidP="00F44A7F">
      <w:pPr>
        <w:numPr>
          <w:ilvl w:val="0"/>
          <w:numId w:val="7"/>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040DDD">
        <w:rPr>
          <w:rFonts w:ascii="Times New Roman" w:eastAsia="MS Mincho" w:hAnsi="Times New Roman" w:cs="Times New Roman"/>
          <w:bCs/>
          <w:sz w:val="28"/>
          <w:szCs w:val="28"/>
          <w:lang w:eastAsia="ru-RU"/>
        </w:rPr>
        <w:t>Игумнов В.Н., Большаков А.П. Устройства функциональной электроники. Изд-во: Йошкар-Ола: ПГТУ, 2013.</w:t>
      </w:r>
    </w:p>
    <w:p w:rsidR="003F202D" w:rsidRPr="00040DDD" w:rsidRDefault="003F202D" w:rsidP="003F202D">
      <w:pPr>
        <w:spacing w:after="0" w:line="240" w:lineRule="auto"/>
        <w:ind w:left="360"/>
        <w:jc w:val="both"/>
        <w:rPr>
          <w:rFonts w:ascii="Times New Roman" w:hAnsi="Times New Roman" w:cs="Times New Roman"/>
          <w:sz w:val="28"/>
          <w:szCs w:val="28"/>
        </w:rPr>
      </w:pPr>
    </w:p>
    <w:sectPr w:rsidR="003F202D" w:rsidRPr="00040DDD" w:rsidSect="0023446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61" w:rsidRDefault="00FC0561" w:rsidP="00F44A7F">
      <w:pPr>
        <w:spacing w:after="0" w:line="240" w:lineRule="auto"/>
      </w:pPr>
      <w:r>
        <w:separator/>
      </w:r>
    </w:p>
  </w:endnote>
  <w:endnote w:type="continuationSeparator" w:id="0">
    <w:p w:rsidR="00FC0561" w:rsidRDefault="00FC0561" w:rsidP="00F4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61" w:rsidRDefault="00FC0561" w:rsidP="00F44A7F">
      <w:pPr>
        <w:spacing w:after="0" w:line="240" w:lineRule="auto"/>
      </w:pPr>
      <w:r>
        <w:separator/>
      </w:r>
    </w:p>
  </w:footnote>
  <w:footnote w:type="continuationSeparator" w:id="0">
    <w:p w:rsidR="00FC0561" w:rsidRDefault="00FC0561" w:rsidP="00F44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D3483"/>
    <w:multiLevelType w:val="singleLevel"/>
    <w:tmpl w:val="77B4AE44"/>
    <w:lvl w:ilvl="0">
      <w:numFmt w:val="bullet"/>
      <w:lvlText w:val="-"/>
      <w:lvlJc w:val="left"/>
      <w:pPr>
        <w:tabs>
          <w:tab w:val="num" w:pos="1069"/>
        </w:tabs>
        <w:ind w:left="1069" w:hanging="360"/>
      </w:pPr>
      <w:rPr>
        <w:rFonts w:hint="default"/>
      </w:rPr>
    </w:lvl>
  </w:abstractNum>
  <w:abstractNum w:abstractNumId="2">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36B0A"/>
    <w:multiLevelType w:val="hybridMultilevel"/>
    <w:tmpl w:val="78A4AA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C4A6714">
      <w:start w:val="1"/>
      <w:numFmt w:val="decimal"/>
      <w:lvlText w:val="%3"/>
      <w:lvlJc w:val="left"/>
      <w:pPr>
        <w:tabs>
          <w:tab w:val="num" w:pos="2340"/>
        </w:tabs>
        <w:ind w:left="2340" w:hanging="36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A769DB"/>
    <w:multiLevelType w:val="hybridMultilevel"/>
    <w:tmpl w:val="4798FEE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C4A6714">
      <w:start w:val="1"/>
      <w:numFmt w:val="decimal"/>
      <w:lvlText w:val="%3"/>
      <w:lvlJc w:val="left"/>
      <w:pPr>
        <w:tabs>
          <w:tab w:val="num" w:pos="2340"/>
        </w:tabs>
        <w:ind w:left="2340" w:hanging="36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B03F0E"/>
    <w:multiLevelType w:val="hybridMultilevel"/>
    <w:tmpl w:val="EAEAB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2"/>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119E6"/>
    <w:rsid w:val="00017745"/>
    <w:rsid w:val="00040DDD"/>
    <w:rsid w:val="00051C82"/>
    <w:rsid w:val="00084F20"/>
    <w:rsid w:val="000E5D70"/>
    <w:rsid w:val="001007B5"/>
    <w:rsid w:val="00104BC6"/>
    <w:rsid w:val="0013056F"/>
    <w:rsid w:val="001C5542"/>
    <w:rsid w:val="001D56C8"/>
    <w:rsid w:val="001E415A"/>
    <w:rsid w:val="001E5CBD"/>
    <w:rsid w:val="00205320"/>
    <w:rsid w:val="00234467"/>
    <w:rsid w:val="00262498"/>
    <w:rsid w:val="00263701"/>
    <w:rsid w:val="00270A51"/>
    <w:rsid w:val="00276AC5"/>
    <w:rsid w:val="002D76AE"/>
    <w:rsid w:val="0032131D"/>
    <w:rsid w:val="00330813"/>
    <w:rsid w:val="003456C3"/>
    <w:rsid w:val="00390519"/>
    <w:rsid w:val="00390543"/>
    <w:rsid w:val="003C4299"/>
    <w:rsid w:val="003F202D"/>
    <w:rsid w:val="0041116C"/>
    <w:rsid w:val="00440BC0"/>
    <w:rsid w:val="00442973"/>
    <w:rsid w:val="00495C16"/>
    <w:rsid w:val="004C6215"/>
    <w:rsid w:val="004D59BA"/>
    <w:rsid w:val="0052514E"/>
    <w:rsid w:val="0052700D"/>
    <w:rsid w:val="00560FFF"/>
    <w:rsid w:val="005C6B8B"/>
    <w:rsid w:val="005D7FD5"/>
    <w:rsid w:val="005E0407"/>
    <w:rsid w:val="005F7150"/>
    <w:rsid w:val="00603462"/>
    <w:rsid w:val="006233C3"/>
    <w:rsid w:val="00640B0F"/>
    <w:rsid w:val="006551F6"/>
    <w:rsid w:val="00660688"/>
    <w:rsid w:val="00660A51"/>
    <w:rsid w:val="00662B9C"/>
    <w:rsid w:val="006845A8"/>
    <w:rsid w:val="006A791E"/>
    <w:rsid w:val="006B0B74"/>
    <w:rsid w:val="006B0BB4"/>
    <w:rsid w:val="006B3104"/>
    <w:rsid w:val="006C10C2"/>
    <w:rsid w:val="006C6462"/>
    <w:rsid w:val="006D3CE9"/>
    <w:rsid w:val="007026DE"/>
    <w:rsid w:val="00703083"/>
    <w:rsid w:val="00735AF5"/>
    <w:rsid w:val="00737273"/>
    <w:rsid w:val="00761CE9"/>
    <w:rsid w:val="007728AD"/>
    <w:rsid w:val="00785891"/>
    <w:rsid w:val="00813BBC"/>
    <w:rsid w:val="0082794E"/>
    <w:rsid w:val="00843076"/>
    <w:rsid w:val="00871F1F"/>
    <w:rsid w:val="008D4A40"/>
    <w:rsid w:val="008E31EB"/>
    <w:rsid w:val="008F2EE5"/>
    <w:rsid w:val="00947EBE"/>
    <w:rsid w:val="00956E22"/>
    <w:rsid w:val="00964B9C"/>
    <w:rsid w:val="0096714E"/>
    <w:rsid w:val="009935F5"/>
    <w:rsid w:val="009A0EA1"/>
    <w:rsid w:val="009A6460"/>
    <w:rsid w:val="00A12D7A"/>
    <w:rsid w:val="00A52570"/>
    <w:rsid w:val="00A61380"/>
    <w:rsid w:val="00AE1D31"/>
    <w:rsid w:val="00AE5C87"/>
    <w:rsid w:val="00B10DF0"/>
    <w:rsid w:val="00B25A73"/>
    <w:rsid w:val="00B2691A"/>
    <w:rsid w:val="00B522E6"/>
    <w:rsid w:val="00B829E6"/>
    <w:rsid w:val="00B9305A"/>
    <w:rsid w:val="00BC2401"/>
    <w:rsid w:val="00BF047C"/>
    <w:rsid w:val="00C264C2"/>
    <w:rsid w:val="00C37EAE"/>
    <w:rsid w:val="00CB43BA"/>
    <w:rsid w:val="00CE664C"/>
    <w:rsid w:val="00D0399F"/>
    <w:rsid w:val="00D30819"/>
    <w:rsid w:val="00D7533B"/>
    <w:rsid w:val="00D92B08"/>
    <w:rsid w:val="00DA0A26"/>
    <w:rsid w:val="00DF0E14"/>
    <w:rsid w:val="00DF4194"/>
    <w:rsid w:val="00E36CAE"/>
    <w:rsid w:val="00E530F6"/>
    <w:rsid w:val="00EB2022"/>
    <w:rsid w:val="00EC04AD"/>
    <w:rsid w:val="00F05CB6"/>
    <w:rsid w:val="00F30B32"/>
    <w:rsid w:val="00F3168E"/>
    <w:rsid w:val="00F44A7F"/>
    <w:rsid w:val="00F45027"/>
    <w:rsid w:val="00F8484D"/>
    <w:rsid w:val="00FC0561"/>
    <w:rsid w:val="00FE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paragraph" w:customStyle="1" w:styleId="11">
    <w:name w:val="Стиль1"/>
    <w:basedOn w:val="a"/>
    <w:qFormat/>
    <w:rsid w:val="00D92B08"/>
    <w:pPr>
      <w:widowControl w:val="0"/>
      <w:autoSpaceDE w:val="0"/>
      <w:autoSpaceDN w:val="0"/>
      <w:adjustRightInd w:val="0"/>
      <w:spacing w:after="0" w:line="240" w:lineRule="auto"/>
      <w:ind w:firstLine="708"/>
      <w:jc w:val="both"/>
    </w:pPr>
    <w:rPr>
      <w:rFonts w:ascii="Times New Roman" w:eastAsia="Times New Roman" w:hAnsi="Times New Roman" w:cs="Times New Roman"/>
      <w:sz w:val="28"/>
      <w:szCs w:val="28"/>
    </w:rPr>
  </w:style>
  <w:style w:type="paragraph" w:customStyle="1" w:styleId="Default">
    <w:name w:val="Default"/>
    <w:rsid w:val="00EC04AD"/>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ae">
    <w:name w:val="header"/>
    <w:basedOn w:val="a"/>
    <w:link w:val="af"/>
    <w:uiPriority w:val="99"/>
    <w:unhideWhenUsed/>
    <w:rsid w:val="00F44A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4A7F"/>
  </w:style>
  <w:style w:type="paragraph" w:styleId="af0">
    <w:name w:val="footer"/>
    <w:basedOn w:val="a"/>
    <w:link w:val="af1"/>
    <w:uiPriority w:val="99"/>
    <w:unhideWhenUsed/>
    <w:rsid w:val="00F44A7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4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paragraph" w:customStyle="1" w:styleId="11">
    <w:name w:val="Стиль1"/>
    <w:basedOn w:val="a"/>
    <w:qFormat/>
    <w:rsid w:val="00D92B08"/>
    <w:pPr>
      <w:widowControl w:val="0"/>
      <w:autoSpaceDE w:val="0"/>
      <w:autoSpaceDN w:val="0"/>
      <w:adjustRightInd w:val="0"/>
      <w:spacing w:after="0" w:line="240" w:lineRule="auto"/>
      <w:ind w:firstLine="708"/>
      <w:jc w:val="both"/>
    </w:pPr>
    <w:rPr>
      <w:rFonts w:ascii="Times New Roman" w:eastAsia="Times New Roman" w:hAnsi="Times New Roman" w:cs="Times New Roman"/>
      <w:sz w:val="28"/>
      <w:szCs w:val="28"/>
    </w:rPr>
  </w:style>
  <w:style w:type="paragraph" w:customStyle="1" w:styleId="Default">
    <w:name w:val="Default"/>
    <w:rsid w:val="00EC04AD"/>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ae">
    <w:name w:val="header"/>
    <w:basedOn w:val="a"/>
    <w:link w:val="af"/>
    <w:uiPriority w:val="99"/>
    <w:unhideWhenUsed/>
    <w:rsid w:val="00F44A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4A7F"/>
  </w:style>
  <w:style w:type="paragraph" w:styleId="af0">
    <w:name w:val="footer"/>
    <w:basedOn w:val="a"/>
    <w:link w:val="af1"/>
    <w:uiPriority w:val="99"/>
    <w:unhideWhenUsed/>
    <w:rsid w:val="00F44A7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Мухтар Игильманов</cp:lastModifiedBy>
  <cp:revision>20</cp:revision>
  <cp:lastPrinted>2019-06-30T15:35:00Z</cp:lastPrinted>
  <dcterms:created xsi:type="dcterms:W3CDTF">2019-01-17T14:54:00Z</dcterms:created>
  <dcterms:modified xsi:type="dcterms:W3CDTF">2022-04-05T09:09:00Z</dcterms:modified>
</cp:coreProperties>
</file>