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162C" w14:textId="1E8D7725" w:rsidR="00DF0E14" w:rsidRPr="00F92D68" w:rsidRDefault="00A16E90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="00DF0E14" w:rsidRPr="00F92D68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494163FC" w14:textId="77777777"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CA597C1" w14:textId="77777777"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7BBC5D2" w14:textId="77777777" w:rsidR="00DF0E14" w:rsidRPr="00F92D68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2D6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92B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451B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69A0C2C2" w14:textId="77777777"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75C7287" w14:textId="77777777" w:rsidR="009D3F12" w:rsidRDefault="009D3F12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A28E05" w14:textId="77777777"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72F1BA6" w14:textId="77777777"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7544943B" w14:textId="77777777"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14:paraId="62F78EF9" w14:textId="77777777"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</w:p>
    <w:p w14:paraId="4E34C3E4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94BEF13" w14:textId="046275B1"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C628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 xml:space="preserve">«Механика» </w:t>
      </w:r>
      <w:r w:rsidR="00DE31A5" w:rsidRPr="00DE31A5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511F7F4C" w14:textId="77777777" w:rsidR="00DE31A5" w:rsidRPr="00DE31A5" w:rsidRDefault="00DE31A5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14:paraId="3F4EEA84" w14:textId="77777777" w:rsidTr="00154D36">
        <w:tc>
          <w:tcPr>
            <w:tcW w:w="500" w:type="dxa"/>
            <w:vAlign w:val="center"/>
          </w:tcPr>
          <w:p w14:paraId="406366D1" w14:textId="77777777"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14:paraId="406C4275" w14:textId="77777777"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14:paraId="143E56E0" w14:textId="77777777"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қдеңгейі</w:t>
            </w:r>
          </w:p>
        </w:tc>
        <w:tc>
          <w:tcPr>
            <w:tcW w:w="1559" w:type="dxa"/>
          </w:tcPr>
          <w:p w14:paraId="36979715" w14:textId="77777777"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08BD3F2" w14:textId="77777777"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14:paraId="3CA470E8" w14:textId="77777777" w:rsidTr="00154D36">
        <w:trPr>
          <w:trHeight w:val="303"/>
        </w:trPr>
        <w:tc>
          <w:tcPr>
            <w:tcW w:w="500" w:type="dxa"/>
          </w:tcPr>
          <w:p w14:paraId="5187B0AE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14:paraId="5D91DE2C" w14:textId="77777777" w:rsidR="000B06B7" w:rsidRPr="00945965" w:rsidRDefault="000B06B7" w:rsidP="000B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  <w:r w:rsidR="00945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0052B74" w14:textId="77777777"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60E971" w14:textId="77777777"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1DE867E6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E69FD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58F11A2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07ABA5CA" w14:textId="77777777" w:rsidTr="00154D36">
        <w:trPr>
          <w:trHeight w:val="309"/>
        </w:trPr>
        <w:tc>
          <w:tcPr>
            <w:tcW w:w="500" w:type="dxa"/>
          </w:tcPr>
          <w:p w14:paraId="0B8C5431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186A276" w14:textId="5EE2435E" w:rsidR="004761FE" w:rsidRPr="004761FE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proofErr w:type="spellStart"/>
            <w:r w:rsidRPr="004761FE">
              <w:rPr>
                <w:szCs w:val="28"/>
              </w:rPr>
              <w:t>Материялық</w:t>
            </w:r>
            <w:proofErr w:type="spellEnd"/>
            <w:r w:rsidR="00C628DB">
              <w:rPr>
                <w:szCs w:val="28"/>
                <w:lang w:val="kk-KZ"/>
              </w:rPr>
              <w:t xml:space="preserve"> </w:t>
            </w:r>
            <w:proofErr w:type="spellStart"/>
            <w:r w:rsidRPr="004761FE">
              <w:rPr>
                <w:szCs w:val="28"/>
              </w:rPr>
              <w:t>нүкте</w:t>
            </w:r>
            <w:proofErr w:type="spellEnd"/>
            <w:r w:rsidRPr="004761FE">
              <w:rPr>
                <w:szCs w:val="28"/>
              </w:rPr>
              <w:t xml:space="preserve"> (</w:t>
            </w:r>
            <w:proofErr w:type="spellStart"/>
            <w:r w:rsidRPr="004761FE">
              <w:rPr>
                <w:szCs w:val="28"/>
              </w:rPr>
              <w:t>нүктелер</w:t>
            </w:r>
            <w:proofErr w:type="spellEnd"/>
            <w:r w:rsidRPr="004761FE">
              <w:rPr>
                <w:szCs w:val="28"/>
              </w:rPr>
              <w:t xml:space="preserve">) </w:t>
            </w:r>
            <w:proofErr w:type="spellStart"/>
            <w:r w:rsidRPr="004761FE">
              <w:rPr>
                <w:szCs w:val="28"/>
              </w:rPr>
              <w:t>динамикасы</w:t>
            </w:r>
            <w:proofErr w:type="spellEnd"/>
          </w:p>
          <w:p w14:paraId="4513475B" w14:textId="77777777"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0FA55AA2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92B3E5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780C371F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14:paraId="435734A5" w14:textId="77777777" w:rsidTr="00154D36">
        <w:trPr>
          <w:trHeight w:val="272"/>
        </w:trPr>
        <w:tc>
          <w:tcPr>
            <w:tcW w:w="500" w:type="dxa"/>
          </w:tcPr>
          <w:p w14:paraId="5F03DDDE" w14:textId="77777777"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32638349" w14:textId="293F4FC1"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proofErr w:type="spellStart"/>
            <w:r w:rsidRPr="004761FE">
              <w:rPr>
                <w:sz w:val="28"/>
                <w:szCs w:val="28"/>
              </w:rPr>
              <w:t>Сақталу</w:t>
            </w:r>
            <w:proofErr w:type="spellEnd"/>
            <w:r w:rsidR="00C628D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</w:rPr>
              <w:t>заңдары</w:t>
            </w:r>
            <w:proofErr w:type="spellEnd"/>
          </w:p>
        </w:tc>
        <w:tc>
          <w:tcPr>
            <w:tcW w:w="2127" w:type="dxa"/>
            <w:vAlign w:val="center"/>
          </w:tcPr>
          <w:p w14:paraId="2EB0681A" w14:textId="77777777" w:rsidR="00024FAC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968C74" w14:textId="77777777"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A972444" w14:textId="77777777"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7F466162" w14:textId="77777777" w:rsidTr="00154D36">
        <w:trPr>
          <w:trHeight w:val="277"/>
        </w:trPr>
        <w:tc>
          <w:tcPr>
            <w:tcW w:w="500" w:type="dxa"/>
          </w:tcPr>
          <w:p w14:paraId="038B8605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1AA12CC2" w14:textId="7551E13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</w:rPr>
              <w:t>Жұмыс</w:t>
            </w:r>
            <w:proofErr w:type="spellEnd"/>
            <w:r w:rsidR="00C628D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</w:rPr>
              <w:t>және</w:t>
            </w:r>
            <w:proofErr w:type="spellEnd"/>
            <w:r w:rsidRPr="004761FE">
              <w:rPr>
                <w:sz w:val="28"/>
                <w:szCs w:val="28"/>
              </w:rPr>
              <w:t xml:space="preserve"> энергия</w:t>
            </w:r>
          </w:p>
        </w:tc>
        <w:tc>
          <w:tcPr>
            <w:tcW w:w="2127" w:type="dxa"/>
            <w:vAlign w:val="center"/>
          </w:tcPr>
          <w:p w14:paraId="343ED82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F65908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AC26917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112D2CE9" w14:textId="77777777" w:rsidTr="00154D36">
        <w:trPr>
          <w:trHeight w:val="236"/>
        </w:trPr>
        <w:tc>
          <w:tcPr>
            <w:tcW w:w="500" w:type="dxa"/>
          </w:tcPr>
          <w:p w14:paraId="4A12D820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4FFA1047" w14:textId="60353C29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Қатты</w:t>
            </w:r>
            <w:proofErr w:type="spellEnd"/>
            <w:r w:rsidR="00C628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дене</w:t>
            </w:r>
            <w:proofErr w:type="spellEnd"/>
            <w:r w:rsidR="00C628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динамикасы</w:t>
            </w:r>
            <w:proofErr w:type="spellEnd"/>
          </w:p>
        </w:tc>
        <w:tc>
          <w:tcPr>
            <w:tcW w:w="2127" w:type="dxa"/>
            <w:vAlign w:val="center"/>
          </w:tcPr>
          <w:p w14:paraId="474F46AA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56BD8D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14:paraId="65B2A33C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0B6392CA" w14:textId="77777777" w:rsidTr="00154D36">
        <w:trPr>
          <w:trHeight w:val="269"/>
        </w:trPr>
        <w:tc>
          <w:tcPr>
            <w:tcW w:w="500" w:type="dxa"/>
          </w:tcPr>
          <w:p w14:paraId="0D20A0A4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37BF7DAF" w14:textId="6139B92B"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</w:t>
            </w:r>
          </w:p>
          <w:p w14:paraId="48456EB4" w14:textId="77777777"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14:paraId="2AB4B7D9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FDCC1B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308C2491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108C1059" w14:textId="77777777" w:rsidTr="00154D36">
        <w:trPr>
          <w:trHeight w:val="230"/>
        </w:trPr>
        <w:tc>
          <w:tcPr>
            <w:tcW w:w="500" w:type="dxa"/>
          </w:tcPr>
          <w:p w14:paraId="06030722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3D355C39" w14:textId="71337D21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Сұйықтар</w:t>
            </w:r>
            <w:proofErr w:type="spellEnd"/>
            <w:r w:rsidR="00C628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мен</w:t>
            </w:r>
            <w:proofErr w:type="spellEnd"/>
            <w:r w:rsidR="00C628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газдар</w:t>
            </w:r>
            <w:proofErr w:type="spellEnd"/>
            <w:r w:rsidR="00C628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механикасы</w:t>
            </w:r>
            <w:proofErr w:type="spellEnd"/>
          </w:p>
        </w:tc>
        <w:tc>
          <w:tcPr>
            <w:tcW w:w="2127" w:type="dxa"/>
            <w:vAlign w:val="center"/>
          </w:tcPr>
          <w:p w14:paraId="431FCB60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CA0575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2401C58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14:paraId="39402C3C" w14:textId="77777777" w:rsidTr="00154D36">
        <w:trPr>
          <w:trHeight w:val="375"/>
        </w:trPr>
        <w:tc>
          <w:tcPr>
            <w:tcW w:w="500" w:type="dxa"/>
          </w:tcPr>
          <w:p w14:paraId="685BD888" w14:textId="77777777"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268ECE12" w14:textId="5F544576"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</w:p>
        </w:tc>
        <w:tc>
          <w:tcPr>
            <w:tcW w:w="2127" w:type="dxa"/>
            <w:vAlign w:val="center"/>
          </w:tcPr>
          <w:p w14:paraId="4F845B42" w14:textId="77777777" w:rsidR="00024FAC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ADE133" w14:textId="77777777"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0A51C6B" w14:textId="77777777"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14:paraId="3B61251F" w14:textId="77777777" w:rsidTr="00154D36">
        <w:tc>
          <w:tcPr>
            <w:tcW w:w="5744" w:type="dxa"/>
            <w:gridSpan w:val="2"/>
          </w:tcPr>
          <w:p w14:paraId="6DEDBAD5" w14:textId="77777777"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14:paraId="542570B1" w14:textId="77777777"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18D9E28B" w14:textId="77777777"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14:paraId="79D49E86" w14:textId="77777777"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CD26513" w14:textId="77777777"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 xml:space="preserve">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7C8768" w14:textId="77777777"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A638435" w14:textId="77777777"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06D3E6E2" w14:textId="77777777"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0A4D28B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4D1FF2A9" w14:textId="77777777"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5DAD12BD" w14:textId="3EF99E0D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C628D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14:paraId="53B4B23A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14:paraId="5626458B" w14:textId="77777777"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14:paraId="1546C39C" w14:textId="77777777"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56CAF08B" w14:textId="75F517E6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DF6F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жауапнұсқасынанбіржауаптытаңдаукерек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14:paraId="427AD92A" w14:textId="77777777"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EA03D6" w14:textId="77777777"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15A211F2" w14:textId="3F345188" w:rsid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DF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14:paraId="0597254B" w14:textId="77777777" w:rsidR="00237FC7" w:rsidRPr="00237FC7" w:rsidRDefault="00237FC7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5D22BAB2" w14:textId="5EFDE2B9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 xml:space="preserve">Савельев И.В. Жалпы физика курсы: жоғары техн. оқу орынд. студенттеріне арн. оқу құралы. - Алматы: Мектеп, 2004. 1-т.: Механика, тербелістер мен толқындар, молекулалық физика. – 507 б. </w:t>
      </w:r>
    </w:p>
    <w:p w14:paraId="127E6073" w14:textId="77777777" w:rsidR="000B06B7" w:rsidRPr="000B06B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14:paraId="1998EE36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15-е изд. – М.: Бином. Лаборатория знаний, 2021. – 312 с.</w:t>
      </w:r>
    </w:p>
    <w:p w14:paraId="5C8ED3FC" w14:textId="77777777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Т.1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Механика.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Молекулярная физика: учебное пособие для ВПО.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16-е изд.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– СПб.: </w:t>
      </w:r>
      <w:r>
        <w:rPr>
          <w:rFonts w:ascii="Times New Roman" w:hAnsi="Times New Roman" w:cs="Times New Roman"/>
          <w:sz w:val="28"/>
          <w:szCs w:val="28"/>
          <w:lang w:val="kk-KZ"/>
        </w:rPr>
        <w:t>Лань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436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6E6758C4" w14:textId="75B380ED" w:rsidR="004B1BC3" w:rsidRPr="000B06B7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-е изд.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тер. – СПб.: Лань, </w:t>
      </w: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560 с.</w:t>
      </w:r>
    </w:p>
    <w:p w14:paraId="0DC53877" w14:textId="77777777" w:rsidR="004B1BC3" w:rsidRDefault="004B1BC3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4-е изд. стер. – М.: МФТИ, 2005. – 560 с.</w:t>
      </w:r>
    </w:p>
    <w:p w14:paraId="19FFB452" w14:textId="77777777" w:rsidR="00DF6FD3" w:rsidRPr="00DF6FD3" w:rsidRDefault="00DF6FD3" w:rsidP="00DF6FD3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6FD3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19-изд., стер. – СПб: Лань, 2022. – 420 с.</w:t>
      </w:r>
    </w:p>
    <w:p w14:paraId="2E52E06E" w14:textId="77777777" w:rsidR="004B1BC3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4B1BC3" w:rsidRPr="004B1BC3">
        <w:rPr>
          <w:rFonts w:ascii="Times New Roman" w:hAnsi="Times New Roman" w:cs="Times New Roman"/>
          <w:sz w:val="28"/>
          <w:szCs w:val="28"/>
          <w:lang w:val="kk-KZ"/>
        </w:rPr>
        <w:t>360</w:t>
      </w:r>
      <w:r w:rsidRPr="004B1BC3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14:paraId="3C78A0AC" w14:textId="77777777" w:rsidR="000B06B7" w:rsidRPr="004B1BC3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BC3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2015. – 176 б.</w:t>
      </w:r>
    </w:p>
    <w:p w14:paraId="7AB8AF9C" w14:textId="77777777" w:rsidR="00237FC7" w:rsidRDefault="000B06B7" w:rsidP="004B1BC3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06B7">
        <w:rPr>
          <w:rFonts w:ascii="Times New Roman" w:hAnsi="Times New Roman" w:cs="Times New Roman"/>
          <w:sz w:val="28"/>
          <w:szCs w:val="28"/>
        </w:rPr>
        <w:t xml:space="preserve">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 xml:space="preserve">1. Механика.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Молекулалық</w:t>
      </w:r>
      <w:proofErr w:type="spellEnd"/>
      <w:r w:rsidRPr="000B06B7"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14:paraId="1A35FEAB" w14:textId="77777777" w:rsidR="00237FC7" w:rsidRPr="00237FC7" w:rsidRDefault="00237FC7" w:rsidP="00237FC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06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24779780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14:paraId="1AFBD7E1" w14:textId="77777777"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14:paraId="4A958610" w14:textId="77777777" w:rsidR="00EB31D9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Волькенштейн В.С. Жалпы физика курсының есептер жинағы. -М.: Наука, 2006. - 385б.</w:t>
      </w:r>
    </w:p>
    <w:p w14:paraId="6544FDE9" w14:textId="77777777" w:rsidR="00183D7B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1D9">
        <w:rPr>
          <w:rFonts w:ascii="Times New Roman" w:hAnsi="Times New Roman" w:cs="Times New Roman"/>
          <w:sz w:val="28"/>
          <w:szCs w:val="28"/>
          <w:lang w:val="kk-KZ"/>
        </w:rPr>
        <w:t>4. Қадыров Н., Қойшыбаев Н. Механика. Молекулалық физика: Оқу құралы. – Алматы: Қазақ университеті, 2001. – 272 бет.</w:t>
      </w:r>
    </w:p>
    <w:p w14:paraId="22CDB547" w14:textId="77777777" w:rsidR="00EB31D9" w:rsidRPr="00EB31D9" w:rsidRDefault="00EB31D9" w:rsidP="00EB31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D4615C7" w14:textId="77777777" w:rsidR="00F92BF6" w:rsidRDefault="00F92BF6" w:rsidP="001375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14:paraId="34BE73DF" w14:textId="77777777" w:rsidR="00F92BF6" w:rsidRDefault="00F92BF6" w:rsidP="001375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92BF6" w:rsidSect="00B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4FAC"/>
    <w:rsid w:val="00051C82"/>
    <w:rsid w:val="000A1451"/>
    <w:rsid w:val="000B06B7"/>
    <w:rsid w:val="000E388A"/>
    <w:rsid w:val="001007B5"/>
    <w:rsid w:val="00104BC6"/>
    <w:rsid w:val="00125A1D"/>
    <w:rsid w:val="001375F8"/>
    <w:rsid w:val="00154D36"/>
    <w:rsid w:val="00156006"/>
    <w:rsid w:val="00183D7B"/>
    <w:rsid w:val="001E5CBD"/>
    <w:rsid w:val="001F3A00"/>
    <w:rsid w:val="00231AB5"/>
    <w:rsid w:val="002344E1"/>
    <w:rsid w:val="00237FC7"/>
    <w:rsid w:val="00263701"/>
    <w:rsid w:val="002B3028"/>
    <w:rsid w:val="0032131D"/>
    <w:rsid w:val="00332260"/>
    <w:rsid w:val="003740DC"/>
    <w:rsid w:val="00390543"/>
    <w:rsid w:val="003B39F6"/>
    <w:rsid w:val="003F2949"/>
    <w:rsid w:val="00442973"/>
    <w:rsid w:val="004725C9"/>
    <w:rsid w:val="004761FE"/>
    <w:rsid w:val="004B1BC3"/>
    <w:rsid w:val="004C6215"/>
    <w:rsid w:val="0052514E"/>
    <w:rsid w:val="0053262A"/>
    <w:rsid w:val="005C6B8B"/>
    <w:rsid w:val="006551F6"/>
    <w:rsid w:val="00660688"/>
    <w:rsid w:val="00660A51"/>
    <w:rsid w:val="00662B9C"/>
    <w:rsid w:val="006B0B74"/>
    <w:rsid w:val="007026DE"/>
    <w:rsid w:val="00733E98"/>
    <w:rsid w:val="00735AF5"/>
    <w:rsid w:val="007534D6"/>
    <w:rsid w:val="00761CE9"/>
    <w:rsid w:val="007728AD"/>
    <w:rsid w:val="00784817"/>
    <w:rsid w:val="00785891"/>
    <w:rsid w:val="007E7232"/>
    <w:rsid w:val="00813BBC"/>
    <w:rsid w:val="00861EE5"/>
    <w:rsid w:val="00871F1F"/>
    <w:rsid w:val="008C46B5"/>
    <w:rsid w:val="009316ED"/>
    <w:rsid w:val="00945965"/>
    <w:rsid w:val="00954338"/>
    <w:rsid w:val="009935F5"/>
    <w:rsid w:val="009D3F12"/>
    <w:rsid w:val="009F629F"/>
    <w:rsid w:val="00A017A9"/>
    <w:rsid w:val="00A16E90"/>
    <w:rsid w:val="00A52570"/>
    <w:rsid w:val="00A61380"/>
    <w:rsid w:val="00A72737"/>
    <w:rsid w:val="00A94BA0"/>
    <w:rsid w:val="00B075C2"/>
    <w:rsid w:val="00B25A73"/>
    <w:rsid w:val="00B829E6"/>
    <w:rsid w:val="00B9305A"/>
    <w:rsid w:val="00BA6869"/>
    <w:rsid w:val="00BF047C"/>
    <w:rsid w:val="00BF1289"/>
    <w:rsid w:val="00BF1DDB"/>
    <w:rsid w:val="00C06BE3"/>
    <w:rsid w:val="00C264C2"/>
    <w:rsid w:val="00C37EAE"/>
    <w:rsid w:val="00C628DB"/>
    <w:rsid w:val="00CA306C"/>
    <w:rsid w:val="00CB43BA"/>
    <w:rsid w:val="00D07850"/>
    <w:rsid w:val="00D30B7E"/>
    <w:rsid w:val="00D451B4"/>
    <w:rsid w:val="00D63D01"/>
    <w:rsid w:val="00D75684"/>
    <w:rsid w:val="00DA5EBC"/>
    <w:rsid w:val="00DD1EB5"/>
    <w:rsid w:val="00DE31A5"/>
    <w:rsid w:val="00DF0E14"/>
    <w:rsid w:val="00DF6FD3"/>
    <w:rsid w:val="00E26B0A"/>
    <w:rsid w:val="00E84BA9"/>
    <w:rsid w:val="00EB2022"/>
    <w:rsid w:val="00EB31D9"/>
    <w:rsid w:val="00F26FDB"/>
    <w:rsid w:val="00F30437"/>
    <w:rsid w:val="00F37B3B"/>
    <w:rsid w:val="00F92BF6"/>
    <w:rsid w:val="00F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Айна Каркенова</cp:lastModifiedBy>
  <cp:revision>9</cp:revision>
  <cp:lastPrinted>2022-01-28T08:30:00Z</cp:lastPrinted>
  <dcterms:created xsi:type="dcterms:W3CDTF">2024-01-09T08:32:00Z</dcterms:created>
  <dcterms:modified xsi:type="dcterms:W3CDTF">2024-03-18T09:36:00Z</dcterms:modified>
</cp:coreProperties>
</file>