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5A" w:rsidRPr="00476D9C" w:rsidRDefault="00B9305A" w:rsidP="00FA055E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B9305A" w:rsidRDefault="00761CE9" w:rsidP="00B93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B9305A"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="00D777A4">
        <w:rPr>
          <w:rFonts w:ascii="Times New Roman" w:hAnsi="Times New Roman"/>
          <w:b/>
          <w:sz w:val="28"/>
          <w:szCs w:val="28"/>
        </w:rPr>
        <w:t>Основы гидрологии</w:t>
      </w:r>
      <w:r w:rsidR="00B9305A"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217943" w:rsidRPr="00761CE9" w:rsidRDefault="00217943" w:rsidP="00217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217943" w:rsidRPr="00A61380" w:rsidRDefault="00217943" w:rsidP="002179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B11E44">
        <w:rPr>
          <w:rFonts w:ascii="Times New Roman" w:hAnsi="Times New Roman"/>
          <w:sz w:val="24"/>
          <w:szCs w:val="24"/>
          <w:lang w:val="kk-KZ"/>
        </w:rPr>
        <w:t>2</w:t>
      </w:r>
      <w:r w:rsidR="001D6D9D">
        <w:rPr>
          <w:rFonts w:ascii="Times New Roman" w:hAnsi="Times New Roman"/>
          <w:sz w:val="24"/>
          <w:szCs w:val="24"/>
          <w:lang w:val="kk-KZ"/>
        </w:rPr>
        <w:t>2</w:t>
      </w:r>
      <w:r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217943" w:rsidRPr="00871F1F" w:rsidRDefault="00217943" w:rsidP="0021794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FA055E" w:rsidRPr="001772F1" w:rsidRDefault="00872577" w:rsidP="002179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217943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217943" w:rsidRPr="00C264C2">
        <w:rPr>
          <w:lang w:val="kk-KZ"/>
        </w:rPr>
        <w:t xml:space="preserve"> </w:t>
      </w:r>
      <w:r w:rsidR="00217943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217943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217943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,</w:t>
      </w:r>
      <w:r w:rsidR="00217943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217943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217943" w:rsidRPr="00FA055E" w:rsidRDefault="00217943" w:rsidP="00FA05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:rsidR="00FA055E" w:rsidRDefault="00FA055E" w:rsidP="00FA055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60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 Гидрология</w:t>
      </w:r>
    </w:p>
    <w:p w:rsidR="00872577" w:rsidRPr="00872577" w:rsidRDefault="00872577" w:rsidP="00B9305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872577" w:rsidRPr="00872577" w:rsidRDefault="00872577" w:rsidP="0087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</w:t>
      </w:r>
      <w:r w:rsidR="008854A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725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включает темы по дисциплине «Основы гидрологии». Задания представлены на русском языке.</w:t>
      </w:r>
    </w:p>
    <w:p w:rsidR="00B9305A" w:rsidRPr="00872577" w:rsidRDefault="00B9305A" w:rsidP="0087257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tbl>
      <w:tblPr>
        <w:tblW w:w="9317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124"/>
        <w:gridCol w:w="1417"/>
        <w:gridCol w:w="1276"/>
      </w:tblGrid>
      <w:tr w:rsidR="00B9305A" w:rsidRPr="00A33ECE" w:rsidTr="00217943">
        <w:tc>
          <w:tcPr>
            <w:tcW w:w="500" w:type="dxa"/>
            <w:vAlign w:val="center"/>
          </w:tcPr>
          <w:p w:rsidR="00B9305A" w:rsidRPr="00600795" w:rsidRDefault="00B9305A" w:rsidP="0079087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79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4" w:type="dxa"/>
            <w:vAlign w:val="center"/>
          </w:tcPr>
          <w:p w:rsidR="00104BC6" w:rsidRPr="00600795" w:rsidRDefault="00B9305A" w:rsidP="00785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0079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785891" w:rsidRPr="00600795" w:rsidRDefault="00785891" w:rsidP="00D77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795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:rsidR="00B9305A" w:rsidRPr="00600795" w:rsidRDefault="00B9305A" w:rsidP="00D77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85891" w:rsidRPr="00600795" w:rsidRDefault="00785891" w:rsidP="00D77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079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D777A4" w:rsidRPr="00A33ECE" w:rsidTr="00217943">
        <w:tc>
          <w:tcPr>
            <w:tcW w:w="500" w:type="dxa"/>
            <w:vAlign w:val="center"/>
          </w:tcPr>
          <w:p w:rsidR="00D777A4" w:rsidRPr="00600795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7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124" w:type="dxa"/>
          </w:tcPr>
          <w:p w:rsidR="00D777A4" w:rsidRPr="00600795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ko-KR"/>
              </w:rPr>
            </w:pPr>
            <w:r w:rsidRPr="0060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Вводные сведения</w:t>
            </w:r>
            <w:r w:rsidRPr="0060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 науке Гидрология</w:t>
            </w:r>
            <w:r w:rsidRPr="0060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60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Этапы</w:t>
            </w:r>
            <w:r w:rsidRPr="0060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ko-KR"/>
              </w:rPr>
              <w:t xml:space="preserve"> </w:t>
            </w:r>
            <w:r w:rsidRPr="0060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развития</w:t>
            </w:r>
            <w:r w:rsidRPr="0060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ko-KR"/>
              </w:rPr>
              <w:t xml:space="preserve"> </w:t>
            </w:r>
            <w:r w:rsidRPr="0060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дисциплины</w:t>
            </w:r>
            <w:r w:rsidRPr="0060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ko-KR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D777A4" w:rsidRPr="00600795" w:rsidRDefault="00AB6752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3</w:t>
            </w:r>
          </w:p>
        </w:tc>
        <w:tc>
          <w:tcPr>
            <w:tcW w:w="1276" w:type="dxa"/>
            <w:vAlign w:val="center"/>
          </w:tcPr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1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A</w:t>
            </w:r>
          </w:p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A</w:t>
            </w:r>
          </w:p>
          <w:p w:rsidR="00AB6752" w:rsidRPr="00600795" w:rsidRDefault="00AB6752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1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</w:t>
            </w:r>
          </w:p>
        </w:tc>
      </w:tr>
      <w:tr w:rsidR="00D777A4" w:rsidRPr="00A33ECE" w:rsidTr="00217943">
        <w:tc>
          <w:tcPr>
            <w:tcW w:w="500" w:type="dxa"/>
            <w:vAlign w:val="center"/>
          </w:tcPr>
          <w:p w:rsidR="00D777A4" w:rsidRPr="00600795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0079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124" w:type="dxa"/>
          </w:tcPr>
          <w:p w:rsidR="00D777A4" w:rsidRPr="00600795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Гидросфера. Водные ресурсы. Распределение воды в Земном шаре Водообеспеченность территорий. </w:t>
            </w:r>
          </w:p>
        </w:tc>
        <w:tc>
          <w:tcPr>
            <w:tcW w:w="1417" w:type="dxa"/>
            <w:vAlign w:val="center"/>
          </w:tcPr>
          <w:p w:rsidR="00D777A4" w:rsidRPr="00600795" w:rsidRDefault="00AB6752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3</w:t>
            </w:r>
          </w:p>
        </w:tc>
        <w:tc>
          <w:tcPr>
            <w:tcW w:w="1276" w:type="dxa"/>
            <w:vAlign w:val="center"/>
          </w:tcPr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1A</w:t>
            </w:r>
          </w:p>
          <w:p w:rsidR="00AB6752" w:rsidRPr="00600795" w:rsidRDefault="00AB6752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1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</w:t>
            </w:r>
          </w:p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1B</w:t>
            </w:r>
          </w:p>
        </w:tc>
      </w:tr>
      <w:tr w:rsidR="00D777A4" w:rsidRPr="00A33ECE" w:rsidTr="00217943">
        <w:tc>
          <w:tcPr>
            <w:tcW w:w="500" w:type="dxa"/>
            <w:vAlign w:val="center"/>
          </w:tcPr>
          <w:p w:rsidR="00D777A4" w:rsidRPr="00600795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0079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6124" w:type="dxa"/>
          </w:tcPr>
          <w:p w:rsidR="00D777A4" w:rsidRPr="00600795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Понятие о водном и тепловом балансах водных объектов и их бассейнов.  Компоненты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баланса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1B</w:t>
            </w:r>
          </w:p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1A</w:t>
            </w:r>
          </w:p>
        </w:tc>
      </w:tr>
      <w:tr w:rsidR="00D777A4" w:rsidRPr="00A33ECE" w:rsidTr="00217943">
        <w:tc>
          <w:tcPr>
            <w:tcW w:w="500" w:type="dxa"/>
            <w:vAlign w:val="center"/>
          </w:tcPr>
          <w:p w:rsidR="00D777A4" w:rsidRPr="00600795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0079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124" w:type="dxa"/>
            <w:vAlign w:val="center"/>
          </w:tcPr>
          <w:p w:rsidR="00D777A4" w:rsidRPr="00600795" w:rsidRDefault="00D777A4" w:rsidP="00D77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Запасы воды. Водные ресурсы. Водные проблемы.</w:t>
            </w:r>
          </w:p>
        </w:tc>
        <w:tc>
          <w:tcPr>
            <w:tcW w:w="1417" w:type="dxa"/>
            <w:vAlign w:val="center"/>
          </w:tcPr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1A</w:t>
            </w:r>
          </w:p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1B</w:t>
            </w:r>
          </w:p>
        </w:tc>
      </w:tr>
      <w:tr w:rsidR="00D777A4" w:rsidRPr="00A33ECE" w:rsidTr="00217943">
        <w:tc>
          <w:tcPr>
            <w:tcW w:w="500" w:type="dxa"/>
            <w:vAlign w:val="center"/>
          </w:tcPr>
          <w:p w:rsidR="00D777A4" w:rsidRPr="00600795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0079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124" w:type="dxa"/>
          </w:tcPr>
          <w:p w:rsidR="00D777A4" w:rsidRPr="00600795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Общие сведения о Мировом океане.  Моря. Батиграфическая кривая. Теория плит. Дно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океана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A</w:t>
            </w:r>
          </w:p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</w:tc>
      </w:tr>
      <w:tr w:rsidR="00D777A4" w:rsidRPr="00A33ECE" w:rsidTr="00217943">
        <w:tc>
          <w:tcPr>
            <w:tcW w:w="500" w:type="dxa"/>
            <w:vAlign w:val="center"/>
          </w:tcPr>
          <w:p w:rsidR="00D777A4" w:rsidRPr="00600795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0079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124" w:type="dxa"/>
          </w:tcPr>
          <w:p w:rsidR="00D777A4" w:rsidRPr="00600795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озёрах. Типы озер по котловинам, проточности, термическим особенностям. Гидрологический режим озер, уровенный режим озёр. </w:t>
            </w:r>
          </w:p>
        </w:tc>
        <w:tc>
          <w:tcPr>
            <w:tcW w:w="1417" w:type="dxa"/>
            <w:vAlign w:val="center"/>
          </w:tcPr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A</w:t>
            </w:r>
          </w:p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C</w:t>
            </w:r>
          </w:p>
        </w:tc>
      </w:tr>
      <w:tr w:rsidR="00D777A4" w:rsidRPr="00A33ECE" w:rsidTr="00217943">
        <w:tc>
          <w:tcPr>
            <w:tcW w:w="500" w:type="dxa"/>
            <w:vAlign w:val="center"/>
          </w:tcPr>
          <w:p w:rsidR="00D777A4" w:rsidRPr="00600795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0079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6124" w:type="dxa"/>
          </w:tcPr>
          <w:p w:rsidR="00D777A4" w:rsidRPr="00600795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Сведения о ледниках. </w:t>
            </w: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Материковое и горное оледенение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Питание и абляция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ледников.</w:t>
            </w: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 xml:space="preserve"> Гидрологическая роль ледников.</w:t>
            </w:r>
          </w:p>
        </w:tc>
        <w:tc>
          <w:tcPr>
            <w:tcW w:w="1417" w:type="dxa"/>
            <w:vAlign w:val="center"/>
          </w:tcPr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C</w:t>
            </w:r>
          </w:p>
        </w:tc>
      </w:tr>
      <w:tr w:rsidR="00D777A4" w:rsidRPr="00A33ECE" w:rsidTr="00217943">
        <w:tc>
          <w:tcPr>
            <w:tcW w:w="500" w:type="dxa"/>
            <w:vAlign w:val="center"/>
          </w:tcPr>
          <w:p w:rsidR="00D777A4" w:rsidRPr="00600795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0079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6124" w:type="dxa"/>
          </w:tcPr>
          <w:p w:rsidR="00D777A4" w:rsidRPr="00600795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Сведения о болотах. </w:t>
            </w: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Макро – и микрорельеф болота. Гидрологическая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болот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</w:tc>
      </w:tr>
      <w:tr w:rsidR="00D777A4" w:rsidRPr="00A33ECE" w:rsidTr="00217943">
        <w:tc>
          <w:tcPr>
            <w:tcW w:w="500" w:type="dxa"/>
            <w:vAlign w:val="center"/>
          </w:tcPr>
          <w:p w:rsidR="00D777A4" w:rsidRPr="00600795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0079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6124" w:type="dxa"/>
          </w:tcPr>
          <w:p w:rsidR="00D777A4" w:rsidRPr="00600795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</w:rPr>
              <w:t>Гидрографическая сеть, ее звенья, речная система.</w:t>
            </w:r>
            <w:r w:rsidRPr="00600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777A4" w:rsidRPr="00600795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07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Количественные характеристики речной системы.</w:t>
            </w:r>
          </w:p>
        </w:tc>
        <w:tc>
          <w:tcPr>
            <w:tcW w:w="1417" w:type="dxa"/>
            <w:vAlign w:val="center"/>
          </w:tcPr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C</w:t>
            </w:r>
          </w:p>
          <w:p w:rsidR="00D777A4" w:rsidRPr="00600795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00795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C</w:t>
            </w:r>
          </w:p>
        </w:tc>
      </w:tr>
      <w:tr w:rsidR="00D777A4" w:rsidRPr="00B11E44" w:rsidTr="00217943">
        <w:tc>
          <w:tcPr>
            <w:tcW w:w="500" w:type="dxa"/>
            <w:vAlign w:val="center"/>
          </w:tcPr>
          <w:p w:rsidR="00D777A4" w:rsidRPr="001772F1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7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6124" w:type="dxa"/>
          </w:tcPr>
          <w:p w:rsidR="00D777A4" w:rsidRPr="00B11E44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44">
              <w:rPr>
                <w:rFonts w:ascii="Times New Roman" w:hAnsi="Times New Roman" w:cs="Times New Roman"/>
                <w:sz w:val="28"/>
                <w:szCs w:val="28"/>
              </w:rPr>
              <w:t>Речной бассейн. Поверхностный и подземный водосборы. Количественные характеристики речных бассейнов.</w:t>
            </w:r>
          </w:p>
        </w:tc>
        <w:tc>
          <w:tcPr>
            <w:tcW w:w="1417" w:type="dxa"/>
            <w:vAlign w:val="center"/>
          </w:tcPr>
          <w:p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  <w:p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</w:tc>
      </w:tr>
      <w:tr w:rsidR="00D777A4" w:rsidRPr="00B11E44" w:rsidTr="00217943">
        <w:tc>
          <w:tcPr>
            <w:tcW w:w="500" w:type="dxa"/>
            <w:vAlign w:val="center"/>
          </w:tcPr>
          <w:p w:rsidR="00D777A4" w:rsidRPr="001772F1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7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6124" w:type="dxa"/>
          </w:tcPr>
          <w:p w:rsidR="00D777A4" w:rsidRPr="00B11E44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E44">
              <w:rPr>
                <w:rFonts w:ascii="Times New Roman" w:hAnsi="Times New Roman" w:cs="Times New Roman"/>
                <w:sz w:val="28"/>
                <w:szCs w:val="28"/>
              </w:rPr>
              <w:t>Долины рек. Определение долины. Элементы долины. Развитие долин. Типы речных долин. Гидрологическая</w:t>
            </w:r>
            <w:r w:rsidRPr="00B11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11E44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r w:rsidRPr="00B11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11E44">
              <w:rPr>
                <w:rFonts w:ascii="Times New Roman" w:hAnsi="Times New Roman" w:cs="Times New Roman"/>
                <w:sz w:val="28"/>
                <w:szCs w:val="28"/>
              </w:rPr>
              <w:t>долин</w:t>
            </w:r>
            <w:r w:rsidRPr="00B11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1C</w:t>
            </w:r>
          </w:p>
          <w:p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1B</w:t>
            </w:r>
          </w:p>
        </w:tc>
      </w:tr>
      <w:tr w:rsidR="00D777A4" w:rsidRPr="00B11E44" w:rsidTr="00217943">
        <w:tc>
          <w:tcPr>
            <w:tcW w:w="500" w:type="dxa"/>
            <w:vAlign w:val="center"/>
          </w:tcPr>
          <w:p w:rsidR="00D777A4" w:rsidRPr="001772F1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7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6124" w:type="dxa"/>
          </w:tcPr>
          <w:p w:rsidR="00D777A4" w:rsidRPr="00B11E44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1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Русла рек, русловые образования. Извилистость и разветвленность русел. Поперечное сечение русла.</w:t>
            </w:r>
          </w:p>
        </w:tc>
        <w:tc>
          <w:tcPr>
            <w:tcW w:w="1417" w:type="dxa"/>
            <w:vAlign w:val="center"/>
          </w:tcPr>
          <w:p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1C</w:t>
            </w:r>
          </w:p>
          <w:p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1C</w:t>
            </w:r>
          </w:p>
        </w:tc>
      </w:tr>
      <w:tr w:rsidR="00D777A4" w:rsidRPr="00B11E44" w:rsidTr="00217943">
        <w:tc>
          <w:tcPr>
            <w:tcW w:w="500" w:type="dxa"/>
            <w:vAlign w:val="center"/>
          </w:tcPr>
          <w:p w:rsidR="00D777A4" w:rsidRPr="001772F1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7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6124" w:type="dxa"/>
          </w:tcPr>
          <w:p w:rsidR="00D777A4" w:rsidRPr="00B11E44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1E44">
              <w:rPr>
                <w:rFonts w:ascii="Times New Roman" w:hAnsi="Times New Roman" w:cs="Times New Roman"/>
                <w:sz w:val="28"/>
                <w:szCs w:val="28"/>
              </w:rPr>
              <w:t>Гидрологический режим рек.</w:t>
            </w:r>
            <w:r w:rsidRPr="00B11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Гидрограф стока. Характеристики стока. Единицы измерения стока.</w:t>
            </w:r>
          </w:p>
        </w:tc>
        <w:tc>
          <w:tcPr>
            <w:tcW w:w="1417" w:type="dxa"/>
            <w:vAlign w:val="center"/>
          </w:tcPr>
          <w:p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C</w:t>
            </w:r>
          </w:p>
          <w:p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</w:tc>
      </w:tr>
      <w:tr w:rsidR="00D777A4" w:rsidRPr="00B11E44" w:rsidTr="00217943">
        <w:tc>
          <w:tcPr>
            <w:tcW w:w="500" w:type="dxa"/>
            <w:vAlign w:val="center"/>
          </w:tcPr>
          <w:p w:rsidR="00D777A4" w:rsidRPr="001772F1" w:rsidRDefault="00D777A4" w:rsidP="00D777A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72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6124" w:type="dxa"/>
          </w:tcPr>
          <w:p w:rsidR="00D777A4" w:rsidRPr="00B11E44" w:rsidRDefault="00D777A4" w:rsidP="00D7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1E4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питания рек. </w:t>
            </w:r>
            <w:r w:rsidRPr="00B11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Изменение источников питания по высоте </w:t>
            </w:r>
            <w:r w:rsidRPr="00B11E44">
              <w:rPr>
                <w:rFonts w:ascii="Times New Roman" w:hAnsi="Times New Roman" w:cs="Times New Roman"/>
                <w:sz w:val="28"/>
                <w:szCs w:val="28"/>
              </w:rPr>
              <w:t>в горах.</w:t>
            </w:r>
            <w:r w:rsidRPr="00B11E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Классификация рек по водным режимам.    </w:t>
            </w:r>
          </w:p>
        </w:tc>
        <w:tc>
          <w:tcPr>
            <w:tcW w:w="1417" w:type="dxa"/>
            <w:vAlign w:val="center"/>
          </w:tcPr>
          <w:p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1276" w:type="dxa"/>
            <w:vAlign w:val="center"/>
          </w:tcPr>
          <w:p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1C</w:t>
            </w:r>
          </w:p>
          <w:p w:rsidR="00D777A4" w:rsidRPr="00B11E44" w:rsidRDefault="00D777A4" w:rsidP="00D777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B11E44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1B</w:t>
            </w:r>
          </w:p>
        </w:tc>
      </w:tr>
      <w:tr w:rsidR="00B9305A" w:rsidRPr="00B11E44" w:rsidTr="00217943">
        <w:tc>
          <w:tcPr>
            <w:tcW w:w="6624" w:type="dxa"/>
            <w:gridSpan w:val="2"/>
            <w:vAlign w:val="center"/>
          </w:tcPr>
          <w:p w:rsidR="00B9305A" w:rsidRPr="00B11E44" w:rsidRDefault="00B9305A" w:rsidP="00FA055E">
            <w:pPr>
              <w:pStyle w:val="1"/>
              <w:jc w:val="center"/>
              <w:rPr>
                <w:sz w:val="28"/>
                <w:szCs w:val="28"/>
              </w:rPr>
            </w:pPr>
            <w:r w:rsidRPr="00B11E44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:rsidR="00B9305A" w:rsidRPr="00B11E44" w:rsidRDefault="00B9305A" w:rsidP="00FA055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E4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B9305A" w:rsidRPr="00B61F5B" w:rsidRDefault="00B9305A" w:rsidP="00B9305A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B9305A" w:rsidRDefault="00B9305A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871F1F">
        <w:rPr>
          <w:rFonts w:ascii="Times New Roman" w:hAnsi="Times New Roman"/>
          <w:b/>
          <w:sz w:val="28"/>
          <w:szCs w:val="28"/>
        </w:rPr>
        <w:t>содержания заданий:</w:t>
      </w:r>
    </w:p>
    <w:p w:rsidR="00D777A4" w:rsidRPr="001772F1" w:rsidRDefault="00D777A4" w:rsidP="00EE6DD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тестовых заданий по дисциплине «Основы гидрологии» рассматривает историю развития;  содержание и структуру; основные принципы и задачи гидрологии; общие сведения о гидросфере и её компонентах: </w:t>
      </w:r>
      <w:proofErr w:type="gramStart"/>
      <w:r w:rsidRPr="00D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Мировом океане, ледниках, озерах, реках, болотах, первоначальные сведения о явлениях и процессах, происходящих в объектах гидросферы; водные ресурсы и водные проблемы; запасы воды Земного шара; водные ресурсы мира и их использование; распределение водных ресурсов в мире; управление водными ресурсами территории; водные ресурсы Казахстана и их использование.</w:t>
      </w:r>
      <w:proofErr w:type="gramEnd"/>
    </w:p>
    <w:p w:rsidR="00B9305A" w:rsidRPr="00B61F5B" w:rsidRDefault="00263701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</w:t>
      </w:r>
      <w:r w:rsidR="00871F1F">
        <w:rPr>
          <w:rFonts w:ascii="Times New Roman" w:hAnsi="Times New Roman"/>
          <w:b/>
          <w:sz w:val="28"/>
          <w:szCs w:val="28"/>
          <w:lang w:val="kk-KZ"/>
        </w:rPr>
        <w:t xml:space="preserve"> задания:</w:t>
      </w:r>
    </w:p>
    <w:p w:rsidR="00B9305A" w:rsidRPr="00B61F5B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 w:rsidR="00263701"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:rsidR="00871F1F" w:rsidRPr="001772F1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B9305A" w:rsidRPr="00B61F5B" w:rsidRDefault="00B9305A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 w:rsidR="00871F1F"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B9305A" w:rsidRPr="00B61F5B" w:rsidRDefault="00263701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B9305A" w:rsidRPr="00B61F5B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9305A" w:rsidRPr="00B61F5B" w:rsidRDefault="00B9305A" w:rsidP="0026370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B9305A" w:rsidRPr="00B61F5B" w:rsidRDefault="00263701" w:rsidP="0026370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:rsidR="00871F1F" w:rsidRPr="001772F1" w:rsidRDefault="00263701" w:rsidP="001772F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:rsidR="00B9305A" w:rsidRPr="00B61F5B" w:rsidRDefault="00871F1F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871F1F" w:rsidRPr="001772F1" w:rsidRDefault="00263701" w:rsidP="00B93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B9305A" w:rsidRPr="00B61F5B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871F1F" w:rsidRPr="001772F1" w:rsidRDefault="00C264C2" w:rsidP="00177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871F1F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EE6DDD" w:rsidRDefault="00EE6DDD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:rsidR="00A263B6" w:rsidRPr="002A7392" w:rsidRDefault="00A263B6" w:rsidP="00A263B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1. </w:t>
      </w:r>
      <w:r w:rsidR="002A7392" w:rsidRPr="002A7392">
        <w:rPr>
          <w:rFonts w:ascii="Times New Roman" w:eastAsia="Calibri" w:hAnsi="Times New Roman" w:cs="Times New Roman"/>
          <w:bCs/>
          <w:sz w:val="28"/>
          <w:szCs w:val="28"/>
        </w:rPr>
        <w:t xml:space="preserve">Добровольский А.Д., Добролюбов С.А., Михайлов В.Н.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Общая Гидрология. М</w:t>
      </w:r>
      <w:r w:rsidR="003D0532">
        <w:rPr>
          <w:rFonts w:ascii="Times New Roman" w:eastAsia="Calibri" w:hAnsi="Times New Roman" w:cs="Times New Roman"/>
          <w:bCs/>
          <w:sz w:val="28"/>
          <w:szCs w:val="28"/>
        </w:rPr>
        <w:t>: Высшая Школа, Москва, 2007 г.</w:t>
      </w:r>
      <w:r w:rsidR="003D053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- </w:t>
      </w:r>
      <w:r w:rsidR="002A7392" w:rsidRPr="002A7392">
        <w:rPr>
          <w:rFonts w:ascii="Times New Roman" w:eastAsia="Calibri" w:hAnsi="Times New Roman" w:cs="Times New Roman"/>
          <w:bCs/>
          <w:sz w:val="28"/>
          <w:szCs w:val="28"/>
        </w:rPr>
        <w:t xml:space="preserve"> 463 с.</w:t>
      </w:r>
    </w:p>
    <w:p w:rsidR="00D777A4" w:rsidRPr="00A263B6" w:rsidRDefault="00D777A4" w:rsidP="00A263B6">
      <w:pPr>
        <w:pStyle w:val="a3"/>
        <w:numPr>
          <w:ilvl w:val="0"/>
          <w:numId w:val="8"/>
        </w:numPr>
        <w:tabs>
          <w:tab w:val="left" w:pos="600"/>
        </w:tabs>
        <w:spacing w:after="0" w:line="240" w:lineRule="auto"/>
        <w:ind w:left="270" w:hanging="270"/>
        <w:jc w:val="both"/>
        <w:rPr>
          <w:rFonts w:ascii="Times New Roman" w:eastAsia="Calibri" w:hAnsi="Times New Roman" w:cs="Times New Roman"/>
          <w:bCs/>
          <w:iCs/>
          <w:caps/>
          <w:sz w:val="28"/>
          <w:szCs w:val="28"/>
        </w:rPr>
      </w:pPr>
      <w:r w:rsidRPr="00A263B6">
        <w:rPr>
          <w:rFonts w:ascii="Times New Roman" w:eastAsia="Calibri" w:hAnsi="Times New Roman" w:cs="Times New Roman"/>
          <w:bCs/>
          <w:sz w:val="28"/>
          <w:szCs w:val="28"/>
        </w:rPr>
        <w:t xml:space="preserve">Эдельштейн К.К. Гидрология </w:t>
      </w:r>
      <w:r w:rsidR="003D0532">
        <w:rPr>
          <w:rFonts w:ascii="Times New Roman" w:eastAsia="Calibri" w:hAnsi="Times New Roman" w:cs="Times New Roman"/>
          <w:bCs/>
          <w:sz w:val="28"/>
          <w:szCs w:val="28"/>
        </w:rPr>
        <w:t>материков. М.: Академия 2005</w:t>
      </w:r>
      <w:r w:rsidR="003D053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- </w:t>
      </w:r>
      <w:r w:rsidRPr="00A263B6">
        <w:rPr>
          <w:rFonts w:ascii="Times New Roman" w:eastAsia="Calibri" w:hAnsi="Times New Roman" w:cs="Times New Roman"/>
          <w:bCs/>
          <w:sz w:val="28"/>
          <w:szCs w:val="28"/>
        </w:rPr>
        <w:t xml:space="preserve"> 304 с.</w:t>
      </w:r>
    </w:p>
    <w:p w:rsidR="00D777A4" w:rsidRPr="00A263B6" w:rsidRDefault="00D777A4" w:rsidP="00A263B6">
      <w:pPr>
        <w:pStyle w:val="a3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Times New Roman" w:eastAsia="Calibri" w:hAnsi="Times New Roman" w:cs="Times New Roman"/>
          <w:bCs/>
          <w:iCs/>
          <w:caps/>
          <w:sz w:val="28"/>
          <w:szCs w:val="28"/>
        </w:rPr>
      </w:pPr>
      <w:r w:rsidRPr="00A263B6">
        <w:rPr>
          <w:rFonts w:ascii="Times New Roman" w:eastAsia="Calibri" w:hAnsi="Times New Roman" w:cs="Times New Roman"/>
          <w:bCs/>
          <w:sz w:val="28"/>
          <w:szCs w:val="28"/>
        </w:rPr>
        <w:t xml:space="preserve">Эдельштейн К.К. Структурная </w:t>
      </w:r>
      <w:r w:rsidR="003D0532">
        <w:rPr>
          <w:rFonts w:ascii="Times New Roman" w:eastAsia="Calibri" w:hAnsi="Times New Roman" w:cs="Times New Roman"/>
          <w:bCs/>
          <w:sz w:val="28"/>
          <w:szCs w:val="28"/>
        </w:rPr>
        <w:t>гидрология суши – М: ГЕОК, 2005</w:t>
      </w:r>
      <w:r w:rsidR="003D053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- </w:t>
      </w:r>
      <w:r w:rsidRPr="00A263B6">
        <w:rPr>
          <w:rFonts w:ascii="Times New Roman" w:eastAsia="Calibri" w:hAnsi="Times New Roman" w:cs="Times New Roman"/>
          <w:bCs/>
          <w:sz w:val="28"/>
          <w:szCs w:val="28"/>
        </w:rPr>
        <w:t xml:space="preserve"> 316 с.</w:t>
      </w:r>
    </w:p>
    <w:p w:rsidR="00D777A4" w:rsidRPr="00D777A4" w:rsidRDefault="00D777A4" w:rsidP="00A263B6">
      <w:pPr>
        <w:numPr>
          <w:ilvl w:val="0"/>
          <w:numId w:val="8"/>
        </w:numPr>
        <w:tabs>
          <w:tab w:val="num" w:pos="2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Чеботарев А.И. Общая гидрология. Л.:</w:t>
      </w:r>
      <w:r w:rsidR="0058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Гидрометеоиздат, 1975</w:t>
      </w:r>
      <w:r w:rsidR="003D05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58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5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58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544 с.</w:t>
      </w:r>
    </w:p>
    <w:p w:rsidR="00871F1F" w:rsidRPr="002A7392" w:rsidRDefault="00D777A4" w:rsidP="00A263B6">
      <w:pPr>
        <w:numPr>
          <w:ilvl w:val="0"/>
          <w:numId w:val="8"/>
        </w:numPr>
        <w:tabs>
          <w:tab w:val="num" w:pos="2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Гальперин Р.И., Мазур Л.П., </w:t>
      </w:r>
      <w:r w:rsidR="00F70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Сарсенбаев М.Х. «Выполнение лаб</w:t>
      </w:r>
      <w:r w:rsidR="00F70A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ораторных</w:t>
      </w:r>
      <w:r w:rsidR="00F7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A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D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 по курсу «Гидрология суши»» Алматы: КазГУ, 1991</w:t>
      </w:r>
      <w:r w:rsidR="003D05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D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-108 с.</w:t>
      </w:r>
    </w:p>
    <w:p w:rsidR="002A7392" w:rsidRPr="001772F1" w:rsidRDefault="00790871" w:rsidP="0079087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72F1" w:rsidRPr="00477358" w:rsidRDefault="00EE6DDD" w:rsidP="0058583B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392">
        <w:rPr>
          <w:rFonts w:ascii="Times New Roman" w:hAnsi="Times New Roman"/>
          <w:b/>
          <w:sz w:val="28"/>
          <w:szCs w:val="28"/>
          <w:lang w:val="kk-KZ"/>
        </w:rPr>
        <w:t>Дополнительная:</w:t>
      </w:r>
    </w:p>
    <w:p w:rsidR="002A7392" w:rsidRPr="002A7392" w:rsidRDefault="002A7392" w:rsidP="002A7392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392">
        <w:rPr>
          <w:rFonts w:ascii="Times New Roman" w:hAnsi="Times New Roman"/>
          <w:sz w:val="28"/>
          <w:szCs w:val="28"/>
        </w:rPr>
        <w:t>1.</w:t>
      </w:r>
      <w:r w:rsidRPr="002A7392">
        <w:rPr>
          <w:rFonts w:ascii="Times New Roman" w:hAnsi="Times New Roman"/>
          <w:sz w:val="28"/>
          <w:szCs w:val="28"/>
        </w:rPr>
        <w:tab/>
        <w:t>Михайлов В. Н. , Добровольский А. Д. , До</w:t>
      </w:r>
      <w:r w:rsidR="00477358">
        <w:rPr>
          <w:rFonts w:ascii="Times New Roman" w:hAnsi="Times New Roman"/>
          <w:sz w:val="28"/>
          <w:szCs w:val="28"/>
        </w:rPr>
        <w:t>бролюбов С. А. Гидрология. – М.</w:t>
      </w:r>
      <w:r w:rsidRPr="002A7392">
        <w:rPr>
          <w:rFonts w:ascii="Times New Roman" w:hAnsi="Times New Roman"/>
          <w:sz w:val="28"/>
          <w:szCs w:val="28"/>
        </w:rPr>
        <w:t xml:space="preserve">: Высшая школа, 2005. </w:t>
      </w:r>
    </w:p>
    <w:p w:rsidR="002A7392" w:rsidRPr="002A7392" w:rsidRDefault="002A7392" w:rsidP="002A7392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392">
        <w:rPr>
          <w:rFonts w:ascii="Times New Roman" w:hAnsi="Times New Roman"/>
          <w:sz w:val="28"/>
          <w:szCs w:val="28"/>
        </w:rPr>
        <w:t>2.</w:t>
      </w:r>
      <w:r w:rsidRPr="002A7392">
        <w:rPr>
          <w:rFonts w:ascii="Times New Roman" w:hAnsi="Times New Roman"/>
          <w:sz w:val="28"/>
          <w:szCs w:val="28"/>
        </w:rPr>
        <w:tab/>
        <w:t>Михайлов В.Н., Добровольский А.Д., Общая гидрология – М., «Высшая школа», 1991.</w:t>
      </w:r>
    </w:p>
    <w:p w:rsidR="002A7392" w:rsidRPr="002A7392" w:rsidRDefault="002A7392" w:rsidP="002A7392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392">
        <w:rPr>
          <w:rFonts w:ascii="Times New Roman" w:hAnsi="Times New Roman"/>
          <w:sz w:val="28"/>
          <w:szCs w:val="28"/>
        </w:rPr>
        <w:t>3.</w:t>
      </w:r>
      <w:r w:rsidRPr="002A7392">
        <w:rPr>
          <w:rFonts w:ascii="Times New Roman" w:hAnsi="Times New Roman"/>
          <w:sz w:val="28"/>
          <w:szCs w:val="28"/>
        </w:rPr>
        <w:tab/>
        <w:t>Самохин А.А., Соловьева Н.Н., Догановский А.М. Практикум по гидрологии. – Л.: Гидрометеоиздат, 1980.</w:t>
      </w:r>
    </w:p>
    <w:p w:rsidR="002A7392" w:rsidRPr="002A7392" w:rsidRDefault="002A7392" w:rsidP="002A7392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392">
        <w:rPr>
          <w:rFonts w:ascii="Times New Roman" w:hAnsi="Times New Roman"/>
          <w:sz w:val="28"/>
          <w:szCs w:val="28"/>
        </w:rPr>
        <w:t>4.</w:t>
      </w:r>
      <w:r w:rsidRPr="002A7392">
        <w:rPr>
          <w:rFonts w:ascii="Times New Roman" w:hAnsi="Times New Roman"/>
          <w:sz w:val="28"/>
          <w:szCs w:val="28"/>
        </w:rPr>
        <w:tab/>
        <w:t>Чеботарев А.И. Гидрологический словарь. – Л.: Гидрометеоиздат, 1978.</w:t>
      </w:r>
    </w:p>
    <w:p w:rsidR="002A7392" w:rsidRPr="002A7392" w:rsidRDefault="002A7392" w:rsidP="002A7392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392">
        <w:rPr>
          <w:rFonts w:ascii="Times New Roman" w:hAnsi="Times New Roman"/>
          <w:sz w:val="28"/>
          <w:szCs w:val="28"/>
        </w:rPr>
        <w:t>5.</w:t>
      </w:r>
      <w:r w:rsidRPr="002A7392">
        <w:rPr>
          <w:rFonts w:ascii="Times New Roman" w:hAnsi="Times New Roman"/>
          <w:sz w:val="28"/>
          <w:szCs w:val="28"/>
        </w:rPr>
        <w:tab/>
        <w:t>Давыдов Л.К. и др. Общая гидрология – Л. Гидрометеоиздат, 1973.</w:t>
      </w:r>
    </w:p>
    <w:p w:rsidR="002A7392" w:rsidRPr="002A7392" w:rsidRDefault="002A7392" w:rsidP="002A7392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392">
        <w:rPr>
          <w:rFonts w:ascii="Times New Roman" w:hAnsi="Times New Roman"/>
          <w:sz w:val="28"/>
          <w:szCs w:val="28"/>
        </w:rPr>
        <w:t>6.</w:t>
      </w:r>
      <w:r w:rsidRPr="002A7392">
        <w:rPr>
          <w:rFonts w:ascii="Times New Roman" w:hAnsi="Times New Roman"/>
          <w:sz w:val="28"/>
          <w:szCs w:val="28"/>
        </w:rPr>
        <w:tab/>
        <w:t>Гальперин Р.И. Материалы по гидрографии Казахстана. Части 1, 2, и 3 (Учебное пособие). – Алматы: КазГУ, 1997.</w:t>
      </w:r>
    </w:p>
    <w:p w:rsidR="002A7392" w:rsidRPr="002A7392" w:rsidRDefault="002A7392" w:rsidP="002A7392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392">
        <w:rPr>
          <w:rFonts w:ascii="Times New Roman" w:hAnsi="Times New Roman"/>
          <w:sz w:val="28"/>
          <w:szCs w:val="28"/>
        </w:rPr>
        <w:t>7.</w:t>
      </w:r>
      <w:r w:rsidRPr="002A7392">
        <w:rPr>
          <w:rFonts w:ascii="Times New Roman" w:hAnsi="Times New Roman"/>
          <w:sz w:val="28"/>
          <w:szCs w:val="28"/>
        </w:rPr>
        <w:tab/>
        <w:t>Виноградов В.Ю., Виноградова Т.А. Современные проблемы гидрологии, Учебное пособие –  М.: Издательский центр «Академия», 2008. – 320 с.</w:t>
      </w:r>
    </w:p>
    <w:p w:rsidR="002A7392" w:rsidRPr="002A7392" w:rsidRDefault="002A7392" w:rsidP="002A7392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392">
        <w:rPr>
          <w:rFonts w:ascii="Times New Roman" w:hAnsi="Times New Roman"/>
          <w:sz w:val="28"/>
          <w:szCs w:val="28"/>
        </w:rPr>
        <w:t>8.</w:t>
      </w:r>
      <w:r w:rsidRPr="002A7392">
        <w:rPr>
          <w:rFonts w:ascii="Times New Roman" w:hAnsi="Times New Roman"/>
          <w:sz w:val="28"/>
          <w:szCs w:val="28"/>
        </w:rPr>
        <w:tab/>
        <w:t>Важнов А.Н. Гидрология рек. – М.: МГУ, 1976.</w:t>
      </w:r>
    </w:p>
    <w:p w:rsidR="00EE6DDD" w:rsidRPr="00EE6DDD" w:rsidRDefault="00EE6DDD" w:rsidP="0058583B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EE6DDD" w:rsidRPr="00EE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A5D4694"/>
    <w:multiLevelType w:val="hybridMultilevel"/>
    <w:tmpl w:val="A1F25ACA"/>
    <w:lvl w:ilvl="0" w:tplc="6CCC51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51323"/>
    <w:multiLevelType w:val="hybridMultilevel"/>
    <w:tmpl w:val="42960A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054B0"/>
    <w:rsid w:val="00051C82"/>
    <w:rsid w:val="00063DAA"/>
    <w:rsid w:val="001007B5"/>
    <w:rsid w:val="00104BC6"/>
    <w:rsid w:val="001772F1"/>
    <w:rsid w:val="001D6D9D"/>
    <w:rsid w:val="001E5CBD"/>
    <w:rsid w:val="00217943"/>
    <w:rsid w:val="00263701"/>
    <w:rsid w:val="002A7392"/>
    <w:rsid w:val="0031617E"/>
    <w:rsid w:val="0032131D"/>
    <w:rsid w:val="00390543"/>
    <w:rsid w:val="003D0532"/>
    <w:rsid w:val="003F1ADB"/>
    <w:rsid w:val="00442973"/>
    <w:rsid w:val="0045069E"/>
    <w:rsid w:val="00476D9C"/>
    <w:rsid w:val="00477358"/>
    <w:rsid w:val="004C6215"/>
    <w:rsid w:val="004C6F64"/>
    <w:rsid w:val="0052514E"/>
    <w:rsid w:val="00576BB6"/>
    <w:rsid w:val="0058583B"/>
    <w:rsid w:val="005A137B"/>
    <w:rsid w:val="005C6B8B"/>
    <w:rsid w:val="005D4A21"/>
    <w:rsid w:val="00600795"/>
    <w:rsid w:val="006551F6"/>
    <w:rsid w:val="00660688"/>
    <w:rsid w:val="00660A51"/>
    <w:rsid w:val="00662B9C"/>
    <w:rsid w:val="006B0B74"/>
    <w:rsid w:val="007026DE"/>
    <w:rsid w:val="00735AF5"/>
    <w:rsid w:val="00761CE9"/>
    <w:rsid w:val="007728AD"/>
    <w:rsid w:val="00785891"/>
    <w:rsid w:val="00790871"/>
    <w:rsid w:val="00813BBC"/>
    <w:rsid w:val="00871F1F"/>
    <w:rsid w:val="00872577"/>
    <w:rsid w:val="00875AE9"/>
    <w:rsid w:val="008854A7"/>
    <w:rsid w:val="008B4A1C"/>
    <w:rsid w:val="00936500"/>
    <w:rsid w:val="00973152"/>
    <w:rsid w:val="009935F5"/>
    <w:rsid w:val="009F1654"/>
    <w:rsid w:val="00A14D2B"/>
    <w:rsid w:val="00A263B6"/>
    <w:rsid w:val="00A33ECE"/>
    <w:rsid w:val="00A52570"/>
    <w:rsid w:val="00A61380"/>
    <w:rsid w:val="00A83FE4"/>
    <w:rsid w:val="00AB6752"/>
    <w:rsid w:val="00B11E44"/>
    <w:rsid w:val="00B12EAB"/>
    <w:rsid w:val="00B25A73"/>
    <w:rsid w:val="00B829E6"/>
    <w:rsid w:val="00B9305A"/>
    <w:rsid w:val="00BF047C"/>
    <w:rsid w:val="00C264C2"/>
    <w:rsid w:val="00C37EAE"/>
    <w:rsid w:val="00CB43BA"/>
    <w:rsid w:val="00D03F91"/>
    <w:rsid w:val="00D04BD3"/>
    <w:rsid w:val="00D43094"/>
    <w:rsid w:val="00D54000"/>
    <w:rsid w:val="00D64D4E"/>
    <w:rsid w:val="00D777A4"/>
    <w:rsid w:val="00DA593B"/>
    <w:rsid w:val="00DE4CD6"/>
    <w:rsid w:val="00DF0E14"/>
    <w:rsid w:val="00E34DF2"/>
    <w:rsid w:val="00EB2022"/>
    <w:rsid w:val="00EE6DDD"/>
    <w:rsid w:val="00F537E0"/>
    <w:rsid w:val="00F70A1E"/>
    <w:rsid w:val="00FA055E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3AE8-0525-4924-BB75-A529D27A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Жанар Бейсенова</cp:lastModifiedBy>
  <cp:revision>45</cp:revision>
  <cp:lastPrinted>2022-01-28T09:19:00Z</cp:lastPrinted>
  <dcterms:created xsi:type="dcterms:W3CDTF">2018-12-14T06:17:00Z</dcterms:created>
  <dcterms:modified xsi:type="dcterms:W3CDTF">2022-03-17T04:24:00Z</dcterms:modified>
</cp:coreProperties>
</file>