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97" w:rsidRDefault="007F0297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DF0E14" w:rsidRPr="00F92D68" w:rsidRDefault="00961F3F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0E14" w:rsidRPr="00F92D68">
        <w:rPr>
          <w:rFonts w:ascii="Times New Roman" w:hAnsi="Times New Roman"/>
          <w:b/>
          <w:sz w:val="28"/>
          <w:szCs w:val="28"/>
          <w:lang w:val="kk-KZ"/>
        </w:rPr>
        <w:t>«</w:t>
      </w:r>
      <w:r w:rsidR="000B06B7" w:rsidRPr="009316ED"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="00DF0E14" w:rsidRPr="00F92D68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F92D68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F92D68" w:rsidRDefault="00F92D68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F92D68" w:rsidRDefault="007F0297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DF0E14"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92D68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1375F8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92D6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4761FE" w:rsidRPr="00F92D68" w:rsidRDefault="004761FE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5CBD" w:rsidRPr="00F92D68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92D68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92D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92D6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F92D68" w:rsidRDefault="007E7232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4761FE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9316ED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F92D68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231AB5" w:rsidRPr="00F92D68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231AB5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231AB5"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:rsidR="007E7232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</w:t>
      </w:r>
      <w:r>
        <w:rPr>
          <w:rFonts w:ascii="Times New Roman" w:hAnsi="Times New Roman"/>
          <w:b/>
          <w:sz w:val="28"/>
          <w:szCs w:val="28"/>
          <w:lang w:val="kk-KZ"/>
        </w:rPr>
        <w:t>08</w:t>
      </w:r>
      <w:r w:rsidR="00231AB5">
        <w:rPr>
          <w:rFonts w:ascii="Times New Roman" w:hAnsi="Times New Roman"/>
          <w:b/>
          <w:sz w:val="28"/>
          <w:szCs w:val="28"/>
        </w:rPr>
        <w:t xml:space="preserve"> – Н</w:t>
      </w:r>
      <w:r w:rsidR="00F92D68" w:rsidRPr="00F92D68">
        <w:rPr>
          <w:rFonts w:ascii="Times New Roman" w:hAnsi="Times New Roman"/>
          <w:b/>
          <w:sz w:val="28"/>
          <w:szCs w:val="28"/>
          <w:lang w:val="kk-KZ"/>
        </w:rPr>
        <w:t>аноматериалдар және нанотехнологиялар (сала бойынша)</w:t>
      </w:r>
      <w:r w:rsidR="00125A1D" w:rsidRPr="00125A1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F92D68" w:rsidRDefault="00125A1D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26B0A">
        <w:rPr>
          <w:rFonts w:ascii="Times New Roman" w:hAnsi="Times New Roman"/>
          <w:bCs/>
          <w:sz w:val="20"/>
          <w:szCs w:val="20"/>
          <w:lang w:val="kk-KZ"/>
        </w:rPr>
        <w:t xml:space="preserve">Шифр  </w:t>
      </w:r>
      <w:r w:rsidR="001375F8">
        <w:rPr>
          <w:rFonts w:ascii="Times New Roman" w:hAnsi="Times New Roman"/>
          <w:bCs/>
          <w:sz w:val="20"/>
          <w:szCs w:val="20"/>
          <w:lang w:val="kk-KZ"/>
        </w:rPr>
        <w:t xml:space="preserve">        </w:t>
      </w:r>
      <w:r w:rsidRPr="00E26B0A">
        <w:rPr>
          <w:rFonts w:ascii="Times New Roman" w:hAnsi="Times New Roman"/>
          <w:bCs/>
          <w:sz w:val="20"/>
          <w:szCs w:val="20"/>
          <w:lang w:val="kk-KZ"/>
        </w:rPr>
        <w:t>білім беру бағдармалар тобы</w:t>
      </w:r>
    </w:p>
    <w:p w:rsidR="004761FE" w:rsidRPr="00F37B3B" w:rsidRDefault="004761FE" w:rsidP="00F92D6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375F8" w:rsidRDefault="00DF0E14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2D6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F92D6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F92D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2D68" w:rsidRPr="00F92D68">
        <w:rPr>
          <w:rFonts w:ascii="Times New Roman" w:hAnsi="Times New Roman" w:cs="Times New Roman"/>
          <w:sz w:val="28"/>
          <w:szCs w:val="28"/>
          <w:lang w:val="kk-KZ"/>
        </w:rPr>
        <w:t>Тестіге «Механика»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1375F8" w:rsidRPr="00F92D68" w:rsidRDefault="001375F8" w:rsidP="00F92D6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244"/>
        <w:gridCol w:w="2127"/>
        <w:gridCol w:w="1559"/>
      </w:tblGrid>
      <w:tr w:rsidR="00DF0E14" w:rsidRPr="00C06BE3" w:rsidTr="00154D36">
        <w:tc>
          <w:tcPr>
            <w:tcW w:w="500" w:type="dxa"/>
            <w:vAlign w:val="center"/>
          </w:tcPr>
          <w:p w:rsidR="00DF0E14" w:rsidRPr="004761FE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  <w:vAlign w:val="center"/>
          </w:tcPr>
          <w:p w:rsidR="00DF0E14" w:rsidRPr="004761FE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2127" w:type="dxa"/>
            <w:vAlign w:val="center"/>
          </w:tcPr>
          <w:p w:rsidR="00DF0E14" w:rsidRPr="004761FE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4761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559" w:type="dxa"/>
          </w:tcPr>
          <w:p w:rsidR="00785891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DF0E14" w:rsidRPr="004761FE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B06B7" w:rsidRPr="00C06BE3" w:rsidTr="00154D36">
        <w:trPr>
          <w:trHeight w:val="303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:rsidR="000B06B7" w:rsidRDefault="000B06B7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  <w:p w:rsid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61FE" w:rsidRPr="004761FE" w:rsidRDefault="004761FE" w:rsidP="000B06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:rsidTr="00154D36">
        <w:trPr>
          <w:trHeight w:val="309"/>
        </w:trPr>
        <w:tc>
          <w:tcPr>
            <w:tcW w:w="500" w:type="dxa"/>
          </w:tcPr>
          <w:p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54D36" w:rsidRDefault="00154D36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proofErr w:type="spellStart"/>
            <w:r w:rsidRPr="004761FE">
              <w:rPr>
                <w:szCs w:val="28"/>
              </w:rPr>
              <w:t>Материялық</w:t>
            </w:r>
            <w:proofErr w:type="spellEnd"/>
            <w:r w:rsidRPr="004761FE">
              <w:rPr>
                <w:szCs w:val="28"/>
              </w:rPr>
              <w:t xml:space="preserve"> </w:t>
            </w:r>
            <w:proofErr w:type="spellStart"/>
            <w:r w:rsidRPr="004761FE">
              <w:rPr>
                <w:szCs w:val="28"/>
              </w:rPr>
              <w:t>нүкте</w:t>
            </w:r>
            <w:proofErr w:type="spellEnd"/>
            <w:r w:rsidRPr="004761FE">
              <w:rPr>
                <w:szCs w:val="28"/>
              </w:rPr>
              <w:t xml:space="preserve"> (</w:t>
            </w:r>
            <w:proofErr w:type="spellStart"/>
            <w:r w:rsidRPr="004761FE">
              <w:rPr>
                <w:szCs w:val="28"/>
              </w:rPr>
              <w:t>нүктелер</w:t>
            </w:r>
            <w:proofErr w:type="spellEnd"/>
            <w:r w:rsidRPr="004761FE">
              <w:rPr>
                <w:szCs w:val="28"/>
              </w:rPr>
              <w:t xml:space="preserve">) </w:t>
            </w:r>
            <w:proofErr w:type="spellStart"/>
            <w:r w:rsidRPr="004761FE">
              <w:rPr>
                <w:szCs w:val="28"/>
              </w:rPr>
              <w:t>динамикасы</w:t>
            </w:r>
            <w:proofErr w:type="spellEnd"/>
            <w:r w:rsidRPr="004761FE">
              <w:rPr>
                <w:szCs w:val="28"/>
              </w:rPr>
              <w:t>.</w:t>
            </w:r>
          </w:p>
          <w:p w:rsidR="004761FE" w:rsidRPr="004761FE" w:rsidRDefault="004761FE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  <w:p w:rsidR="004761FE" w:rsidRPr="004761FE" w:rsidRDefault="004761FE" w:rsidP="000B06B7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154D36" w:rsidRPr="00C06BE3" w:rsidTr="00154D36">
        <w:trPr>
          <w:trHeight w:val="272"/>
        </w:trPr>
        <w:tc>
          <w:tcPr>
            <w:tcW w:w="500" w:type="dxa"/>
          </w:tcPr>
          <w:p w:rsidR="00154D36" w:rsidRPr="004761FE" w:rsidRDefault="00154D36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54D36" w:rsidRPr="004761FE" w:rsidRDefault="00154D36" w:rsidP="000B06B7">
            <w:pPr>
              <w:pStyle w:val="1"/>
              <w:rPr>
                <w:sz w:val="28"/>
                <w:szCs w:val="28"/>
                <w:lang w:val="kk-KZ"/>
              </w:rPr>
            </w:pPr>
            <w:proofErr w:type="spellStart"/>
            <w:r w:rsidRPr="004761FE">
              <w:rPr>
                <w:sz w:val="28"/>
                <w:szCs w:val="28"/>
              </w:rPr>
              <w:t>Сақталу</w:t>
            </w:r>
            <w:proofErr w:type="spellEnd"/>
            <w:r w:rsidRPr="004761FE">
              <w:rPr>
                <w:sz w:val="28"/>
                <w:szCs w:val="28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</w:rPr>
              <w:t>заңдары</w:t>
            </w:r>
            <w:proofErr w:type="spellEnd"/>
            <w:r w:rsidRPr="004761F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154D36" w:rsidRPr="004761FE" w:rsidRDefault="00154D36" w:rsidP="00CF7FC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154D36" w:rsidRPr="004761FE" w:rsidRDefault="00154D3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77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761FE">
              <w:rPr>
                <w:sz w:val="28"/>
                <w:szCs w:val="28"/>
              </w:rPr>
              <w:t>Ж</w:t>
            </w:r>
            <w:proofErr w:type="gramEnd"/>
            <w:r w:rsidRPr="004761FE">
              <w:rPr>
                <w:sz w:val="28"/>
                <w:szCs w:val="28"/>
              </w:rPr>
              <w:t>ұмыс</w:t>
            </w:r>
            <w:proofErr w:type="spellEnd"/>
            <w:r w:rsidRPr="004761FE">
              <w:rPr>
                <w:sz w:val="28"/>
                <w:szCs w:val="28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</w:rPr>
              <w:t>және</w:t>
            </w:r>
            <w:proofErr w:type="spellEnd"/>
            <w:r w:rsidRPr="004761FE">
              <w:rPr>
                <w:sz w:val="28"/>
                <w:szCs w:val="28"/>
              </w:rPr>
              <w:t xml:space="preserve"> энергия.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36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r w:rsidRPr="004761FE">
              <w:rPr>
                <w:sz w:val="28"/>
                <w:szCs w:val="28"/>
                <w:lang w:val="uk-UA"/>
              </w:rPr>
              <w:t>Қатты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дене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динамикасы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269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0B06B7" w:rsidRDefault="000B06B7" w:rsidP="000B06B7">
            <w:pPr>
              <w:pStyle w:val="1"/>
              <w:rPr>
                <w:sz w:val="28"/>
                <w:szCs w:val="28"/>
                <w:lang w:val="kk-KZ"/>
              </w:rPr>
            </w:pPr>
            <w:r w:rsidRPr="004761FE">
              <w:rPr>
                <w:sz w:val="28"/>
                <w:szCs w:val="28"/>
                <w:lang w:val="kk-KZ"/>
              </w:rPr>
              <w:t>Инерциялық емес санақ жүйелер. Тартылыс өрісіндегі қозғалыс.</w:t>
            </w:r>
          </w:p>
          <w:p w:rsidR="004761FE" w:rsidRPr="004761FE" w:rsidRDefault="004761FE" w:rsidP="000B06B7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:rsidTr="00154D36">
        <w:trPr>
          <w:trHeight w:val="230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proofErr w:type="spellStart"/>
            <w:r w:rsidRPr="004761FE">
              <w:rPr>
                <w:sz w:val="28"/>
                <w:szCs w:val="28"/>
                <w:lang w:val="uk-UA"/>
              </w:rPr>
              <w:t>Сұйықтар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мен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газдар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61FE">
              <w:rPr>
                <w:sz w:val="28"/>
                <w:szCs w:val="28"/>
                <w:lang w:val="uk-UA"/>
              </w:rPr>
              <w:t>механикасы</w:t>
            </w:r>
            <w:proofErr w:type="spellEnd"/>
            <w:r w:rsidRPr="004761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C06BE3" w:rsidTr="00154D36">
        <w:trPr>
          <w:trHeight w:val="375"/>
        </w:trPr>
        <w:tc>
          <w:tcPr>
            <w:tcW w:w="500" w:type="dxa"/>
          </w:tcPr>
          <w:p w:rsidR="000B06B7" w:rsidRPr="004761FE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0B06B7" w:rsidRPr="004761FE" w:rsidRDefault="000B06B7" w:rsidP="000B06B7">
            <w:pPr>
              <w:pStyle w:val="1"/>
              <w:rPr>
                <w:sz w:val="28"/>
                <w:szCs w:val="28"/>
                <w:lang w:val="en-US"/>
              </w:rPr>
            </w:pPr>
            <w:r w:rsidRPr="004761FE">
              <w:rPr>
                <w:sz w:val="28"/>
                <w:szCs w:val="28"/>
                <w:lang w:val="kk-KZ"/>
              </w:rPr>
              <w:t>Тербелістер мен толқындар</w:t>
            </w:r>
            <w:r w:rsidRPr="004761FE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0B06B7" w:rsidRPr="004761FE" w:rsidRDefault="00A017A9" w:rsidP="00154D3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  <w:r w:rsidR="00154D36" w:rsidRPr="004761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559" w:type="dxa"/>
          </w:tcPr>
          <w:p w:rsidR="000B06B7" w:rsidRPr="004761FE" w:rsidRDefault="00A017A9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761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C06BE3" w:rsidTr="00154D36">
        <w:tc>
          <w:tcPr>
            <w:tcW w:w="5744" w:type="dxa"/>
            <w:gridSpan w:val="2"/>
          </w:tcPr>
          <w:p w:rsidR="000B06B7" w:rsidRPr="004761FE" w:rsidRDefault="000B06B7" w:rsidP="00154D36">
            <w:pPr>
              <w:pStyle w:val="1"/>
              <w:rPr>
                <w:sz w:val="28"/>
                <w:szCs w:val="28"/>
              </w:rPr>
            </w:pPr>
            <w:r w:rsidRPr="004761FE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686" w:type="dxa"/>
            <w:gridSpan w:val="2"/>
          </w:tcPr>
          <w:p w:rsidR="000B06B7" w:rsidRPr="004761FE" w:rsidRDefault="000B06B7" w:rsidP="001375F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F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375F8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механиканың негізгі 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F0E14" w:rsidRPr="00DF0E14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DF0E14" w:rsidRPr="00DF0E14" w:rsidRDefault="00DF0E14" w:rsidP="00154D3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DF0E14" w:rsidRPr="00DF0E14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DF0E14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DF0E14" w:rsidRPr="00C5736E" w:rsidRDefault="00DF0E14" w:rsidP="00154D3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DF0E14" w:rsidRPr="00C5736E" w:rsidRDefault="00DF0E14" w:rsidP="00DF0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DF0E14" w:rsidRPr="00F37B3B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7B3B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F37B3B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1375F8" w:rsidRPr="00F37B3B" w:rsidRDefault="00DF0E14" w:rsidP="00154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F37B3B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F37B3B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F37B3B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551F6" w:rsidRPr="006551F6" w:rsidRDefault="006551F6" w:rsidP="00F92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9-е изд. – М.: Бином. Лаборатория знаний, 2007. – 309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 Механика. – М.: ООО АСТ, 2003. – 336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 4-е изд. Стер. – СПб.: Лань, 2005. – 560 с.: ил.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М.: Наука, 1989. – 567 с.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8-изд. – М.: Бином. Лаборатория знаний, 2007. – 431 с.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Ақылбаев Ж.С., Гладков В.Е., Ильина Л.Ф., Тұрмухамбетов А.Ж. Механика: Оқулық. – Астана: Фолиант, 2005. – 464 б.</w:t>
      </w:r>
    </w:p>
    <w:p w:rsidR="000B06B7" w:rsidRPr="000B06B7" w:rsidRDefault="000B06B7" w:rsidP="00154D36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Жалпы физикалық практикум. Механика: Жоғары оқу орындарының студенттеріне арналған / С.И. Исатаев, Ә.С. Асқарова, В.В. Кашкаров, И.В. Локтионова т.б. – Алматы: Қазақ университеті, 20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176 б.</w:t>
      </w:r>
    </w:p>
    <w:p w:rsidR="00DF0E14" w:rsidRPr="00D63D01" w:rsidRDefault="000B06B7" w:rsidP="00DF0E14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06B7">
        <w:rPr>
          <w:rFonts w:ascii="Times New Roman" w:hAnsi="Times New Roman" w:cs="Times New Roman"/>
          <w:sz w:val="28"/>
          <w:szCs w:val="28"/>
        </w:rPr>
        <w:t xml:space="preserve">Савельев И.В. </w:t>
      </w:r>
      <w:proofErr w:type="spellStart"/>
      <w:r w:rsidRPr="000B06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B06B7">
        <w:rPr>
          <w:rFonts w:ascii="Times New Roman" w:hAnsi="Times New Roman" w:cs="Times New Roman"/>
          <w:sz w:val="28"/>
          <w:szCs w:val="28"/>
        </w:rPr>
        <w:t xml:space="preserve"> физика курсы. 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Pr="000B06B7">
        <w:rPr>
          <w:rFonts w:ascii="Times New Roman" w:hAnsi="Times New Roman" w:cs="Times New Roman"/>
          <w:sz w:val="28"/>
          <w:szCs w:val="28"/>
        </w:rPr>
        <w:t xml:space="preserve">1. Механика. </w:t>
      </w:r>
      <w:proofErr w:type="spellStart"/>
      <w:r w:rsidRPr="000B06B7">
        <w:rPr>
          <w:rFonts w:ascii="Times New Roman" w:hAnsi="Times New Roman" w:cs="Times New Roman"/>
          <w:sz w:val="28"/>
          <w:szCs w:val="28"/>
        </w:rPr>
        <w:t>Молекулалық</w:t>
      </w:r>
      <w:proofErr w:type="spellEnd"/>
      <w:r w:rsidRPr="000B06B7">
        <w:rPr>
          <w:rFonts w:ascii="Times New Roman" w:hAnsi="Times New Roman" w:cs="Times New Roman"/>
          <w:sz w:val="28"/>
          <w:szCs w:val="28"/>
        </w:rPr>
        <w:t xml:space="preserve"> физика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06B7">
        <w:rPr>
          <w:rFonts w:ascii="Times New Roman" w:hAnsi="Times New Roman" w:cs="Times New Roman"/>
          <w:sz w:val="28"/>
          <w:szCs w:val="28"/>
        </w:rPr>
        <w:t xml:space="preserve"> Алматы, 2004. - 508 б.</w:t>
      </w:r>
    </w:p>
    <w:p w:rsidR="00183D7B" w:rsidRDefault="00183D7B" w:rsidP="001375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18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B06B7"/>
    <w:rsid w:val="000E388A"/>
    <w:rsid w:val="001007B5"/>
    <w:rsid w:val="00104BC6"/>
    <w:rsid w:val="00125A1D"/>
    <w:rsid w:val="001375F8"/>
    <w:rsid w:val="00154D36"/>
    <w:rsid w:val="00183D7B"/>
    <w:rsid w:val="001E5CBD"/>
    <w:rsid w:val="001F3A00"/>
    <w:rsid w:val="0022419F"/>
    <w:rsid w:val="00231AB5"/>
    <w:rsid w:val="00263701"/>
    <w:rsid w:val="002B3028"/>
    <w:rsid w:val="0032131D"/>
    <w:rsid w:val="00332260"/>
    <w:rsid w:val="00390543"/>
    <w:rsid w:val="003F2949"/>
    <w:rsid w:val="00442973"/>
    <w:rsid w:val="004761FE"/>
    <w:rsid w:val="004C6215"/>
    <w:rsid w:val="0052514E"/>
    <w:rsid w:val="0053262A"/>
    <w:rsid w:val="005C6B8B"/>
    <w:rsid w:val="00624E11"/>
    <w:rsid w:val="006551F6"/>
    <w:rsid w:val="00660688"/>
    <w:rsid w:val="00660A51"/>
    <w:rsid w:val="00662B9C"/>
    <w:rsid w:val="006B0B74"/>
    <w:rsid w:val="007026DE"/>
    <w:rsid w:val="00735AF5"/>
    <w:rsid w:val="007534D6"/>
    <w:rsid w:val="00761CE9"/>
    <w:rsid w:val="007728AD"/>
    <w:rsid w:val="00784817"/>
    <w:rsid w:val="00785891"/>
    <w:rsid w:val="007E7232"/>
    <w:rsid w:val="007F0297"/>
    <w:rsid w:val="00813BBC"/>
    <w:rsid w:val="00861EE5"/>
    <w:rsid w:val="00871F1F"/>
    <w:rsid w:val="008C46B5"/>
    <w:rsid w:val="009316ED"/>
    <w:rsid w:val="00954338"/>
    <w:rsid w:val="00961F3F"/>
    <w:rsid w:val="009935F5"/>
    <w:rsid w:val="009F629F"/>
    <w:rsid w:val="00A017A9"/>
    <w:rsid w:val="00A52570"/>
    <w:rsid w:val="00A61380"/>
    <w:rsid w:val="00A72737"/>
    <w:rsid w:val="00A94BA0"/>
    <w:rsid w:val="00AF3224"/>
    <w:rsid w:val="00B075C2"/>
    <w:rsid w:val="00B25A73"/>
    <w:rsid w:val="00B829E6"/>
    <w:rsid w:val="00B9305A"/>
    <w:rsid w:val="00BA6869"/>
    <w:rsid w:val="00BF047C"/>
    <w:rsid w:val="00C06BE3"/>
    <w:rsid w:val="00C264C2"/>
    <w:rsid w:val="00C37EAE"/>
    <w:rsid w:val="00CA306C"/>
    <w:rsid w:val="00CB43BA"/>
    <w:rsid w:val="00D63D01"/>
    <w:rsid w:val="00DF0E14"/>
    <w:rsid w:val="00E26B0A"/>
    <w:rsid w:val="00E84BA9"/>
    <w:rsid w:val="00EB2022"/>
    <w:rsid w:val="00F26FDB"/>
    <w:rsid w:val="00F37B3B"/>
    <w:rsid w:val="00F92D68"/>
    <w:rsid w:val="00F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19</cp:revision>
  <cp:lastPrinted>2019-05-18T11:42:00Z</cp:lastPrinted>
  <dcterms:created xsi:type="dcterms:W3CDTF">2018-12-25T05:21:00Z</dcterms:created>
  <dcterms:modified xsi:type="dcterms:W3CDTF">2022-06-09T11:38:00Z</dcterms:modified>
</cp:coreProperties>
</file>