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14" w:rsidRPr="00A03723" w:rsidRDefault="00DF0E14" w:rsidP="007E40E3">
      <w:pPr>
        <w:tabs>
          <w:tab w:val="left" w:pos="284"/>
          <w:tab w:val="left" w:pos="5103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A1413" w:rsidRDefault="00A03723" w:rsidP="004856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A0372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EC0E28" w:rsidRPr="00A03723">
        <w:rPr>
          <w:rFonts w:ascii="Times New Roman" w:hAnsi="Times New Roman"/>
          <w:b/>
          <w:bCs/>
          <w:sz w:val="28"/>
          <w:szCs w:val="28"/>
          <w:lang w:val="kk-KZ"/>
        </w:rPr>
        <w:t>«Диплом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атиялық және консулдық қызмет» </w:t>
      </w:r>
    </w:p>
    <w:p w:rsidR="004856CC" w:rsidRDefault="00DF0E14" w:rsidP="00485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03723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 w:rsidRPr="00A03723">
        <w:rPr>
          <w:rFonts w:ascii="Times New Roman" w:hAnsi="Times New Roman"/>
          <w:b/>
          <w:sz w:val="28"/>
          <w:szCs w:val="28"/>
          <w:lang w:val="kk-KZ"/>
        </w:rPr>
        <w:t>магистратураға түсуге арналған кешенді тестілеудің</w:t>
      </w:r>
    </w:p>
    <w:p w:rsidR="00DF0E14" w:rsidRDefault="008A1413" w:rsidP="00485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03723">
        <w:rPr>
          <w:rFonts w:ascii="Times New Roman" w:hAnsi="Times New Roman"/>
          <w:b/>
          <w:sz w:val="28"/>
          <w:szCs w:val="28"/>
          <w:lang w:val="kk-KZ"/>
        </w:rPr>
        <w:t xml:space="preserve"> ТЕСТ СПЕЦИФИКАЦИЯСЫ</w:t>
      </w:r>
    </w:p>
    <w:p w:rsidR="004856CC" w:rsidRDefault="004856CC" w:rsidP="004856CC">
      <w:pPr>
        <w:jc w:val="center"/>
        <w:rPr>
          <w:rFonts w:ascii="Times New Roman" w:hAnsi="Times New Roman"/>
          <w:sz w:val="20"/>
          <w:szCs w:val="20"/>
          <w:lang w:val="kk-KZ"/>
        </w:rPr>
      </w:pPr>
      <w:r w:rsidRPr="00DF0E14">
        <w:rPr>
          <w:rFonts w:ascii="Times New Roman" w:hAnsi="Times New Roman"/>
          <w:sz w:val="20"/>
          <w:szCs w:val="20"/>
          <w:lang w:val="kk-KZ"/>
        </w:rPr>
        <w:t>(20</w:t>
      </w:r>
      <w:r w:rsidR="00B45336">
        <w:rPr>
          <w:rFonts w:ascii="Times New Roman" w:hAnsi="Times New Roman"/>
          <w:sz w:val="20"/>
          <w:szCs w:val="20"/>
          <w:lang w:val="kk-KZ"/>
        </w:rPr>
        <w:t>22</w:t>
      </w:r>
      <w:r w:rsidRPr="00DF0E14">
        <w:rPr>
          <w:rFonts w:ascii="Times New Roman" w:hAnsi="Times New Roman"/>
          <w:sz w:val="20"/>
          <w:szCs w:val="20"/>
          <w:lang w:val="kk-KZ"/>
        </w:rPr>
        <w:t xml:space="preserve"> жылдан </w:t>
      </w:r>
      <w:r>
        <w:rPr>
          <w:rFonts w:ascii="Times New Roman" w:hAnsi="Times New Roman"/>
          <w:sz w:val="20"/>
          <w:szCs w:val="20"/>
          <w:lang w:val="kk-KZ"/>
        </w:rPr>
        <w:t>бастап қолдану үшін бекітілген)</w:t>
      </w:r>
    </w:p>
    <w:p w:rsidR="00DF0E14" w:rsidRDefault="00DF0E14" w:rsidP="00DF0E1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03723">
        <w:rPr>
          <w:rFonts w:ascii="Times New Roman" w:hAnsi="Times New Roman"/>
          <w:b/>
          <w:bCs/>
          <w:sz w:val="28"/>
          <w:szCs w:val="28"/>
          <w:lang w:val="kk-KZ"/>
        </w:rPr>
        <w:t xml:space="preserve">1. </w:t>
      </w:r>
      <w:r w:rsidR="00CD1217">
        <w:rPr>
          <w:rFonts w:ascii="Times New Roman" w:hAnsi="Times New Roman"/>
          <w:b/>
          <w:bCs/>
          <w:sz w:val="28"/>
          <w:szCs w:val="28"/>
          <w:lang w:val="kk-KZ"/>
        </w:rPr>
        <w:t>М</w:t>
      </w:r>
      <w:r w:rsidRPr="00A03723">
        <w:rPr>
          <w:rFonts w:ascii="Times New Roman" w:hAnsi="Times New Roman"/>
          <w:b/>
          <w:bCs/>
          <w:sz w:val="28"/>
          <w:szCs w:val="28"/>
          <w:lang w:val="kk-KZ"/>
        </w:rPr>
        <w:t xml:space="preserve">ақсаты: </w:t>
      </w:r>
      <w:r w:rsidRPr="00A03723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A03723">
        <w:rPr>
          <w:rFonts w:ascii="Times New Roman" w:hAnsi="Times New Roman"/>
          <w:bCs/>
          <w:sz w:val="28"/>
          <w:szCs w:val="28"/>
          <w:lang w:val="kk-KZ"/>
        </w:rPr>
        <w:t xml:space="preserve"> қабілетін</w:t>
      </w:r>
      <w:r w:rsidR="00335843">
        <w:rPr>
          <w:rFonts w:ascii="Times New Roman" w:hAnsi="Times New Roman"/>
          <w:bCs/>
          <w:sz w:val="28"/>
          <w:szCs w:val="28"/>
          <w:lang w:val="kk-KZ"/>
        </w:rPr>
        <w:t xml:space="preserve"> анықтау.</w:t>
      </w:r>
    </w:p>
    <w:p w:rsidR="002E7EFA" w:rsidRPr="00335843" w:rsidRDefault="002E7EFA" w:rsidP="00DF0E1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A1413" w:rsidRDefault="001E5CBD" w:rsidP="008A141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A03723">
        <w:rPr>
          <w:rFonts w:ascii="Times New Roman" w:hAnsi="Times New Roman"/>
          <w:b/>
          <w:bCs/>
          <w:sz w:val="28"/>
          <w:szCs w:val="28"/>
          <w:lang w:val="kk-KZ"/>
        </w:rPr>
        <w:t xml:space="preserve">2. </w:t>
      </w:r>
      <w:r w:rsidR="00DF0E14" w:rsidRPr="00A03723">
        <w:rPr>
          <w:rFonts w:ascii="Times New Roman" w:hAnsi="Times New Roman"/>
          <w:b/>
          <w:bCs/>
          <w:sz w:val="28"/>
          <w:szCs w:val="28"/>
          <w:lang w:val="kk-KZ"/>
        </w:rPr>
        <w:t>Міндеті:</w:t>
      </w:r>
      <w:r w:rsidR="00DF0E14" w:rsidRPr="00A03723"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 w:rsidR="00DF0E14" w:rsidRPr="00A03723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="00DF0E14" w:rsidRPr="00A03723">
        <w:rPr>
          <w:rFonts w:ascii="Times New Roman" w:hAnsi="Times New Roman"/>
          <w:bCs/>
          <w:sz w:val="28"/>
          <w:szCs w:val="28"/>
          <w:lang w:val="kk-KZ"/>
        </w:rPr>
        <w:t xml:space="preserve"> үшін </w:t>
      </w:r>
      <w:r w:rsidR="00761CE9" w:rsidRPr="00A03723">
        <w:rPr>
          <w:rFonts w:ascii="Times New Roman" w:hAnsi="Times New Roman"/>
          <w:bCs/>
          <w:sz w:val="28"/>
          <w:szCs w:val="28"/>
          <w:lang w:val="kk-KZ"/>
        </w:rPr>
        <w:t>түсушінің</w:t>
      </w:r>
      <w:r w:rsidR="00DF0E14" w:rsidRPr="00A03723">
        <w:rPr>
          <w:rFonts w:ascii="Times New Roman" w:hAnsi="Times New Roman"/>
          <w:bCs/>
          <w:sz w:val="28"/>
          <w:szCs w:val="28"/>
          <w:lang w:val="kk-KZ"/>
        </w:rPr>
        <w:t xml:space="preserve"> білім деңгейін анықтау</w:t>
      </w:r>
      <w:r w:rsidR="00DF0E14" w:rsidRPr="00A03723"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2E7EFA" w:rsidRPr="00084779" w:rsidRDefault="002E7EFA" w:rsidP="008A141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</w:p>
    <w:p w:rsidR="00084779" w:rsidRPr="003E02E7" w:rsidRDefault="00FD5282" w:rsidP="0008477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М06</w:t>
      </w:r>
      <w:r w:rsidR="0004744C"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="00B4533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084779" w:rsidRPr="008E0B71">
        <w:rPr>
          <w:rFonts w:ascii="Times New Roman" w:hAnsi="Times New Roman"/>
          <w:b/>
          <w:bCs/>
          <w:sz w:val="28"/>
          <w:szCs w:val="28"/>
          <w:lang w:val="kk-KZ"/>
        </w:rPr>
        <w:t>Халықаралық қатынастар</w:t>
      </w:r>
    </w:p>
    <w:p w:rsidR="002E7EFA" w:rsidRPr="00335843" w:rsidRDefault="002E7EFA" w:rsidP="0008477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  <w:lang w:val="kk-KZ" w:eastAsia="ru-RU"/>
        </w:rPr>
      </w:pPr>
    </w:p>
    <w:p w:rsidR="00EC0E28" w:rsidRDefault="00DF0E14" w:rsidP="00335843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A03723">
        <w:rPr>
          <w:rFonts w:ascii="Times New Roman" w:hAnsi="Times New Roman"/>
          <w:b/>
          <w:bCs/>
          <w:sz w:val="28"/>
          <w:szCs w:val="28"/>
          <w:lang w:val="kk-KZ" w:eastAsia="ko-KR"/>
        </w:rPr>
        <w:t xml:space="preserve">3. </w:t>
      </w:r>
      <w:r w:rsidR="00EC0E28" w:rsidRPr="00A03723">
        <w:rPr>
          <w:rFonts w:ascii="Times New Roman" w:hAnsi="Times New Roman"/>
          <w:b/>
          <w:bCs/>
          <w:sz w:val="28"/>
          <w:szCs w:val="28"/>
          <w:lang w:val="kk-KZ" w:eastAsia="ko-KR"/>
        </w:rPr>
        <w:t>Тест мазмұны</w:t>
      </w:r>
      <w:r w:rsidR="00335843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EC0E28" w:rsidRPr="008A1413">
        <w:rPr>
          <w:rFonts w:ascii="Times New Roman" w:hAnsi="Times New Roman"/>
          <w:bCs/>
          <w:sz w:val="28"/>
          <w:szCs w:val="28"/>
          <w:lang w:val="kk-KZ"/>
        </w:rPr>
        <w:t>«Дипломатиялық және консулдық қызмет»</w:t>
      </w:r>
      <w:r w:rsidR="00EC0E28" w:rsidRPr="00A03723">
        <w:rPr>
          <w:rFonts w:ascii="Times New Roman" w:hAnsi="Times New Roman"/>
          <w:b/>
          <w:bCs/>
          <w:sz w:val="28"/>
          <w:szCs w:val="28"/>
          <w:lang w:val="kk-KZ"/>
        </w:rPr>
        <w:t xml:space="preserve">  </w:t>
      </w:r>
      <w:r w:rsidR="00B45336" w:rsidRPr="00B45336">
        <w:rPr>
          <w:rFonts w:ascii="Times New Roman" w:hAnsi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134"/>
      </w:tblGrid>
      <w:tr w:rsidR="00DF0E14" w:rsidRPr="00A03723" w:rsidTr="00BB73F0">
        <w:tc>
          <w:tcPr>
            <w:tcW w:w="500" w:type="dxa"/>
            <w:shd w:val="clear" w:color="auto" w:fill="auto"/>
            <w:vAlign w:val="center"/>
          </w:tcPr>
          <w:p w:rsidR="00DF0E14" w:rsidRPr="002E7EFA" w:rsidRDefault="00DF0E14" w:rsidP="00BB73F0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2E7EF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F0E14" w:rsidRPr="002E7EFA" w:rsidRDefault="00DF0E14" w:rsidP="00BB73F0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2E7E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Тақырыптың мазмұны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0E14" w:rsidRPr="002E7EFA" w:rsidRDefault="00CB43BA" w:rsidP="00C064A2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2E7EF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Қиынды</w:t>
            </w:r>
            <w:r w:rsidR="00785891" w:rsidRPr="002E7EF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қ</w:t>
            </w:r>
            <w:r w:rsidRPr="002E7EF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785891" w:rsidRPr="002E7EF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деңгейі</w:t>
            </w:r>
          </w:p>
        </w:tc>
        <w:tc>
          <w:tcPr>
            <w:tcW w:w="1134" w:type="dxa"/>
            <w:shd w:val="clear" w:color="auto" w:fill="auto"/>
          </w:tcPr>
          <w:p w:rsidR="00785891" w:rsidRPr="002E7EFA" w:rsidRDefault="00785891" w:rsidP="00BB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2E7E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Тап</w:t>
            </w:r>
            <w:r w:rsidR="00C064A2" w:rsidRPr="002E7E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-</w:t>
            </w:r>
            <w:r w:rsidRPr="002E7E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сыр</w:t>
            </w:r>
            <w:r w:rsidR="00C064A2" w:rsidRPr="002E7E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-</w:t>
            </w:r>
          </w:p>
          <w:p w:rsidR="00DF0E14" w:rsidRDefault="00785891" w:rsidP="00BB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2E7E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малар саны</w:t>
            </w:r>
          </w:p>
          <w:p w:rsidR="00B45336" w:rsidRPr="002E7EFA" w:rsidRDefault="00B45336" w:rsidP="00BB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  <w:tr w:rsidR="00DF0E14" w:rsidRPr="00A03723" w:rsidTr="00BB73F0">
        <w:trPr>
          <w:trHeight w:val="303"/>
        </w:trPr>
        <w:tc>
          <w:tcPr>
            <w:tcW w:w="500" w:type="dxa"/>
            <w:shd w:val="clear" w:color="auto" w:fill="auto"/>
          </w:tcPr>
          <w:p w:rsidR="00DF0E14" w:rsidRPr="002E7EFA" w:rsidRDefault="00DF0E14" w:rsidP="00BB73F0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2E7EF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F0E14" w:rsidRPr="002E7EFA" w:rsidRDefault="00CD1217" w:rsidP="000D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EFA">
              <w:rPr>
                <w:rFonts w:ascii="Times New Roman" w:hAnsi="Times New Roman"/>
                <w:sz w:val="28"/>
                <w:szCs w:val="28"/>
              </w:rPr>
              <w:t>Дипломатиялық</w:t>
            </w:r>
            <w:proofErr w:type="spellEnd"/>
            <w:r w:rsidRPr="002E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7EFA">
              <w:rPr>
                <w:rFonts w:ascii="Times New Roman" w:hAnsi="Times New Roman"/>
                <w:sz w:val="28"/>
                <w:szCs w:val="28"/>
              </w:rPr>
              <w:t>қатынастар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F0E14" w:rsidRPr="002E7EFA" w:rsidRDefault="003C42B7" w:rsidP="00BB73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2E7EFA">
              <w:rPr>
                <w:rFonts w:ascii="Times New Roman" w:hAnsi="Times New Roman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DF0E14" w:rsidRPr="002E7EFA" w:rsidRDefault="00216F64" w:rsidP="00BB73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E7EF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F0E14" w:rsidRPr="00A03723" w:rsidTr="00BB73F0">
        <w:trPr>
          <w:trHeight w:val="309"/>
        </w:trPr>
        <w:tc>
          <w:tcPr>
            <w:tcW w:w="500" w:type="dxa"/>
            <w:shd w:val="clear" w:color="auto" w:fill="auto"/>
          </w:tcPr>
          <w:p w:rsidR="00DF0E14" w:rsidRPr="002E7EFA" w:rsidRDefault="00DF0E14" w:rsidP="00BB73F0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7E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DF0E14" w:rsidRPr="002E7EFA" w:rsidRDefault="000D17F6" w:rsidP="00CD1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7EFA">
              <w:rPr>
                <w:rFonts w:ascii="Times New Roman" w:hAnsi="Times New Roman"/>
                <w:sz w:val="28"/>
                <w:szCs w:val="28"/>
                <w:lang w:val="kk-KZ"/>
              </w:rPr>
              <w:t>Сыртқы қаты</w:t>
            </w:r>
            <w:r w:rsidR="00CD1217" w:rsidRPr="002E7EFA">
              <w:rPr>
                <w:rFonts w:ascii="Times New Roman" w:hAnsi="Times New Roman"/>
                <w:sz w:val="28"/>
                <w:szCs w:val="28"/>
                <w:lang w:val="kk-KZ"/>
              </w:rPr>
              <w:t>настардың мемлекеттік органдары</w:t>
            </w:r>
          </w:p>
        </w:tc>
        <w:tc>
          <w:tcPr>
            <w:tcW w:w="1559" w:type="dxa"/>
            <w:shd w:val="clear" w:color="auto" w:fill="auto"/>
          </w:tcPr>
          <w:p w:rsidR="00DF0E14" w:rsidRPr="002E7EFA" w:rsidRDefault="003C42B7" w:rsidP="00BB73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E7EF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DF0E14" w:rsidRPr="002E7EFA" w:rsidRDefault="00216F64" w:rsidP="00BB73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E7EF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F0E14" w:rsidRPr="00A03723" w:rsidTr="00BB73F0">
        <w:trPr>
          <w:trHeight w:val="272"/>
        </w:trPr>
        <w:tc>
          <w:tcPr>
            <w:tcW w:w="500" w:type="dxa"/>
            <w:shd w:val="clear" w:color="auto" w:fill="auto"/>
          </w:tcPr>
          <w:p w:rsidR="00DF0E14" w:rsidRPr="002E7EFA" w:rsidRDefault="00DF0E14" w:rsidP="00BB73F0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7E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DF0E14" w:rsidRPr="002E7EFA" w:rsidRDefault="00CD1217" w:rsidP="00CD1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7EFA">
              <w:rPr>
                <w:rFonts w:ascii="Times New Roman" w:hAnsi="Times New Roman"/>
                <w:sz w:val="28"/>
                <w:szCs w:val="28"/>
                <w:lang w:val="kk-KZ"/>
              </w:rPr>
              <w:t>Дипломатиялық өкілдік</w:t>
            </w:r>
          </w:p>
        </w:tc>
        <w:tc>
          <w:tcPr>
            <w:tcW w:w="1559" w:type="dxa"/>
            <w:shd w:val="clear" w:color="auto" w:fill="auto"/>
          </w:tcPr>
          <w:p w:rsidR="00DF0E14" w:rsidRPr="002E7EFA" w:rsidRDefault="003D0B07" w:rsidP="00BB73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E7EF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DF0E14" w:rsidRPr="002E7EFA" w:rsidRDefault="00216F64" w:rsidP="00BB73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E7EF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F0E14" w:rsidRPr="00A03723" w:rsidTr="00BB73F0">
        <w:trPr>
          <w:trHeight w:val="277"/>
        </w:trPr>
        <w:tc>
          <w:tcPr>
            <w:tcW w:w="500" w:type="dxa"/>
            <w:shd w:val="clear" w:color="auto" w:fill="auto"/>
          </w:tcPr>
          <w:p w:rsidR="00DF0E14" w:rsidRPr="002E7EFA" w:rsidRDefault="00DF0E14" w:rsidP="00BB73F0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7E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DF0E14" w:rsidRPr="002E7EFA" w:rsidRDefault="000D17F6" w:rsidP="00CD1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7EFA">
              <w:rPr>
                <w:rFonts w:ascii="Times New Roman" w:hAnsi="Times New Roman"/>
                <w:sz w:val="28"/>
                <w:szCs w:val="28"/>
                <w:lang w:val="kk-KZ"/>
              </w:rPr>
              <w:t>Консулдық</w:t>
            </w:r>
            <w:r w:rsidR="00CD1217" w:rsidRPr="002E7EF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қызмет және оның әрекет етуі  </w:t>
            </w:r>
          </w:p>
        </w:tc>
        <w:tc>
          <w:tcPr>
            <w:tcW w:w="1559" w:type="dxa"/>
            <w:shd w:val="clear" w:color="auto" w:fill="auto"/>
          </w:tcPr>
          <w:p w:rsidR="00DF0E14" w:rsidRPr="002E7EFA" w:rsidRDefault="003C42B7" w:rsidP="00BB73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E7EF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DF0E14" w:rsidRPr="002E7EFA" w:rsidRDefault="00216F64" w:rsidP="00BB73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E7EF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F0E14" w:rsidRPr="00A03723" w:rsidTr="00BB73F0">
        <w:trPr>
          <w:trHeight w:val="236"/>
        </w:trPr>
        <w:tc>
          <w:tcPr>
            <w:tcW w:w="500" w:type="dxa"/>
            <w:shd w:val="clear" w:color="auto" w:fill="auto"/>
          </w:tcPr>
          <w:p w:rsidR="00DF0E14" w:rsidRPr="002E7EFA" w:rsidRDefault="00DF0E14" w:rsidP="00BB73F0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7E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DF0E14" w:rsidRPr="002E7EFA" w:rsidRDefault="00CD1217" w:rsidP="00CD121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7EFA">
              <w:rPr>
                <w:rFonts w:ascii="Times New Roman" w:hAnsi="Times New Roman"/>
                <w:sz w:val="28"/>
                <w:szCs w:val="28"/>
                <w:lang w:val="kk-KZ"/>
              </w:rPr>
              <w:t>Дипломатиялық протокол</w:t>
            </w:r>
          </w:p>
        </w:tc>
        <w:tc>
          <w:tcPr>
            <w:tcW w:w="1559" w:type="dxa"/>
            <w:shd w:val="clear" w:color="auto" w:fill="auto"/>
          </w:tcPr>
          <w:p w:rsidR="00DF0E14" w:rsidRPr="002E7EFA" w:rsidRDefault="003C42B7" w:rsidP="00BB73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E7EF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DF0E14" w:rsidRPr="002E7EFA" w:rsidRDefault="00216F64" w:rsidP="00BB73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E7EF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F0E14" w:rsidRPr="00A03723" w:rsidTr="00BB73F0">
        <w:trPr>
          <w:trHeight w:val="269"/>
        </w:trPr>
        <w:tc>
          <w:tcPr>
            <w:tcW w:w="500" w:type="dxa"/>
            <w:shd w:val="clear" w:color="auto" w:fill="auto"/>
          </w:tcPr>
          <w:p w:rsidR="00DF0E14" w:rsidRPr="002E7EFA" w:rsidRDefault="00DF0E14" w:rsidP="00BB73F0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7E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DF0E14" w:rsidRPr="002E7EFA" w:rsidRDefault="00CD1217" w:rsidP="00CD1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7EFA">
              <w:rPr>
                <w:rFonts w:ascii="Times New Roman" w:hAnsi="Times New Roman"/>
                <w:sz w:val="28"/>
                <w:szCs w:val="28"/>
                <w:lang w:val="kk-KZ"/>
              </w:rPr>
              <w:t>Дипломатиялық хат алмасу</w:t>
            </w:r>
          </w:p>
        </w:tc>
        <w:tc>
          <w:tcPr>
            <w:tcW w:w="1559" w:type="dxa"/>
            <w:shd w:val="clear" w:color="auto" w:fill="auto"/>
          </w:tcPr>
          <w:p w:rsidR="00DF0E14" w:rsidRPr="002E7EFA" w:rsidRDefault="003C42B7" w:rsidP="00BB73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E7EF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DF0E14" w:rsidRPr="002E7EFA" w:rsidRDefault="00216F64" w:rsidP="00BB73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E7EF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F0E14" w:rsidRPr="00A03723" w:rsidTr="00BB73F0">
        <w:trPr>
          <w:trHeight w:val="230"/>
        </w:trPr>
        <w:tc>
          <w:tcPr>
            <w:tcW w:w="500" w:type="dxa"/>
            <w:shd w:val="clear" w:color="auto" w:fill="auto"/>
          </w:tcPr>
          <w:p w:rsidR="00DF0E14" w:rsidRPr="002E7EFA" w:rsidRDefault="00DF0E14" w:rsidP="00BB73F0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7E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DF0E14" w:rsidRPr="002E7EFA" w:rsidRDefault="000D17F6" w:rsidP="00CD1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7EFA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</w:t>
            </w:r>
            <w:r w:rsidR="00CD1217" w:rsidRPr="002E7EFA">
              <w:rPr>
                <w:rFonts w:ascii="Times New Roman" w:hAnsi="Times New Roman"/>
                <w:sz w:val="28"/>
                <w:szCs w:val="28"/>
                <w:lang w:val="kk-KZ"/>
              </w:rPr>
              <w:t>асының дипломатиялық тәжірибесі</w:t>
            </w:r>
          </w:p>
        </w:tc>
        <w:tc>
          <w:tcPr>
            <w:tcW w:w="1559" w:type="dxa"/>
            <w:shd w:val="clear" w:color="auto" w:fill="auto"/>
          </w:tcPr>
          <w:p w:rsidR="00DF0E14" w:rsidRPr="002E7EFA" w:rsidRDefault="003C42B7" w:rsidP="00BB73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E7EF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DF0E14" w:rsidRPr="002E7EFA" w:rsidRDefault="00216F64" w:rsidP="00BB73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E7EF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F0E14" w:rsidRPr="00A03723" w:rsidTr="00BB73F0">
        <w:trPr>
          <w:trHeight w:val="375"/>
        </w:trPr>
        <w:tc>
          <w:tcPr>
            <w:tcW w:w="500" w:type="dxa"/>
            <w:shd w:val="clear" w:color="auto" w:fill="auto"/>
          </w:tcPr>
          <w:p w:rsidR="00DF0E14" w:rsidRPr="002E7EFA" w:rsidRDefault="00DF0E14" w:rsidP="00BB73F0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7E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DF0E14" w:rsidRPr="002E7EFA" w:rsidRDefault="000D17F6" w:rsidP="00CD1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7EFA">
              <w:rPr>
                <w:rFonts w:ascii="Times New Roman" w:hAnsi="Times New Roman"/>
                <w:sz w:val="28"/>
                <w:szCs w:val="28"/>
                <w:lang w:val="kk-KZ"/>
              </w:rPr>
              <w:t>Дипломатиялық жұмыст</w:t>
            </w:r>
            <w:r w:rsidR="00CD1217" w:rsidRPr="002E7EFA">
              <w:rPr>
                <w:rFonts w:ascii="Times New Roman" w:hAnsi="Times New Roman"/>
                <w:sz w:val="28"/>
                <w:szCs w:val="28"/>
                <w:lang w:val="kk-KZ"/>
              </w:rPr>
              <w:t>ың негізгі түрлері мен әдістері</w:t>
            </w:r>
          </w:p>
        </w:tc>
        <w:tc>
          <w:tcPr>
            <w:tcW w:w="1559" w:type="dxa"/>
            <w:shd w:val="clear" w:color="auto" w:fill="auto"/>
          </w:tcPr>
          <w:p w:rsidR="00DF0E14" w:rsidRPr="002E7EFA" w:rsidRDefault="003C42B7" w:rsidP="00BB73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E7EF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DF0E14" w:rsidRPr="002E7EFA" w:rsidRDefault="00216F64" w:rsidP="00BB73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E7EF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F0E14" w:rsidRPr="00A03723" w:rsidTr="00BB73F0">
        <w:trPr>
          <w:trHeight w:val="268"/>
        </w:trPr>
        <w:tc>
          <w:tcPr>
            <w:tcW w:w="500" w:type="dxa"/>
            <w:shd w:val="clear" w:color="auto" w:fill="auto"/>
          </w:tcPr>
          <w:p w:rsidR="00DF0E14" w:rsidRPr="002E7EFA" w:rsidRDefault="000D17F6" w:rsidP="00BB73F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2E7EF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DF0E14" w:rsidRPr="002E7EFA" w:rsidRDefault="000D17F6" w:rsidP="00CD121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7EFA">
              <w:rPr>
                <w:rFonts w:ascii="Times New Roman" w:hAnsi="Times New Roman"/>
                <w:sz w:val="28"/>
                <w:szCs w:val="28"/>
                <w:lang w:val="kk-KZ"/>
              </w:rPr>
              <w:t>Дипломатиялық байланыстар, жеке сапарлар мен сұхбаттар</w:t>
            </w:r>
          </w:p>
        </w:tc>
        <w:tc>
          <w:tcPr>
            <w:tcW w:w="1559" w:type="dxa"/>
            <w:shd w:val="clear" w:color="auto" w:fill="auto"/>
          </w:tcPr>
          <w:p w:rsidR="00DF0E14" w:rsidRPr="002E7EFA" w:rsidRDefault="003C42B7" w:rsidP="00BB73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E7EF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DF0E14" w:rsidRPr="002E7EFA" w:rsidRDefault="00216F64" w:rsidP="00BB73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E7EF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0D17F6" w:rsidRPr="00A03723" w:rsidTr="00BB73F0">
        <w:trPr>
          <w:trHeight w:val="268"/>
        </w:trPr>
        <w:tc>
          <w:tcPr>
            <w:tcW w:w="500" w:type="dxa"/>
            <w:shd w:val="clear" w:color="auto" w:fill="auto"/>
          </w:tcPr>
          <w:p w:rsidR="000D17F6" w:rsidRPr="002E7EFA" w:rsidRDefault="000D17F6" w:rsidP="00BB73F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2E7EF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0D17F6" w:rsidRPr="002E7EFA" w:rsidRDefault="000D17F6" w:rsidP="00CD1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7EFA">
              <w:rPr>
                <w:rFonts w:ascii="Times New Roman" w:hAnsi="Times New Roman"/>
                <w:sz w:val="28"/>
                <w:szCs w:val="28"/>
                <w:lang w:val="kk-KZ"/>
              </w:rPr>
              <w:t>Келі</w:t>
            </w:r>
            <w:r w:rsidR="00CD1217" w:rsidRPr="002E7EFA">
              <w:rPr>
                <w:rFonts w:ascii="Times New Roman" w:hAnsi="Times New Roman"/>
                <w:sz w:val="28"/>
                <w:szCs w:val="28"/>
                <w:lang w:val="kk-KZ"/>
              </w:rPr>
              <w:t>ссөздер үдерісінің технологиясы</w:t>
            </w:r>
          </w:p>
        </w:tc>
        <w:tc>
          <w:tcPr>
            <w:tcW w:w="1559" w:type="dxa"/>
            <w:shd w:val="clear" w:color="auto" w:fill="auto"/>
          </w:tcPr>
          <w:p w:rsidR="000D17F6" w:rsidRPr="002E7EFA" w:rsidRDefault="003C42B7" w:rsidP="00BB73F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E7EF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0D17F6" w:rsidRPr="002E7EFA" w:rsidRDefault="00216F64" w:rsidP="00BB73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E7EF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F0E14" w:rsidRPr="00A03723" w:rsidTr="00BB73F0">
        <w:tc>
          <w:tcPr>
            <w:tcW w:w="6737" w:type="dxa"/>
            <w:gridSpan w:val="2"/>
            <w:shd w:val="clear" w:color="auto" w:fill="auto"/>
          </w:tcPr>
          <w:p w:rsidR="00B45336" w:rsidRDefault="00B45336" w:rsidP="00335843">
            <w:pPr>
              <w:pStyle w:val="1"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DF0E14" w:rsidRPr="00B45336" w:rsidRDefault="00DF0E14" w:rsidP="00335843">
            <w:pPr>
              <w:pStyle w:val="1"/>
              <w:jc w:val="center"/>
              <w:rPr>
                <w:sz w:val="28"/>
                <w:szCs w:val="28"/>
                <w:lang w:val="kk-KZ"/>
              </w:rPr>
            </w:pPr>
            <w:r w:rsidRPr="002E7EFA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45336" w:rsidRDefault="00B45336" w:rsidP="0033584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DF0E14" w:rsidRPr="002E7EFA" w:rsidRDefault="00216F64" w:rsidP="0033584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7EF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</w:t>
            </w:r>
            <w:r w:rsidR="00DF0E14" w:rsidRPr="002E7E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E53C7C" w:rsidRPr="00335843" w:rsidRDefault="00E53C7C" w:rsidP="00DF0E14">
      <w:pPr>
        <w:pStyle w:val="ab"/>
        <w:jc w:val="both"/>
        <w:rPr>
          <w:rFonts w:ascii="Times New Roman" w:hAnsi="Times New Roman"/>
          <w:lang w:val="kk-KZ"/>
        </w:rPr>
      </w:pPr>
    </w:p>
    <w:p w:rsidR="00DF0E14" w:rsidRPr="004B4B52" w:rsidRDefault="00AC68F7" w:rsidP="00DF0E14">
      <w:pPr>
        <w:pStyle w:val="ab"/>
        <w:jc w:val="both"/>
        <w:rPr>
          <w:rFonts w:ascii="Times New Roman" w:hAnsi="Times New Roman"/>
          <w:lang w:val="kk-KZ"/>
        </w:rPr>
      </w:pPr>
      <w:r w:rsidRPr="00335843">
        <w:rPr>
          <w:rFonts w:ascii="Times New Roman" w:hAnsi="Times New Roman"/>
          <w:lang w:val="kk-KZ"/>
        </w:rPr>
        <w:t>4. Тапсырма мазмұнының сипаттамасы</w:t>
      </w:r>
      <w:r w:rsidRPr="004B4B52">
        <w:rPr>
          <w:rFonts w:ascii="Times New Roman" w:hAnsi="Times New Roman"/>
          <w:lang w:val="kk-KZ"/>
        </w:rPr>
        <w:t>:</w:t>
      </w:r>
    </w:p>
    <w:p w:rsidR="00AE0DD4" w:rsidRDefault="00E53C7C" w:rsidP="009F5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53C7C">
        <w:rPr>
          <w:rFonts w:ascii="Times New Roman" w:hAnsi="Times New Roman"/>
          <w:sz w:val="28"/>
          <w:szCs w:val="28"/>
          <w:lang w:val="kk-KZ"/>
        </w:rPr>
        <w:t>Тест тапсырмаларының мазмұны дипломатиялық және консулдық қызметтің  негізгі міндет</w:t>
      </w:r>
      <w:r w:rsidR="00335843">
        <w:rPr>
          <w:rFonts w:ascii="Times New Roman" w:hAnsi="Times New Roman"/>
          <w:sz w:val="28"/>
          <w:szCs w:val="28"/>
          <w:lang w:val="kk-KZ"/>
        </w:rPr>
        <w:t xml:space="preserve">тері мен функцияларын қамтиды. </w:t>
      </w:r>
    </w:p>
    <w:p w:rsidR="00335843" w:rsidRPr="00DE20A3" w:rsidRDefault="00335843" w:rsidP="0033584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E20A3">
        <w:rPr>
          <w:rFonts w:ascii="Times New Roman" w:hAnsi="Times New Roman"/>
          <w:b/>
          <w:sz w:val="28"/>
          <w:szCs w:val="28"/>
          <w:lang w:val="kk-KZ"/>
        </w:rPr>
        <w:t>Тапсырманың орташа орындалу уақыты.</w:t>
      </w:r>
    </w:p>
    <w:p w:rsidR="00335843" w:rsidRPr="00DE20A3" w:rsidRDefault="00335843" w:rsidP="003358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DE20A3">
        <w:rPr>
          <w:rFonts w:ascii="Times New Roman" w:hAnsi="Times New Roman"/>
          <w:sz w:val="28"/>
          <w:szCs w:val="28"/>
          <w:lang w:val="kk-KZ"/>
        </w:rPr>
        <w:t>Бір тапсырманың орындалу уақыты – 2,5 минут.</w:t>
      </w:r>
    </w:p>
    <w:p w:rsidR="00335843" w:rsidRPr="00710607" w:rsidRDefault="00335843" w:rsidP="003358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DE20A3">
        <w:rPr>
          <w:rFonts w:ascii="Times New Roman" w:hAnsi="Times New Roman"/>
          <w:sz w:val="28"/>
          <w:szCs w:val="28"/>
          <w:lang w:val="kk-KZ"/>
        </w:rPr>
        <w:t>Тест орындалуының жалпы уақыты – 50 минут.</w:t>
      </w:r>
    </w:p>
    <w:p w:rsidR="00335843" w:rsidRPr="00DE20A3" w:rsidRDefault="00335843" w:rsidP="0033584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E20A3">
        <w:rPr>
          <w:rFonts w:ascii="Times New Roman" w:hAnsi="Times New Roman"/>
          <w:b/>
          <w:sz w:val="28"/>
          <w:szCs w:val="28"/>
          <w:lang w:val="kk-KZ"/>
        </w:rPr>
        <w:t>Тестінің бір нұсқасындағы тапсырмалар саны.</w:t>
      </w:r>
    </w:p>
    <w:p w:rsidR="00335843" w:rsidRPr="00DE20A3" w:rsidRDefault="00335843" w:rsidP="003358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DE20A3">
        <w:rPr>
          <w:rFonts w:ascii="Times New Roman" w:hAnsi="Times New Roman"/>
          <w:sz w:val="28"/>
          <w:szCs w:val="28"/>
          <w:lang w:val="kk-KZ"/>
        </w:rPr>
        <w:lastRenderedPageBreak/>
        <w:t>Тестінің бір нұсқасында – 20 тапсырма.</w:t>
      </w:r>
    </w:p>
    <w:p w:rsidR="00335843" w:rsidRPr="00DE20A3" w:rsidRDefault="00335843" w:rsidP="003358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DE20A3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335843" w:rsidRPr="00DE20A3" w:rsidRDefault="00335843" w:rsidP="009F544A">
      <w:pPr>
        <w:pStyle w:val="a3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DE20A3">
        <w:rPr>
          <w:rFonts w:ascii="Times New Roman" w:hAnsi="Times New Roman"/>
          <w:sz w:val="28"/>
          <w:szCs w:val="28"/>
          <w:lang w:val="kk-KZ"/>
        </w:rPr>
        <w:t>жеңіл (А) – 6 тапсырма (30%);</w:t>
      </w:r>
    </w:p>
    <w:p w:rsidR="00335843" w:rsidRPr="00DE20A3" w:rsidRDefault="00335843" w:rsidP="009F544A">
      <w:pPr>
        <w:pStyle w:val="a3"/>
        <w:numPr>
          <w:ilvl w:val="0"/>
          <w:numId w:val="8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  <w:lang w:val="kk-KZ"/>
        </w:rPr>
      </w:pPr>
      <w:r w:rsidRPr="00DE20A3">
        <w:rPr>
          <w:rFonts w:ascii="Times New Roman" w:hAnsi="Times New Roman"/>
          <w:sz w:val="28"/>
          <w:szCs w:val="28"/>
          <w:lang w:val="kk-KZ"/>
        </w:rPr>
        <w:t>орташа (В) – 8 тапсырма (40%);</w:t>
      </w:r>
    </w:p>
    <w:p w:rsidR="00335843" w:rsidRPr="00710607" w:rsidRDefault="00335843" w:rsidP="009F544A">
      <w:pPr>
        <w:pStyle w:val="a3"/>
        <w:numPr>
          <w:ilvl w:val="0"/>
          <w:numId w:val="8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  <w:lang w:val="kk-KZ"/>
        </w:rPr>
      </w:pPr>
      <w:r w:rsidRPr="00DE20A3">
        <w:rPr>
          <w:rFonts w:ascii="Times New Roman" w:hAnsi="Times New Roman"/>
          <w:sz w:val="28"/>
          <w:szCs w:val="28"/>
          <w:lang w:val="kk-KZ"/>
        </w:rPr>
        <w:t>қиын (С) – 6 тапсырма (30%).</w:t>
      </w:r>
    </w:p>
    <w:p w:rsidR="00335843" w:rsidRPr="00DE20A3" w:rsidRDefault="00335843" w:rsidP="00335843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kk-KZ"/>
        </w:rPr>
      </w:pPr>
      <w:r w:rsidRPr="00DE20A3">
        <w:rPr>
          <w:rFonts w:ascii="Times New Roman" w:hAnsi="Times New Roman"/>
          <w:b/>
          <w:sz w:val="28"/>
          <w:szCs w:val="28"/>
          <w:lang w:val="kk-KZ"/>
        </w:rPr>
        <w:t>Тапсырманың формасы.</w:t>
      </w:r>
    </w:p>
    <w:p w:rsidR="00335843" w:rsidRPr="007354EA" w:rsidRDefault="00335843" w:rsidP="003358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E20A3">
        <w:rPr>
          <w:rFonts w:ascii="Times New Roman" w:hAnsi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335843" w:rsidRPr="00645A1F" w:rsidRDefault="00335843" w:rsidP="00335843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45A1F">
        <w:rPr>
          <w:rFonts w:ascii="Times New Roman" w:hAnsi="Times New Roman"/>
          <w:b/>
          <w:bCs/>
          <w:sz w:val="28"/>
          <w:szCs w:val="28"/>
          <w:lang w:val="kk-KZ"/>
        </w:rPr>
        <w:t>Тапсырманың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645A1F">
        <w:rPr>
          <w:rFonts w:ascii="Times New Roman" w:hAnsi="Times New Roman"/>
          <w:b/>
          <w:bCs/>
          <w:sz w:val="28"/>
          <w:szCs w:val="28"/>
          <w:lang w:val="kk-KZ"/>
        </w:rPr>
        <w:t>орындалуын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645A1F">
        <w:rPr>
          <w:rFonts w:ascii="Times New Roman" w:hAnsi="Times New Roman"/>
          <w:b/>
          <w:bCs/>
          <w:sz w:val="28"/>
          <w:szCs w:val="28"/>
          <w:lang w:val="kk-KZ"/>
        </w:rPr>
        <w:t xml:space="preserve">бағалау: </w:t>
      </w:r>
    </w:p>
    <w:p w:rsidR="00BD2482" w:rsidRPr="00BD2482" w:rsidRDefault="00BD2482" w:rsidP="00BD248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BD2482">
        <w:rPr>
          <w:rFonts w:ascii="Times New Roman" w:eastAsia="Calibri" w:hAnsi="Times New Roman"/>
          <w:sz w:val="28"/>
          <w:szCs w:val="28"/>
          <w:lang w:val="kk-KZ"/>
        </w:rPr>
        <w:t>Т</w:t>
      </w:r>
      <w:r w:rsidRPr="002C76DA">
        <w:rPr>
          <w:rFonts w:ascii="Times New Roman" w:eastAsia="Calibri" w:hAnsi="Times New Roman"/>
          <w:sz w:val="28"/>
          <w:szCs w:val="28"/>
          <w:lang w:val="kk-KZ"/>
        </w:rPr>
        <w:t>үсуші</w:t>
      </w:r>
      <w:r w:rsidRPr="00BD2482">
        <w:rPr>
          <w:rFonts w:ascii="Times New Roman" w:eastAsia="Calibri" w:hAnsi="Times New Roman"/>
          <w:sz w:val="28"/>
          <w:szCs w:val="28"/>
          <w:lang w:val="kk-KZ"/>
        </w:rPr>
        <w:t xml:space="preserve"> тест тапсырмаларында берілген жауап ңұсқаларынан дұрыс жауаптың барлығын белгілеп, толық жауап беруі керек. Толық жауапты таңдаған жағдайда </w:t>
      </w:r>
      <w:r w:rsidRPr="002C76DA">
        <w:rPr>
          <w:rFonts w:ascii="Times New Roman" w:eastAsia="Calibri" w:hAnsi="Times New Roman"/>
          <w:sz w:val="28"/>
          <w:szCs w:val="28"/>
          <w:lang w:val="kk-KZ"/>
        </w:rPr>
        <w:t>түсуші</w:t>
      </w:r>
      <w:r w:rsidRPr="00BD2482">
        <w:rPr>
          <w:rFonts w:ascii="Times New Roman" w:eastAsia="Calibri" w:hAnsi="Times New Roman"/>
          <w:sz w:val="28"/>
          <w:szCs w:val="28"/>
          <w:lang w:val="kk-KZ"/>
        </w:rPr>
        <w:t xml:space="preserve"> 2 балл жинайды. Жіберілген бір қате үшін 1 балл, екі немесе одан көп қате жауап үшін </w:t>
      </w:r>
      <w:r w:rsidRPr="002C76DA">
        <w:rPr>
          <w:rFonts w:ascii="Times New Roman" w:eastAsia="Calibri" w:hAnsi="Times New Roman"/>
          <w:sz w:val="28"/>
          <w:szCs w:val="28"/>
          <w:lang w:val="kk-KZ"/>
        </w:rPr>
        <w:t>түсушіге</w:t>
      </w:r>
      <w:r w:rsidRPr="00BD2482">
        <w:rPr>
          <w:rFonts w:ascii="Times New Roman" w:eastAsia="Calibri" w:hAnsi="Times New Roman"/>
          <w:sz w:val="28"/>
          <w:szCs w:val="28"/>
          <w:lang w:val="kk-KZ"/>
        </w:rPr>
        <w:t xml:space="preserve"> 0 балл беріледі. </w:t>
      </w:r>
      <w:r w:rsidRPr="002C76DA">
        <w:rPr>
          <w:rFonts w:ascii="Times New Roman" w:eastAsia="Calibri" w:hAnsi="Times New Roman"/>
          <w:sz w:val="28"/>
          <w:szCs w:val="28"/>
          <w:lang w:val="kk-KZ"/>
        </w:rPr>
        <w:t xml:space="preserve">Түсуші </w:t>
      </w:r>
      <w:r w:rsidRPr="00BD2482">
        <w:rPr>
          <w:rFonts w:ascii="Times New Roman" w:eastAsia="Calibri" w:hAnsi="Times New Roman"/>
          <w:sz w:val="28"/>
          <w:szCs w:val="28"/>
          <w:lang w:val="kk-KZ"/>
        </w:rPr>
        <w:t>дұрыс емес жауапты таңдаса немесе дұрыс жауапты таңдамаса қате болып есептеледі.</w:t>
      </w:r>
    </w:p>
    <w:p w:rsidR="00335843" w:rsidRDefault="00335843" w:rsidP="003358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7458">
        <w:rPr>
          <w:rFonts w:ascii="Times New Roman" w:hAnsi="Times New Roman"/>
          <w:b/>
          <w:sz w:val="28"/>
          <w:szCs w:val="28"/>
          <w:lang w:val="uk-UA"/>
        </w:rPr>
        <w:t xml:space="preserve">9. </w:t>
      </w:r>
      <w:proofErr w:type="spellStart"/>
      <w:r w:rsidRPr="00617458">
        <w:rPr>
          <w:rFonts w:ascii="Times New Roman" w:hAnsi="Times New Roman"/>
          <w:b/>
          <w:sz w:val="28"/>
          <w:szCs w:val="28"/>
          <w:lang w:val="uk-UA"/>
        </w:rPr>
        <w:t>Ұсынылатын</w:t>
      </w:r>
      <w:proofErr w:type="spellEnd"/>
      <w:r w:rsidRPr="006174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17458">
        <w:rPr>
          <w:rFonts w:ascii="Times New Roman" w:hAnsi="Times New Roman"/>
          <w:b/>
          <w:sz w:val="28"/>
          <w:szCs w:val="28"/>
          <w:lang w:val="uk-UA"/>
        </w:rPr>
        <w:t>әдебиеттер</w:t>
      </w:r>
      <w:proofErr w:type="spellEnd"/>
      <w:r w:rsidRPr="006174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17458">
        <w:rPr>
          <w:rFonts w:ascii="Times New Roman" w:hAnsi="Times New Roman"/>
          <w:b/>
          <w:sz w:val="28"/>
          <w:szCs w:val="28"/>
          <w:lang w:val="uk-UA"/>
        </w:rPr>
        <w:t>тізімі</w:t>
      </w:r>
      <w:proofErr w:type="spellEnd"/>
      <w:r w:rsidRPr="0061745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E02E7" w:rsidRPr="00617458" w:rsidRDefault="003E02E7" w:rsidP="003358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Негізгі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E7332" w:rsidRDefault="001E75B1" w:rsidP="009F544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F2FA4">
        <w:rPr>
          <w:rFonts w:ascii="Times New Roman" w:hAnsi="Times New Roman"/>
          <w:sz w:val="28"/>
          <w:szCs w:val="28"/>
          <w:lang w:val="kk-KZ"/>
        </w:rPr>
        <w:t>1.</w:t>
      </w:r>
      <w:r w:rsidRPr="002F2FA4">
        <w:rPr>
          <w:rFonts w:ascii="Times New Roman" w:hAnsi="Times New Roman"/>
          <w:sz w:val="28"/>
          <w:szCs w:val="28"/>
          <w:lang w:val="kk-KZ"/>
        </w:rPr>
        <w:tab/>
      </w:r>
      <w:r w:rsidR="008E7332">
        <w:rPr>
          <w:rFonts w:ascii="Times New Roman" w:hAnsi="Times New Roman"/>
          <w:sz w:val="28"/>
          <w:szCs w:val="28"/>
          <w:lang w:val="kk-KZ"/>
        </w:rPr>
        <w:t xml:space="preserve">Алепко А.В. </w:t>
      </w:r>
      <w:r w:rsidR="008E7332" w:rsidRPr="002F2FA4">
        <w:rPr>
          <w:rFonts w:ascii="Times New Roman" w:hAnsi="Times New Roman"/>
          <w:sz w:val="28"/>
          <w:szCs w:val="28"/>
          <w:lang w:val="kk-KZ"/>
        </w:rPr>
        <w:tab/>
      </w:r>
      <w:r w:rsidR="008E7332">
        <w:rPr>
          <w:rFonts w:ascii="Times New Roman" w:hAnsi="Times New Roman"/>
          <w:sz w:val="28"/>
          <w:szCs w:val="28"/>
          <w:lang w:val="kk-KZ"/>
        </w:rPr>
        <w:t>Дипломатическая и консульская сл</w:t>
      </w:r>
      <w:r w:rsidR="008E7332" w:rsidRPr="002F2FA4">
        <w:rPr>
          <w:rFonts w:ascii="Times New Roman" w:hAnsi="Times New Roman"/>
          <w:sz w:val="28"/>
          <w:szCs w:val="28"/>
          <w:lang w:val="kk-KZ"/>
        </w:rPr>
        <w:t>ужба</w:t>
      </w:r>
      <w:r w:rsidR="008E7332">
        <w:rPr>
          <w:rFonts w:ascii="Times New Roman" w:hAnsi="Times New Roman"/>
          <w:sz w:val="28"/>
          <w:szCs w:val="28"/>
          <w:lang w:val="kk-KZ"/>
        </w:rPr>
        <w:t>. Учебное пособие для вузов.-М.ЮРАЙТ, 2020, -319 с.</w:t>
      </w:r>
    </w:p>
    <w:p w:rsidR="001E75B1" w:rsidRDefault="001E75B1" w:rsidP="009F544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F2FA4">
        <w:rPr>
          <w:rFonts w:ascii="Times New Roman" w:hAnsi="Times New Roman"/>
          <w:sz w:val="28"/>
          <w:szCs w:val="28"/>
          <w:lang w:val="kk-KZ"/>
        </w:rPr>
        <w:t>2.</w:t>
      </w:r>
      <w:r w:rsidRPr="002F2FA4">
        <w:rPr>
          <w:rFonts w:ascii="Times New Roman" w:hAnsi="Times New Roman"/>
          <w:sz w:val="28"/>
          <w:szCs w:val="28"/>
          <w:lang w:val="kk-KZ"/>
        </w:rPr>
        <w:tab/>
        <w:t>Дипломатическая служба: Учебное пособие / Под ред. А. В. Торкунова, А. Н. Панова. - М. : Аспект Пресс, 2014.</w:t>
      </w:r>
    </w:p>
    <w:p w:rsidR="001E75B1" w:rsidRPr="002F2FA4" w:rsidRDefault="001E75B1" w:rsidP="009F544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2F2FA4">
        <w:rPr>
          <w:rFonts w:ascii="Times New Roman" w:hAnsi="Times New Roman"/>
          <w:sz w:val="28"/>
          <w:szCs w:val="28"/>
          <w:lang w:val="kk-KZ"/>
        </w:rPr>
        <w:t>Әліпбаев А.Р.   «Дипломатиялық құжаттама».  Оқу құралы. –Алматы, 2009, 235 бет.</w:t>
      </w:r>
    </w:p>
    <w:p w:rsidR="001E75B1" w:rsidRPr="002F2FA4" w:rsidRDefault="001E75B1" w:rsidP="009F544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Pr="002F2FA4">
        <w:rPr>
          <w:rFonts w:ascii="Times New Roman" w:hAnsi="Times New Roman"/>
          <w:sz w:val="28"/>
          <w:szCs w:val="28"/>
          <w:lang w:val="kk-KZ"/>
        </w:rPr>
        <w:t>.</w:t>
      </w:r>
      <w:r w:rsidRPr="002F2FA4">
        <w:rPr>
          <w:rFonts w:ascii="Times New Roman" w:hAnsi="Times New Roman"/>
          <w:sz w:val="28"/>
          <w:szCs w:val="28"/>
          <w:lang w:val="kk-KZ"/>
        </w:rPr>
        <w:tab/>
        <w:t xml:space="preserve">Әліпбаев А.Р.   «Халықаралық келіссөздер».  Оқу құралы. –Алматы, 2012, 404 бет. </w:t>
      </w:r>
    </w:p>
    <w:p w:rsidR="001E75B1" w:rsidRPr="002F2FA4" w:rsidRDefault="001E75B1" w:rsidP="009F544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Pr="002F2FA4">
        <w:rPr>
          <w:rFonts w:ascii="Times New Roman" w:hAnsi="Times New Roman"/>
          <w:sz w:val="28"/>
          <w:szCs w:val="28"/>
          <w:lang w:val="kk-KZ"/>
        </w:rPr>
        <w:t>.</w:t>
      </w:r>
      <w:r w:rsidRPr="002F2FA4">
        <w:rPr>
          <w:rFonts w:ascii="Times New Roman" w:hAnsi="Times New Roman"/>
          <w:sz w:val="28"/>
          <w:szCs w:val="28"/>
          <w:lang w:val="kk-KZ"/>
        </w:rPr>
        <w:tab/>
        <w:t>Батырша-ұлы С. Дипломатиялық қызмет және халықаралық  қатынастар.Астана,2011.</w:t>
      </w:r>
    </w:p>
    <w:p w:rsidR="001E75B1" w:rsidRPr="002F2FA4" w:rsidRDefault="001E75B1" w:rsidP="009F544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Pr="002F2FA4">
        <w:rPr>
          <w:rFonts w:ascii="Times New Roman" w:hAnsi="Times New Roman"/>
          <w:sz w:val="28"/>
          <w:szCs w:val="28"/>
          <w:lang w:val="kk-KZ"/>
        </w:rPr>
        <w:t>.</w:t>
      </w:r>
      <w:r w:rsidRPr="002F2FA4">
        <w:rPr>
          <w:rFonts w:ascii="Times New Roman" w:hAnsi="Times New Roman"/>
          <w:sz w:val="28"/>
          <w:szCs w:val="28"/>
          <w:lang w:val="kk-KZ"/>
        </w:rPr>
        <w:tab/>
        <w:t>Дипломатическая служба Республики Казахстан: учеб.пособие/ под общ. ред. К. К. Токаева; ред. совет А. Ю. Волков и др. - 2-е изд., испр. и доп. – Алматы: Дом Печати Эдельвейс, 2005.</w:t>
      </w:r>
    </w:p>
    <w:p w:rsidR="007E40E3" w:rsidRDefault="001E75B1" w:rsidP="009F544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Pr="002F2FA4">
        <w:rPr>
          <w:rFonts w:ascii="Times New Roman" w:hAnsi="Times New Roman"/>
          <w:sz w:val="28"/>
          <w:szCs w:val="28"/>
          <w:lang w:val="kk-KZ"/>
        </w:rPr>
        <w:t>.</w:t>
      </w:r>
      <w:r w:rsidRPr="002F2FA4">
        <w:rPr>
          <w:rFonts w:ascii="Times New Roman" w:hAnsi="Times New Roman"/>
          <w:sz w:val="28"/>
          <w:szCs w:val="28"/>
          <w:lang w:val="kk-KZ"/>
        </w:rPr>
        <w:tab/>
      </w:r>
      <w:r w:rsidR="007E40E3" w:rsidRPr="002F2FA4">
        <w:rPr>
          <w:rFonts w:ascii="Times New Roman" w:hAnsi="Times New Roman"/>
          <w:sz w:val="28"/>
          <w:szCs w:val="28"/>
          <w:lang w:val="kk-KZ"/>
        </w:rPr>
        <w:t>Смағұлова Г.,Б,</w:t>
      </w:r>
      <w:r w:rsidR="007E40E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E40E3" w:rsidRPr="002F2FA4">
        <w:rPr>
          <w:rFonts w:ascii="Times New Roman" w:hAnsi="Times New Roman"/>
          <w:sz w:val="28"/>
          <w:szCs w:val="28"/>
          <w:lang w:val="kk-KZ"/>
        </w:rPr>
        <w:t>Төлеуова. Дипломатиялық және консулдық қызмет. Оқу құралы.-Қарағанды, 2011,311 б.</w:t>
      </w:r>
    </w:p>
    <w:p w:rsidR="007E40E3" w:rsidRDefault="007E40E3" w:rsidP="009F544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E40E3" w:rsidRPr="007E40E3" w:rsidRDefault="007E40E3" w:rsidP="009F544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E40E3">
        <w:rPr>
          <w:rFonts w:ascii="Times New Roman" w:hAnsi="Times New Roman"/>
          <w:b/>
          <w:sz w:val="28"/>
          <w:szCs w:val="28"/>
          <w:lang w:val="kk-KZ"/>
        </w:rPr>
        <w:t>Қосымша:</w:t>
      </w:r>
    </w:p>
    <w:p w:rsidR="001E75B1" w:rsidRPr="002F2FA4" w:rsidRDefault="007E40E3" w:rsidP="009F544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1E75B1" w:rsidRPr="002F2FA4">
        <w:rPr>
          <w:rFonts w:ascii="Times New Roman" w:hAnsi="Times New Roman"/>
          <w:sz w:val="28"/>
          <w:szCs w:val="28"/>
          <w:lang w:val="kk-KZ"/>
        </w:rPr>
        <w:t>Исағалиев Қ.  Исағалиев А. Дипломатия дәрістері.-Алматы, 2013. -308б.</w:t>
      </w:r>
    </w:p>
    <w:p w:rsidR="001E75B1" w:rsidRPr="002F2FA4" w:rsidRDefault="007E40E3" w:rsidP="009F544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1E75B1" w:rsidRPr="002F2FA4">
        <w:rPr>
          <w:rFonts w:ascii="Times New Roman" w:hAnsi="Times New Roman"/>
          <w:sz w:val="28"/>
          <w:szCs w:val="28"/>
          <w:lang w:val="kk-KZ"/>
        </w:rPr>
        <w:t>.</w:t>
      </w:r>
      <w:r w:rsidR="001E75B1" w:rsidRPr="002F2FA4">
        <w:rPr>
          <w:rFonts w:ascii="Times New Roman" w:hAnsi="Times New Roman"/>
          <w:sz w:val="28"/>
          <w:szCs w:val="28"/>
          <w:lang w:val="kk-KZ"/>
        </w:rPr>
        <w:tab/>
        <w:t>Лапин Г.Э. Консульская служба. Учебное пособие. – М: «Международные отношения», 2012.</w:t>
      </w:r>
    </w:p>
    <w:p w:rsidR="001E75B1" w:rsidRPr="002F2FA4" w:rsidRDefault="007E40E3" w:rsidP="009F544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1E75B1" w:rsidRPr="002F2FA4">
        <w:rPr>
          <w:rFonts w:ascii="Times New Roman" w:hAnsi="Times New Roman"/>
          <w:sz w:val="28"/>
          <w:szCs w:val="28"/>
          <w:lang w:val="kk-KZ"/>
        </w:rPr>
        <w:t>.</w:t>
      </w:r>
      <w:r w:rsidR="001E75B1" w:rsidRPr="002F2FA4">
        <w:rPr>
          <w:rFonts w:ascii="Times New Roman" w:hAnsi="Times New Roman"/>
          <w:sz w:val="28"/>
          <w:szCs w:val="28"/>
          <w:lang w:val="kk-KZ"/>
        </w:rPr>
        <w:tab/>
        <w:t>Попов В.И. Современная дипломатия: теория и практика. Дипломатия - наука и искусство. Курс лекций. – М: «Международные отношения», 2010.</w:t>
      </w:r>
    </w:p>
    <w:p w:rsidR="007E40E3" w:rsidRDefault="007E40E3" w:rsidP="009F544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5B1" w:rsidRPr="002F2FA4" w:rsidRDefault="007E40E3" w:rsidP="009F544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1E75B1" w:rsidRPr="002F2FA4">
        <w:rPr>
          <w:rFonts w:ascii="Times New Roman" w:hAnsi="Times New Roman"/>
          <w:sz w:val="28"/>
          <w:szCs w:val="28"/>
          <w:lang w:val="kk-KZ"/>
        </w:rPr>
        <w:t>Фельтхэм Р.Дж. Настольная книга дипломата/Пер. с англ. В.Е.Улаховича. - Мн., 2000. – 304 с.</w:t>
      </w:r>
    </w:p>
    <w:p w:rsidR="008E7332" w:rsidRPr="002F2FA4" w:rsidRDefault="007E40E3" w:rsidP="008E733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1E75B1" w:rsidRPr="002F2FA4">
        <w:rPr>
          <w:rFonts w:ascii="Times New Roman" w:hAnsi="Times New Roman"/>
          <w:sz w:val="28"/>
          <w:szCs w:val="28"/>
          <w:lang w:val="kk-KZ"/>
        </w:rPr>
        <w:t>.</w:t>
      </w:r>
      <w:r w:rsidR="008E733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7332" w:rsidRPr="002F2FA4">
        <w:rPr>
          <w:rFonts w:ascii="Times New Roman" w:hAnsi="Times New Roman"/>
          <w:sz w:val="28"/>
          <w:szCs w:val="28"/>
          <w:lang w:val="kk-KZ"/>
        </w:rPr>
        <w:t>Ахтамзян А. Азбука дипломата. Учебное пособие. МГИМО, 2014</w:t>
      </w:r>
    </w:p>
    <w:p w:rsidR="0009376A" w:rsidRDefault="007E40E3" w:rsidP="009F544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8E7332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E75B1" w:rsidRPr="002F2FA4">
        <w:rPr>
          <w:rFonts w:ascii="Times New Roman" w:hAnsi="Times New Roman"/>
          <w:sz w:val="28"/>
          <w:szCs w:val="28"/>
          <w:lang w:val="kk-KZ"/>
        </w:rPr>
        <w:t xml:space="preserve">Интернет-ресурстар: ҚР Сыртқы істер министрлігінің ресми сайты // </w:t>
      </w:r>
      <w:hyperlink r:id="rId7" w:history="1">
        <w:r w:rsidR="001E75B1" w:rsidRPr="0077486E">
          <w:rPr>
            <w:rStyle w:val="a4"/>
            <w:rFonts w:ascii="Times New Roman" w:hAnsi="Times New Roman"/>
            <w:sz w:val="28"/>
            <w:szCs w:val="28"/>
            <w:lang w:val="kk-KZ"/>
          </w:rPr>
          <w:t>http://www.mfa.kz/</w:t>
        </w:r>
      </w:hyperlink>
    </w:p>
    <w:p w:rsidR="003E02E7" w:rsidRPr="00BD2482" w:rsidRDefault="003E02E7" w:rsidP="00BD2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3E02E7" w:rsidRPr="00BD2482" w:rsidSect="0033584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5D4"/>
    <w:multiLevelType w:val="hybridMultilevel"/>
    <w:tmpl w:val="1278EC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67502"/>
    <w:multiLevelType w:val="hybridMultilevel"/>
    <w:tmpl w:val="601E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0F39"/>
    <w:multiLevelType w:val="hybridMultilevel"/>
    <w:tmpl w:val="1F5C7980"/>
    <w:lvl w:ilvl="0" w:tplc="A922F9A6">
      <w:start w:val="6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15C41"/>
    <w:rsid w:val="0004744C"/>
    <w:rsid w:val="00051C82"/>
    <w:rsid w:val="00084779"/>
    <w:rsid w:val="0009376A"/>
    <w:rsid w:val="000A0DCC"/>
    <w:rsid w:val="000B1037"/>
    <w:rsid w:val="000D17F6"/>
    <w:rsid w:val="000E5C3A"/>
    <w:rsid w:val="001007B5"/>
    <w:rsid w:val="00104BC6"/>
    <w:rsid w:val="00165F3D"/>
    <w:rsid w:val="00167D9F"/>
    <w:rsid w:val="0019697B"/>
    <w:rsid w:val="001E239B"/>
    <w:rsid w:val="001E5CBD"/>
    <w:rsid w:val="001E75B1"/>
    <w:rsid w:val="00216F64"/>
    <w:rsid w:val="0022241E"/>
    <w:rsid w:val="00263701"/>
    <w:rsid w:val="002E7EFA"/>
    <w:rsid w:val="002F2FA4"/>
    <w:rsid w:val="00306216"/>
    <w:rsid w:val="0032131D"/>
    <w:rsid w:val="00335843"/>
    <w:rsid w:val="00343D81"/>
    <w:rsid w:val="00390543"/>
    <w:rsid w:val="003B3369"/>
    <w:rsid w:val="003C42B7"/>
    <w:rsid w:val="003D0B07"/>
    <w:rsid w:val="003E02E7"/>
    <w:rsid w:val="0043146C"/>
    <w:rsid w:val="00442973"/>
    <w:rsid w:val="004856CC"/>
    <w:rsid w:val="004B4B52"/>
    <w:rsid w:val="004C6215"/>
    <w:rsid w:val="004F5EE2"/>
    <w:rsid w:val="005073D2"/>
    <w:rsid w:val="005114E7"/>
    <w:rsid w:val="0052514E"/>
    <w:rsid w:val="00585883"/>
    <w:rsid w:val="005C6B8B"/>
    <w:rsid w:val="0061264A"/>
    <w:rsid w:val="006551F6"/>
    <w:rsid w:val="00660688"/>
    <w:rsid w:val="00660A51"/>
    <w:rsid w:val="00662B9C"/>
    <w:rsid w:val="00685E65"/>
    <w:rsid w:val="006B0B74"/>
    <w:rsid w:val="007026DE"/>
    <w:rsid w:val="007122A5"/>
    <w:rsid w:val="00735AF5"/>
    <w:rsid w:val="00761CE9"/>
    <w:rsid w:val="007728AD"/>
    <w:rsid w:val="00785891"/>
    <w:rsid w:val="007B7617"/>
    <w:rsid w:val="007E40E3"/>
    <w:rsid w:val="00813BBC"/>
    <w:rsid w:val="008325C4"/>
    <w:rsid w:val="00871F1F"/>
    <w:rsid w:val="008A1413"/>
    <w:rsid w:val="008D7FC0"/>
    <w:rsid w:val="008E7332"/>
    <w:rsid w:val="0091246A"/>
    <w:rsid w:val="009935F5"/>
    <w:rsid w:val="009E03CF"/>
    <w:rsid w:val="009F544A"/>
    <w:rsid w:val="00A00B21"/>
    <w:rsid w:val="00A03723"/>
    <w:rsid w:val="00A52570"/>
    <w:rsid w:val="00A54DEC"/>
    <w:rsid w:val="00A61380"/>
    <w:rsid w:val="00AB692F"/>
    <w:rsid w:val="00AC68F7"/>
    <w:rsid w:val="00AD79B7"/>
    <w:rsid w:val="00AE0DD4"/>
    <w:rsid w:val="00B038B0"/>
    <w:rsid w:val="00B25A73"/>
    <w:rsid w:val="00B45336"/>
    <w:rsid w:val="00B66F64"/>
    <w:rsid w:val="00B73586"/>
    <w:rsid w:val="00B8049B"/>
    <w:rsid w:val="00B829E6"/>
    <w:rsid w:val="00B9305A"/>
    <w:rsid w:val="00BA7FDA"/>
    <w:rsid w:val="00BB3FE2"/>
    <w:rsid w:val="00BB73F0"/>
    <w:rsid w:val="00BD2482"/>
    <w:rsid w:val="00BF047C"/>
    <w:rsid w:val="00C064A2"/>
    <w:rsid w:val="00C264C2"/>
    <w:rsid w:val="00C34215"/>
    <w:rsid w:val="00C37EAE"/>
    <w:rsid w:val="00C87518"/>
    <w:rsid w:val="00CB43BA"/>
    <w:rsid w:val="00CC7BAE"/>
    <w:rsid w:val="00CD1217"/>
    <w:rsid w:val="00CE4DD1"/>
    <w:rsid w:val="00DD2C37"/>
    <w:rsid w:val="00DE1B7B"/>
    <w:rsid w:val="00DF0E14"/>
    <w:rsid w:val="00E53C7C"/>
    <w:rsid w:val="00E60AFF"/>
    <w:rsid w:val="00EB2022"/>
    <w:rsid w:val="00EC0E28"/>
    <w:rsid w:val="00ED1F5F"/>
    <w:rsid w:val="00F10767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uiPriority w:val="99"/>
    <w:unhideWhenUsed/>
    <w:rsid w:val="00EB2022"/>
    <w:rPr>
      <w:color w:val="0000FF"/>
      <w:u w:val="single"/>
    </w:rPr>
  </w:style>
  <w:style w:type="paragraph" w:styleId="a5">
    <w:name w:val="No Spacing"/>
    <w:uiPriority w:val="1"/>
    <w:qFormat/>
    <w:rsid w:val="00B829E6"/>
    <w:rPr>
      <w:sz w:val="22"/>
      <w:szCs w:val="22"/>
      <w:lang w:eastAsia="en-US"/>
    </w:r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hAnsi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link w:val="Normal"/>
    <w:rsid w:val="00DF0E14"/>
    <w:rPr>
      <w:rFonts w:ascii="Times New Roman" w:eastAsia="Times New Roman" w:hAnsi="Times New Roman"/>
    </w:rPr>
  </w:style>
  <w:style w:type="character" w:customStyle="1" w:styleId="Normal">
    <w:name w:val="Normal Знак"/>
    <w:link w:val="1"/>
    <w:rsid w:val="00DF0E14"/>
    <w:rPr>
      <w:rFonts w:ascii="Times New Roman" w:eastAsia="Times New Roman" w:hAnsi="Times New Roman"/>
      <w:lang w:eastAsia="ru-RU" w:bidi="ar-SA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  <w:lang w:val="x-none" w:eastAsia="x-none"/>
    </w:rPr>
  </w:style>
  <w:style w:type="character" w:customStyle="1" w:styleId="10">
    <w:name w:val="Название Знак1"/>
    <w:uiPriority w:val="10"/>
    <w:rsid w:val="00DF0E1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unhideWhenUsed/>
    <w:rsid w:val="0061264A"/>
    <w:pPr>
      <w:spacing w:after="120"/>
    </w:pPr>
    <w:rPr>
      <w:rFonts w:eastAsia="MS Mincho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61264A"/>
    <w:rPr>
      <w:rFonts w:eastAsia="MS Mincho"/>
      <w:sz w:val="16"/>
      <w:szCs w:val="16"/>
      <w:lang w:val="x-none" w:eastAsia="x-none"/>
    </w:rPr>
  </w:style>
  <w:style w:type="character" w:customStyle="1" w:styleId="tlid-translation">
    <w:name w:val="tlid-translation"/>
    <w:rsid w:val="00AE0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uiPriority w:val="99"/>
    <w:unhideWhenUsed/>
    <w:rsid w:val="00EB2022"/>
    <w:rPr>
      <w:color w:val="0000FF"/>
      <w:u w:val="single"/>
    </w:rPr>
  </w:style>
  <w:style w:type="paragraph" w:styleId="a5">
    <w:name w:val="No Spacing"/>
    <w:uiPriority w:val="1"/>
    <w:qFormat/>
    <w:rsid w:val="00B829E6"/>
    <w:rPr>
      <w:sz w:val="22"/>
      <w:szCs w:val="22"/>
      <w:lang w:eastAsia="en-US"/>
    </w:r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hAnsi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link w:val="Normal"/>
    <w:rsid w:val="00DF0E14"/>
    <w:rPr>
      <w:rFonts w:ascii="Times New Roman" w:eastAsia="Times New Roman" w:hAnsi="Times New Roman"/>
    </w:rPr>
  </w:style>
  <w:style w:type="character" w:customStyle="1" w:styleId="Normal">
    <w:name w:val="Normal Знак"/>
    <w:link w:val="1"/>
    <w:rsid w:val="00DF0E14"/>
    <w:rPr>
      <w:rFonts w:ascii="Times New Roman" w:eastAsia="Times New Roman" w:hAnsi="Times New Roman"/>
      <w:lang w:eastAsia="ru-RU" w:bidi="ar-SA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  <w:lang w:val="x-none" w:eastAsia="x-none"/>
    </w:rPr>
  </w:style>
  <w:style w:type="character" w:customStyle="1" w:styleId="10">
    <w:name w:val="Название Знак1"/>
    <w:uiPriority w:val="10"/>
    <w:rsid w:val="00DF0E1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unhideWhenUsed/>
    <w:rsid w:val="0061264A"/>
    <w:pPr>
      <w:spacing w:after="120"/>
    </w:pPr>
    <w:rPr>
      <w:rFonts w:eastAsia="MS Mincho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61264A"/>
    <w:rPr>
      <w:rFonts w:eastAsia="MS Mincho"/>
      <w:sz w:val="16"/>
      <w:szCs w:val="16"/>
      <w:lang w:val="x-none" w:eastAsia="x-none"/>
    </w:rPr>
  </w:style>
  <w:style w:type="character" w:customStyle="1" w:styleId="tlid-translation">
    <w:name w:val="tlid-translation"/>
    <w:rsid w:val="00A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a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232C4-7079-48CC-B370-68A028DD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Links>
    <vt:vector size="6" baseType="variant">
      <vt:variant>
        <vt:i4>6488162</vt:i4>
      </vt:variant>
      <vt:variant>
        <vt:i4>0</vt:i4>
      </vt:variant>
      <vt:variant>
        <vt:i4>0</vt:i4>
      </vt:variant>
      <vt:variant>
        <vt:i4>5</vt:i4>
      </vt:variant>
      <vt:variant>
        <vt:lpwstr>http://www.mfa.kz/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Абдильдина</dc:creator>
  <cp:keywords/>
  <cp:lastModifiedBy>Асет Бакибаев</cp:lastModifiedBy>
  <cp:revision>9</cp:revision>
  <cp:lastPrinted>2019-05-28T09:25:00Z</cp:lastPrinted>
  <dcterms:created xsi:type="dcterms:W3CDTF">2022-01-14T10:17:00Z</dcterms:created>
  <dcterms:modified xsi:type="dcterms:W3CDTF">2022-06-10T03:01:00Z</dcterms:modified>
</cp:coreProperties>
</file>