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C95" w:rsidRPr="00A96ACE" w:rsidRDefault="00591C95" w:rsidP="00591C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62B9C" w:rsidRPr="006563F4" w:rsidRDefault="00662B9C" w:rsidP="006563F4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caps/>
          <w:sz w:val="28"/>
          <w:szCs w:val="28"/>
          <w:lang w:val="kk-KZ"/>
        </w:rPr>
      </w:pPr>
      <w:r w:rsidRPr="00FB3FA0">
        <w:rPr>
          <w:rFonts w:ascii="Times New Roman" w:hAnsi="Times New Roman"/>
          <w:b/>
          <w:caps/>
          <w:sz w:val="28"/>
          <w:szCs w:val="28"/>
          <w:lang w:val="kk-KZ"/>
        </w:rPr>
        <w:t>спецификация ТЕСТА</w:t>
      </w:r>
    </w:p>
    <w:p w:rsidR="008D7E6F" w:rsidRPr="00FB3FA0" w:rsidRDefault="008D7E6F" w:rsidP="009237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п</w:t>
      </w:r>
      <w:r w:rsidR="006563F4">
        <w:rPr>
          <w:rFonts w:ascii="Times New Roman" w:hAnsi="Times New Roman"/>
          <w:b/>
          <w:sz w:val="28"/>
          <w:szCs w:val="28"/>
          <w:lang w:val="kk-KZ"/>
        </w:rPr>
        <w:t xml:space="preserve">о дисциплине </w:t>
      </w:r>
      <w:r w:rsidR="00662B9C" w:rsidRPr="00FB3FA0">
        <w:rPr>
          <w:rFonts w:ascii="Times New Roman" w:hAnsi="Times New Roman"/>
          <w:b/>
          <w:sz w:val="28"/>
          <w:szCs w:val="28"/>
          <w:lang w:val="kk-KZ"/>
        </w:rPr>
        <w:t>«</w:t>
      </w:r>
      <w:r w:rsidR="00886273">
        <w:rPr>
          <w:rFonts w:ascii="Times New Roman" w:hAnsi="Times New Roman"/>
          <w:b/>
          <w:sz w:val="28"/>
          <w:szCs w:val="28"/>
          <w:lang w:val="kk-KZ"/>
        </w:rPr>
        <w:t>Машины механизации и автоматизации</w:t>
      </w:r>
      <w:r w:rsidR="00965C40" w:rsidRPr="00FB3FA0">
        <w:rPr>
          <w:rFonts w:ascii="Times New Roman" w:hAnsi="Times New Roman"/>
          <w:b/>
          <w:sz w:val="28"/>
          <w:szCs w:val="28"/>
          <w:lang w:val="kk-KZ"/>
        </w:rPr>
        <w:t xml:space="preserve"> животноводства</w:t>
      </w:r>
      <w:r w:rsidR="00662B9C" w:rsidRPr="00FB3FA0">
        <w:rPr>
          <w:rFonts w:ascii="Times New Roman" w:hAnsi="Times New Roman"/>
          <w:b/>
          <w:sz w:val="28"/>
          <w:szCs w:val="28"/>
          <w:lang w:val="kk-KZ"/>
        </w:rPr>
        <w:t>»</w:t>
      </w:r>
      <w:r w:rsidR="00886273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D7E6F">
        <w:rPr>
          <w:rFonts w:ascii="Times New Roman" w:hAnsi="Times New Roman"/>
          <w:b/>
          <w:sz w:val="28"/>
          <w:szCs w:val="28"/>
          <w:lang w:val="kk-KZ"/>
        </w:rPr>
        <w:t>комплексного тестирования в магистратуру</w:t>
      </w:r>
    </w:p>
    <w:p w:rsidR="00854F5B" w:rsidRPr="00D95181" w:rsidRDefault="00854F5B" w:rsidP="00854F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kk-KZ"/>
        </w:rPr>
      </w:pPr>
      <w:r w:rsidRPr="00D95181">
        <w:rPr>
          <w:rFonts w:ascii="Times New Roman" w:hAnsi="Times New Roman"/>
          <w:sz w:val="28"/>
          <w:szCs w:val="28"/>
          <w:lang w:val="kk-KZ"/>
        </w:rPr>
        <w:t>(вступает в силу с 202</w:t>
      </w:r>
      <w:r>
        <w:rPr>
          <w:rFonts w:ascii="Times New Roman" w:hAnsi="Times New Roman"/>
          <w:sz w:val="28"/>
          <w:szCs w:val="28"/>
          <w:lang w:val="kk-KZ"/>
        </w:rPr>
        <w:t>2</w:t>
      </w:r>
      <w:r w:rsidRPr="00D95181">
        <w:rPr>
          <w:rFonts w:ascii="Times New Roman" w:hAnsi="Times New Roman"/>
          <w:sz w:val="28"/>
          <w:szCs w:val="28"/>
          <w:lang w:val="kk-KZ"/>
        </w:rPr>
        <w:t xml:space="preserve"> года)</w:t>
      </w:r>
    </w:p>
    <w:p w:rsidR="00662B9C" w:rsidRPr="00FB3FA0" w:rsidRDefault="00965C40" w:rsidP="00DE752F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kk-KZ"/>
        </w:rPr>
      </w:pPr>
      <w:r w:rsidRPr="002637BE">
        <w:rPr>
          <w:rFonts w:ascii="Times New Roman" w:hAnsi="Times New Roman"/>
          <w:sz w:val="20"/>
          <w:szCs w:val="20"/>
          <w:lang w:val="kk-KZ"/>
        </w:rPr>
        <w:t xml:space="preserve"> </w:t>
      </w:r>
    </w:p>
    <w:p w:rsidR="00965C40" w:rsidRPr="006563F4" w:rsidRDefault="00662B9C" w:rsidP="00591C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3FA0">
        <w:rPr>
          <w:rFonts w:ascii="Times New Roman" w:hAnsi="Times New Roman"/>
          <w:b/>
          <w:sz w:val="28"/>
          <w:szCs w:val="28"/>
          <w:lang w:val="kk-KZ"/>
        </w:rPr>
        <w:t>1. Цель составления:</w:t>
      </w:r>
      <w:r w:rsidRPr="00FB3FA0">
        <w:rPr>
          <w:lang w:val="kk-KZ"/>
        </w:rPr>
        <w:t xml:space="preserve"> </w:t>
      </w:r>
      <w:r w:rsidRPr="00FB3FA0">
        <w:rPr>
          <w:rFonts w:ascii="Times New Roman" w:hAnsi="Times New Roman"/>
          <w:sz w:val="28"/>
          <w:szCs w:val="28"/>
          <w:lang w:val="kk-KZ"/>
        </w:rPr>
        <w:t xml:space="preserve">Определение способности продолжать обучение в </w:t>
      </w:r>
      <w:r w:rsidRPr="00FB3FA0">
        <w:rPr>
          <w:rFonts w:ascii="Times New Roman" w:hAnsi="Times New Roman"/>
          <w:sz w:val="28"/>
          <w:szCs w:val="28"/>
        </w:rPr>
        <w:t>организациях реализующих программы послевузовского образования</w:t>
      </w:r>
      <w:r w:rsidRPr="00FB3FA0">
        <w:rPr>
          <w:rFonts w:ascii="Times New Roman" w:hAnsi="Times New Roman"/>
          <w:sz w:val="28"/>
          <w:szCs w:val="28"/>
          <w:lang w:val="kk-KZ"/>
        </w:rPr>
        <w:t xml:space="preserve"> Республики Казахстан.</w:t>
      </w:r>
    </w:p>
    <w:p w:rsidR="00662B9C" w:rsidRPr="00FB3FA0" w:rsidRDefault="00662B9C" w:rsidP="00591C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3FA0">
        <w:rPr>
          <w:rFonts w:ascii="Times New Roman" w:hAnsi="Times New Roman"/>
          <w:b/>
          <w:sz w:val="28"/>
          <w:szCs w:val="28"/>
          <w:lang w:val="kk-KZ"/>
        </w:rPr>
        <w:t xml:space="preserve">2. Задачи: </w:t>
      </w:r>
      <w:r w:rsidRPr="00FB3FA0">
        <w:rPr>
          <w:rFonts w:ascii="Times New Roman" w:hAnsi="Times New Roman"/>
          <w:sz w:val="28"/>
          <w:szCs w:val="28"/>
          <w:lang w:val="kk-KZ"/>
        </w:rPr>
        <w:t xml:space="preserve">Определение уровня знаний </w:t>
      </w:r>
      <w:r w:rsidR="006B0B74" w:rsidRPr="00FB3FA0">
        <w:rPr>
          <w:rFonts w:ascii="Times New Roman" w:hAnsi="Times New Roman"/>
          <w:sz w:val="28"/>
          <w:szCs w:val="28"/>
          <w:lang w:val="kk-KZ"/>
        </w:rPr>
        <w:t>поступающего</w:t>
      </w:r>
      <w:r w:rsidRPr="00FB3FA0">
        <w:rPr>
          <w:rFonts w:ascii="Times New Roman" w:hAnsi="Times New Roman"/>
          <w:sz w:val="28"/>
          <w:szCs w:val="28"/>
          <w:lang w:val="kk-KZ"/>
        </w:rPr>
        <w:t xml:space="preserve"> по следующим группам образовательных программ по направлениям:</w:t>
      </w:r>
    </w:p>
    <w:p w:rsidR="00662B9C" w:rsidRDefault="00591C95" w:rsidP="00A753DE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ab/>
      </w:r>
      <w:r w:rsidR="00A753DE">
        <w:rPr>
          <w:rFonts w:ascii="Times New Roman" w:hAnsi="Times New Roman"/>
          <w:b/>
          <w:sz w:val="28"/>
          <w:szCs w:val="28"/>
          <w:lang w:val="kk-KZ"/>
        </w:rPr>
        <w:t xml:space="preserve">М136 </w:t>
      </w:r>
      <w:r w:rsidR="002637BE">
        <w:rPr>
          <w:rFonts w:ascii="Times New Roman" w:hAnsi="Times New Roman"/>
          <w:b/>
          <w:sz w:val="28"/>
          <w:szCs w:val="28"/>
          <w:lang w:val="kk-KZ"/>
        </w:rPr>
        <w:tab/>
      </w:r>
      <w:r w:rsidR="00886273">
        <w:rPr>
          <w:rFonts w:ascii="Times New Roman" w:hAnsi="Times New Roman"/>
          <w:b/>
          <w:sz w:val="28"/>
          <w:szCs w:val="28"/>
          <w:lang w:val="kk-KZ"/>
        </w:rPr>
        <w:t>Аграрная техника и технология</w:t>
      </w:r>
    </w:p>
    <w:p w:rsidR="006563F4" w:rsidRPr="006563F4" w:rsidRDefault="006563F4" w:rsidP="00591C95">
      <w:pPr>
        <w:spacing w:after="0" w:line="240" w:lineRule="auto"/>
        <w:ind w:left="708" w:firstLine="708"/>
        <w:jc w:val="both"/>
        <w:rPr>
          <w:rFonts w:ascii="Times New Roman" w:hAnsi="Times New Roman"/>
          <w:bCs/>
          <w:sz w:val="20"/>
          <w:szCs w:val="20"/>
          <w:lang w:val="kk-KZ"/>
        </w:rPr>
      </w:pPr>
      <w:r w:rsidRPr="00E911CF">
        <w:rPr>
          <w:rFonts w:ascii="Times New Roman" w:hAnsi="Times New Roman"/>
          <w:bCs/>
          <w:sz w:val="20"/>
          <w:szCs w:val="20"/>
          <w:lang w:val="kk-KZ"/>
        </w:rPr>
        <w:t xml:space="preserve">шифр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ab/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   </w:t>
      </w:r>
      <w:r w:rsidR="00284671">
        <w:rPr>
          <w:rFonts w:ascii="Times New Roman" w:hAnsi="Times New Roman"/>
          <w:bCs/>
          <w:sz w:val="20"/>
          <w:szCs w:val="20"/>
          <w:lang w:val="kk-KZ"/>
        </w:rPr>
        <w:t xml:space="preserve">    </w:t>
      </w:r>
      <w:r w:rsidR="002637BE">
        <w:rPr>
          <w:rFonts w:ascii="Times New Roman" w:hAnsi="Times New Roman"/>
          <w:bCs/>
          <w:sz w:val="20"/>
          <w:szCs w:val="20"/>
          <w:lang w:val="kk-KZ"/>
        </w:rPr>
        <w:t xml:space="preserve">     </w:t>
      </w:r>
      <w:r>
        <w:rPr>
          <w:rFonts w:ascii="Times New Roman" w:hAnsi="Times New Roman"/>
          <w:bCs/>
          <w:sz w:val="20"/>
          <w:szCs w:val="20"/>
          <w:lang w:val="kk-KZ"/>
        </w:rPr>
        <w:t xml:space="preserve"> </w:t>
      </w:r>
      <w:r w:rsidRPr="00E911CF">
        <w:rPr>
          <w:rFonts w:ascii="Times New Roman" w:hAnsi="Times New Roman"/>
          <w:bCs/>
          <w:sz w:val="20"/>
          <w:szCs w:val="20"/>
          <w:lang w:val="kk-KZ"/>
        </w:rPr>
        <w:t>группа образовательных программ</w:t>
      </w:r>
    </w:p>
    <w:p w:rsidR="006563F4" w:rsidRDefault="00662B9C" w:rsidP="00591C95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b/>
          <w:sz w:val="28"/>
          <w:szCs w:val="28"/>
          <w:lang w:val="kk-KZ"/>
        </w:rPr>
        <w:t>3. Содержание теста:</w:t>
      </w:r>
    </w:p>
    <w:p w:rsidR="00662B9C" w:rsidRDefault="006563F4" w:rsidP="006563F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C0695D">
        <w:rPr>
          <w:rFonts w:ascii="Times New Roman" w:hAnsi="Times New Roman"/>
          <w:sz w:val="28"/>
          <w:szCs w:val="28"/>
          <w:lang w:val="kk-KZ"/>
        </w:rPr>
        <w:t xml:space="preserve">Тест включает учебный материал на основе </w:t>
      </w:r>
      <w:r w:rsidR="008E6A4E">
        <w:rPr>
          <w:rFonts w:ascii="Times New Roman" w:hAnsi="Times New Roman"/>
          <w:sz w:val="28"/>
          <w:szCs w:val="28"/>
          <w:lang w:val="kk-KZ"/>
        </w:rPr>
        <w:t>рабочей учебной программы</w:t>
      </w:r>
      <w:r w:rsidRPr="00C0695D">
        <w:rPr>
          <w:rFonts w:ascii="Times New Roman" w:hAnsi="Times New Roman"/>
          <w:sz w:val="28"/>
          <w:szCs w:val="28"/>
          <w:lang w:val="kk-KZ"/>
        </w:rPr>
        <w:t xml:space="preserve"> дисциплины </w:t>
      </w:r>
      <w:r w:rsidRPr="00C0695D">
        <w:rPr>
          <w:rFonts w:ascii="Times New Roman" w:hAnsi="Times New Roman"/>
          <w:sz w:val="28"/>
          <w:szCs w:val="28"/>
        </w:rPr>
        <w:t>«</w:t>
      </w:r>
      <w:r w:rsidRPr="006563F4">
        <w:rPr>
          <w:rFonts w:ascii="Times New Roman" w:hAnsi="Times New Roman"/>
          <w:sz w:val="28"/>
          <w:szCs w:val="28"/>
          <w:lang w:val="kk-KZ"/>
        </w:rPr>
        <w:t>Агротехнологические машины животноводства</w:t>
      </w:r>
      <w:r w:rsidRPr="00C0695D">
        <w:rPr>
          <w:rFonts w:ascii="Times New Roman" w:hAnsi="Times New Roman"/>
          <w:sz w:val="28"/>
          <w:szCs w:val="28"/>
          <w:lang w:val="kk-KZ"/>
        </w:rPr>
        <w:t>» в следующ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C0695D">
        <w:rPr>
          <w:rFonts w:ascii="Times New Roman" w:hAnsi="Times New Roman"/>
          <w:sz w:val="28"/>
          <w:szCs w:val="28"/>
          <w:lang w:val="kk-KZ"/>
        </w:rPr>
        <w:t>м порядке. Задачи предоставляются на языке обучения (русский)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6563F4" w:rsidRPr="00FB3FA0" w:rsidRDefault="006563F4" w:rsidP="006563F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4"/>
        <w:gridCol w:w="1701"/>
        <w:gridCol w:w="993"/>
        <w:gridCol w:w="992"/>
      </w:tblGrid>
      <w:tr w:rsidR="00FB3FA0" w:rsidRPr="00FB3FA0" w:rsidTr="00BE3AA7">
        <w:tc>
          <w:tcPr>
            <w:tcW w:w="426" w:type="dxa"/>
            <w:vAlign w:val="center"/>
          </w:tcPr>
          <w:p w:rsidR="00662B9C" w:rsidRPr="006563F4" w:rsidRDefault="00662B9C" w:rsidP="009237A2">
            <w:pPr>
              <w:widowControl w:val="0"/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3F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vAlign w:val="center"/>
          </w:tcPr>
          <w:p w:rsidR="00662B9C" w:rsidRPr="006563F4" w:rsidRDefault="00662B9C" w:rsidP="009237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>Содержание темы</w:t>
            </w:r>
          </w:p>
        </w:tc>
        <w:tc>
          <w:tcPr>
            <w:tcW w:w="1701" w:type="dxa"/>
            <w:vAlign w:val="center"/>
          </w:tcPr>
          <w:p w:rsidR="00662B9C" w:rsidRPr="006563F4" w:rsidRDefault="009935F5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3F4">
              <w:rPr>
                <w:rFonts w:ascii="Times New Roman" w:hAnsi="Times New Roman"/>
                <w:b/>
                <w:sz w:val="24"/>
                <w:szCs w:val="24"/>
              </w:rPr>
              <w:t>Уровень трудности</w:t>
            </w:r>
          </w:p>
        </w:tc>
        <w:tc>
          <w:tcPr>
            <w:tcW w:w="1985" w:type="dxa"/>
            <w:gridSpan w:val="2"/>
            <w:vAlign w:val="center"/>
          </w:tcPr>
          <w:p w:rsidR="009935F5" w:rsidRPr="006563F4" w:rsidRDefault="009935F5" w:rsidP="009237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563F4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заданий</w:t>
            </w:r>
          </w:p>
        </w:tc>
      </w:tr>
      <w:tr w:rsidR="00E2651B" w:rsidRPr="00FB3FA0" w:rsidTr="00BE3AA7">
        <w:tc>
          <w:tcPr>
            <w:tcW w:w="426" w:type="dxa"/>
            <w:vAlign w:val="center"/>
          </w:tcPr>
          <w:p w:rsidR="00E2651B" w:rsidRPr="006563F4" w:rsidRDefault="00E2651B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63F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E2651B" w:rsidRPr="006563F4" w:rsidRDefault="00E2651B" w:rsidP="006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Машины и оборудования для приготовления кормов</w:t>
            </w:r>
          </w:p>
        </w:tc>
        <w:tc>
          <w:tcPr>
            <w:tcW w:w="1701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vAlign w:val="center"/>
          </w:tcPr>
          <w:p w:rsidR="00E2651B" w:rsidRPr="006563F4" w:rsidRDefault="004F24E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E2651B" w:rsidRPr="009B65DB" w:rsidRDefault="004F24E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2651B" w:rsidRPr="00FB3FA0" w:rsidTr="00BE3AA7">
        <w:tc>
          <w:tcPr>
            <w:tcW w:w="426" w:type="dxa"/>
            <w:vAlign w:val="center"/>
          </w:tcPr>
          <w:p w:rsidR="00E2651B" w:rsidRPr="006563F4" w:rsidRDefault="00E2651B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5244" w:type="dxa"/>
            <w:vAlign w:val="center"/>
          </w:tcPr>
          <w:p w:rsidR="00E2651B" w:rsidRPr="006563F4" w:rsidRDefault="00E2651B" w:rsidP="006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Кормораздатчики и внутрифермский транспорт</w:t>
            </w:r>
          </w:p>
        </w:tc>
        <w:tc>
          <w:tcPr>
            <w:tcW w:w="1701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А, В</w:t>
            </w:r>
          </w:p>
        </w:tc>
        <w:tc>
          <w:tcPr>
            <w:tcW w:w="993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2651B" w:rsidRPr="00FB3FA0" w:rsidTr="00BE3AA7">
        <w:tc>
          <w:tcPr>
            <w:tcW w:w="426" w:type="dxa"/>
            <w:vAlign w:val="center"/>
          </w:tcPr>
          <w:p w:rsidR="00E2651B" w:rsidRPr="006563F4" w:rsidRDefault="00E2651B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5244" w:type="dxa"/>
            <w:vAlign w:val="center"/>
          </w:tcPr>
          <w:p w:rsidR="00E2651B" w:rsidRPr="006563F4" w:rsidRDefault="00E2651B" w:rsidP="006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Механизация доения сельскохозяйственных животных и первичной обработки молока</w:t>
            </w:r>
          </w:p>
        </w:tc>
        <w:tc>
          <w:tcPr>
            <w:tcW w:w="1701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vAlign w:val="center"/>
          </w:tcPr>
          <w:p w:rsidR="00E2651B" w:rsidRPr="006563F4" w:rsidRDefault="003D45F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E2651B" w:rsidRPr="006563F4" w:rsidRDefault="004F24E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2651B" w:rsidRPr="00FB3FA0" w:rsidTr="00BE3AA7">
        <w:tc>
          <w:tcPr>
            <w:tcW w:w="426" w:type="dxa"/>
            <w:vAlign w:val="center"/>
          </w:tcPr>
          <w:p w:rsidR="00E2651B" w:rsidRPr="006563F4" w:rsidRDefault="00E2651B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244" w:type="dxa"/>
            <w:vAlign w:val="center"/>
          </w:tcPr>
          <w:p w:rsidR="00E2651B" w:rsidRPr="006563F4" w:rsidRDefault="00E2651B" w:rsidP="007D7B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Механизация стрижки овец первичной обработки шерсти</w:t>
            </w:r>
          </w:p>
        </w:tc>
        <w:tc>
          <w:tcPr>
            <w:tcW w:w="1701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vAlign w:val="center"/>
          </w:tcPr>
          <w:p w:rsidR="00E2651B" w:rsidRPr="006563F4" w:rsidRDefault="004F24E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E2651B" w:rsidRPr="006563F4" w:rsidRDefault="004F24E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2651B" w:rsidRPr="00FB3FA0" w:rsidTr="00BE3AA7">
        <w:tc>
          <w:tcPr>
            <w:tcW w:w="426" w:type="dxa"/>
            <w:vAlign w:val="center"/>
          </w:tcPr>
          <w:p w:rsidR="00E2651B" w:rsidRPr="006563F4" w:rsidRDefault="00E2651B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5244" w:type="dxa"/>
            <w:vAlign w:val="center"/>
          </w:tcPr>
          <w:p w:rsidR="00E2651B" w:rsidRPr="006563F4" w:rsidRDefault="00B56FF8" w:rsidP="006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Оборудование по уходу за животными</w:t>
            </w:r>
          </w:p>
        </w:tc>
        <w:tc>
          <w:tcPr>
            <w:tcW w:w="1701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А, В</w:t>
            </w:r>
          </w:p>
        </w:tc>
        <w:tc>
          <w:tcPr>
            <w:tcW w:w="993" w:type="dxa"/>
            <w:vAlign w:val="center"/>
          </w:tcPr>
          <w:p w:rsidR="00E2651B" w:rsidRPr="006563F4" w:rsidRDefault="00D76515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2651B" w:rsidRPr="00FB3FA0" w:rsidTr="00BE3AA7">
        <w:tc>
          <w:tcPr>
            <w:tcW w:w="426" w:type="dxa"/>
            <w:vAlign w:val="center"/>
          </w:tcPr>
          <w:p w:rsidR="00E2651B" w:rsidRPr="006563F4" w:rsidRDefault="00E2651B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5244" w:type="dxa"/>
            <w:vAlign w:val="center"/>
          </w:tcPr>
          <w:p w:rsidR="00E2651B" w:rsidRPr="006563F4" w:rsidRDefault="00B56FF8" w:rsidP="006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Механизация водоснабжения ферм и пастбищ</w:t>
            </w:r>
          </w:p>
        </w:tc>
        <w:tc>
          <w:tcPr>
            <w:tcW w:w="1701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2</w:t>
            </w:r>
          </w:p>
        </w:tc>
      </w:tr>
      <w:tr w:rsidR="00E2651B" w:rsidRPr="00FB3FA0" w:rsidTr="00BE3AA7">
        <w:tc>
          <w:tcPr>
            <w:tcW w:w="426" w:type="dxa"/>
            <w:vAlign w:val="center"/>
          </w:tcPr>
          <w:p w:rsidR="00E2651B" w:rsidRPr="006563F4" w:rsidRDefault="00E2651B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5244" w:type="dxa"/>
            <w:vAlign w:val="center"/>
          </w:tcPr>
          <w:p w:rsidR="00E2651B" w:rsidRPr="006563F4" w:rsidRDefault="00B56FF8" w:rsidP="006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Оборудование и система формирования параметров микроклимата в животноводческих помещениях</w:t>
            </w:r>
          </w:p>
        </w:tc>
        <w:tc>
          <w:tcPr>
            <w:tcW w:w="1701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А, В</w:t>
            </w:r>
          </w:p>
        </w:tc>
        <w:tc>
          <w:tcPr>
            <w:tcW w:w="993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E2651B" w:rsidRPr="00FB3FA0" w:rsidTr="00BE3AA7">
        <w:tc>
          <w:tcPr>
            <w:tcW w:w="426" w:type="dxa"/>
            <w:vAlign w:val="center"/>
          </w:tcPr>
          <w:p w:rsidR="00E2651B" w:rsidRPr="006563F4" w:rsidRDefault="00E2651B" w:rsidP="009237A2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5244" w:type="dxa"/>
            <w:vAlign w:val="center"/>
          </w:tcPr>
          <w:p w:rsidR="00E2651B" w:rsidRPr="006563F4" w:rsidRDefault="00E2651B" w:rsidP="006563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Уборка</w:t>
            </w:r>
            <w:r w:rsidRPr="006563F4">
              <w:rPr>
                <w:rFonts w:ascii="Times New Roman" w:hAnsi="Times New Roman"/>
                <w:sz w:val="24"/>
                <w:szCs w:val="24"/>
              </w:rPr>
              <w:t>,</w:t>
            </w: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транспортировка, утилизация навоза и помета</w:t>
            </w:r>
          </w:p>
        </w:tc>
        <w:tc>
          <w:tcPr>
            <w:tcW w:w="1701" w:type="dxa"/>
            <w:vAlign w:val="center"/>
          </w:tcPr>
          <w:p w:rsidR="00E2651B" w:rsidRPr="006563F4" w:rsidRDefault="00E2651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6563F4">
              <w:rPr>
                <w:rFonts w:ascii="Times New Roman" w:hAnsi="Times New Roman"/>
                <w:sz w:val="24"/>
                <w:szCs w:val="24"/>
                <w:lang w:val="kk-KZ"/>
              </w:rPr>
              <w:t>В, С</w:t>
            </w:r>
          </w:p>
        </w:tc>
        <w:tc>
          <w:tcPr>
            <w:tcW w:w="993" w:type="dxa"/>
            <w:vAlign w:val="center"/>
          </w:tcPr>
          <w:p w:rsidR="00E2651B" w:rsidRPr="006563F4" w:rsidRDefault="004F24E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vAlign w:val="center"/>
          </w:tcPr>
          <w:p w:rsidR="00E2651B" w:rsidRPr="006563F4" w:rsidRDefault="004F24EB" w:rsidP="006563F4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</w:t>
            </w:r>
          </w:p>
        </w:tc>
      </w:tr>
      <w:tr w:rsidR="00FB3FA0" w:rsidRPr="00FB3FA0" w:rsidTr="00BE3AA7">
        <w:tc>
          <w:tcPr>
            <w:tcW w:w="5670" w:type="dxa"/>
            <w:gridSpan w:val="2"/>
            <w:vAlign w:val="center"/>
          </w:tcPr>
          <w:p w:rsidR="00965C40" w:rsidRPr="006563F4" w:rsidRDefault="00965C40" w:rsidP="009237A2">
            <w:pPr>
              <w:pStyle w:val="1"/>
              <w:rPr>
                <w:sz w:val="24"/>
                <w:szCs w:val="24"/>
              </w:rPr>
            </w:pPr>
            <w:r w:rsidRPr="006563F4">
              <w:rPr>
                <w:b/>
                <w:sz w:val="24"/>
                <w:szCs w:val="24"/>
              </w:rPr>
              <w:t>Количество заданий одного варианта теста</w:t>
            </w:r>
          </w:p>
        </w:tc>
        <w:tc>
          <w:tcPr>
            <w:tcW w:w="3686" w:type="dxa"/>
            <w:gridSpan w:val="3"/>
            <w:vAlign w:val="center"/>
          </w:tcPr>
          <w:p w:rsidR="00965C40" w:rsidRPr="006563F4" w:rsidRDefault="00965C40" w:rsidP="004F24EB">
            <w:pPr>
              <w:tabs>
                <w:tab w:val="left" w:pos="27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3F4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</w:tbl>
    <w:p w:rsidR="00662B9C" w:rsidRPr="00FB3FA0" w:rsidRDefault="00662B9C" w:rsidP="009237A2">
      <w:pPr>
        <w:pStyle w:val="21"/>
        <w:spacing w:after="0" w:line="240" w:lineRule="auto"/>
        <w:ind w:left="0"/>
        <w:jc w:val="both"/>
        <w:rPr>
          <w:sz w:val="28"/>
          <w:szCs w:val="28"/>
          <w:lang w:val="en-US"/>
        </w:rPr>
      </w:pPr>
    </w:p>
    <w:p w:rsidR="00662B9C" w:rsidRPr="00FB3FA0" w:rsidRDefault="00662B9C" w:rsidP="00591C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3FA0">
        <w:rPr>
          <w:rFonts w:ascii="Times New Roman" w:hAnsi="Times New Roman"/>
          <w:b/>
          <w:sz w:val="28"/>
          <w:szCs w:val="28"/>
          <w:lang w:val="kk-KZ"/>
        </w:rPr>
        <w:t xml:space="preserve">4. </w:t>
      </w:r>
      <w:r w:rsidRPr="00FB3FA0">
        <w:rPr>
          <w:rFonts w:ascii="Times New Roman" w:hAnsi="Times New Roman"/>
          <w:b/>
          <w:sz w:val="28"/>
          <w:szCs w:val="28"/>
        </w:rPr>
        <w:t>Описание содержания заданий:</w:t>
      </w:r>
    </w:p>
    <w:p w:rsidR="00662B9C" w:rsidRPr="00FB3FA0" w:rsidRDefault="00A93ADD" w:rsidP="0059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В первом</w:t>
      </w:r>
      <w:r w:rsidR="007D7B8E">
        <w:rPr>
          <w:rFonts w:ascii="Times New Roman" w:hAnsi="Times New Roman"/>
          <w:sz w:val="28"/>
          <w:szCs w:val="28"/>
          <w:lang w:val="kk-KZ"/>
        </w:rPr>
        <w:t xml:space="preserve"> и втором</w:t>
      </w:r>
      <w:r w:rsidRPr="00FB3FA0">
        <w:rPr>
          <w:rFonts w:ascii="Times New Roman" w:hAnsi="Times New Roman"/>
          <w:sz w:val="28"/>
          <w:szCs w:val="28"/>
          <w:lang w:val="kk-KZ"/>
        </w:rPr>
        <w:t xml:space="preserve"> разделе приведены</w:t>
      </w:r>
      <w:r w:rsidR="001059F2" w:rsidRPr="00FB3FA0">
        <w:rPr>
          <w:rFonts w:ascii="Times New Roman" w:hAnsi="Times New Roman"/>
          <w:sz w:val="28"/>
          <w:szCs w:val="28"/>
          <w:lang w:val="kk-KZ"/>
        </w:rPr>
        <w:t xml:space="preserve"> классификация машин для приготовления кормов,</w:t>
      </w:r>
      <w:r w:rsidR="00FC56B7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FB3FA0">
        <w:rPr>
          <w:rFonts w:ascii="Times New Roman" w:hAnsi="Times New Roman"/>
          <w:sz w:val="28"/>
          <w:szCs w:val="28"/>
          <w:lang w:val="kk-KZ"/>
        </w:rPr>
        <w:t>устройство, тех</w:t>
      </w:r>
      <w:r w:rsidR="006563F4">
        <w:rPr>
          <w:rFonts w:ascii="Times New Roman" w:hAnsi="Times New Roman"/>
          <w:sz w:val="28"/>
          <w:szCs w:val="28"/>
          <w:lang w:val="kk-KZ"/>
        </w:rPr>
        <w:t>н</w:t>
      </w:r>
      <w:r w:rsidRPr="00FB3FA0">
        <w:rPr>
          <w:rFonts w:ascii="Times New Roman" w:hAnsi="Times New Roman"/>
          <w:sz w:val="28"/>
          <w:szCs w:val="28"/>
          <w:lang w:val="kk-KZ"/>
        </w:rPr>
        <w:t>ологический рабочий процесс, основные технические характеристики, регулировки, основные расчеты машин и их рабочих органов.</w:t>
      </w:r>
    </w:p>
    <w:p w:rsidR="000F77C2" w:rsidRPr="00FB3FA0" w:rsidRDefault="002E0545" w:rsidP="0059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В третьем разделе приведены технология и технические средства машинного доения коров,</w:t>
      </w:r>
      <w:r w:rsidR="006563F4">
        <w:rPr>
          <w:rFonts w:ascii="Times New Roman" w:hAnsi="Times New Roman"/>
          <w:sz w:val="28"/>
          <w:szCs w:val="28"/>
          <w:lang w:val="kk-KZ"/>
        </w:rPr>
        <w:t xml:space="preserve"> их устройство, принцип работы </w:t>
      </w:r>
      <w:r w:rsidRPr="00FB3FA0">
        <w:rPr>
          <w:rFonts w:ascii="Times New Roman" w:hAnsi="Times New Roman"/>
          <w:sz w:val="28"/>
          <w:szCs w:val="28"/>
          <w:lang w:val="kk-KZ"/>
        </w:rPr>
        <w:t>технические характеристи</w:t>
      </w:r>
      <w:r w:rsidR="000F77C2" w:rsidRPr="00FB3FA0">
        <w:rPr>
          <w:rFonts w:ascii="Times New Roman" w:hAnsi="Times New Roman"/>
          <w:sz w:val="28"/>
          <w:szCs w:val="28"/>
          <w:lang w:val="kk-KZ"/>
        </w:rPr>
        <w:t>ки, регулировки, первичная обработка молока,</w:t>
      </w:r>
      <w:r w:rsidR="006563F4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971B6D" w:rsidRPr="00FB3FA0">
        <w:rPr>
          <w:rFonts w:ascii="Times New Roman" w:hAnsi="Times New Roman"/>
          <w:sz w:val="28"/>
          <w:szCs w:val="28"/>
          <w:lang w:val="kk-KZ"/>
        </w:rPr>
        <w:t>система выбора оборудования,</w:t>
      </w:r>
      <w:r w:rsidR="000F77C2" w:rsidRPr="00FB3FA0">
        <w:rPr>
          <w:rFonts w:ascii="Times New Roman" w:hAnsi="Times New Roman"/>
          <w:sz w:val="28"/>
          <w:szCs w:val="28"/>
          <w:lang w:val="kk-KZ"/>
        </w:rPr>
        <w:t xml:space="preserve"> расчеты основных п</w:t>
      </w:r>
      <w:r w:rsidR="00652452" w:rsidRPr="00FB3FA0">
        <w:rPr>
          <w:rFonts w:ascii="Times New Roman" w:hAnsi="Times New Roman"/>
          <w:sz w:val="28"/>
          <w:szCs w:val="28"/>
          <w:lang w:val="kk-KZ"/>
        </w:rPr>
        <w:t>а</w:t>
      </w:r>
      <w:r w:rsidR="000F77C2" w:rsidRPr="00FB3FA0">
        <w:rPr>
          <w:rFonts w:ascii="Times New Roman" w:hAnsi="Times New Roman"/>
          <w:sz w:val="28"/>
          <w:szCs w:val="28"/>
          <w:lang w:val="kk-KZ"/>
        </w:rPr>
        <w:t>раметров машин и их рабочих органов.</w:t>
      </w:r>
    </w:p>
    <w:p w:rsidR="00F058FF" w:rsidRPr="00FB3FA0" w:rsidRDefault="00F058FF" w:rsidP="0059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Четвертый</w:t>
      </w:r>
      <w:r w:rsidR="007D7B8E">
        <w:rPr>
          <w:rFonts w:ascii="Times New Roman" w:hAnsi="Times New Roman"/>
          <w:sz w:val="28"/>
          <w:szCs w:val="28"/>
          <w:lang w:val="kk-KZ"/>
        </w:rPr>
        <w:t xml:space="preserve"> и пятый</w:t>
      </w:r>
      <w:r w:rsidRPr="00FB3FA0">
        <w:rPr>
          <w:rFonts w:ascii="Times New Roman" w:hAnsi="Times New Roman"/>
          <w:sz w:val="28"/>
          <w:szCs w:val="28"/>
          <w:lang w:val="kk-KZ"/>
        </w:rPr>
        <w:t xml:space="preserve"> раздел посвящен организации стрижки овец, стационарным и передвижным стригальным пунктам и оборудованию, их </w:t>
      </w:r>
      <w:r w:rsidRPr="00FB3FA0">
        <w:rPr>
          <w:rFonts w:ascii="Times New Roman" w:hAnsi="Times New Roman"/>
          <w:sz w:val="28"/>
          <w:szCs w:val="28"/>
          <w:lang w:val="kk-KZ"/>
        </w:rPr>
        <w:lastRenderedPageBreak/>
        <w:t>устройству и принципу действия, расче</w:t>
      </w:r>
      <w:r w:rsidR="00652452" w:rsidRPr="00FB3FA0">
        <w:rPr>
          <w:rFonts w:ascii="Times New Roman" w:hAnsi="Times New Roman"/>
          <w:sz w:val="28"/>
          <w:szCs w:val="28"/>
          <w:lang w:val="kk-KZ"/>
        </w:rPr>
        <w:t>там</w:t>
      </w:r>
      <w:r w:rsidRPr="00FB3FA0">
        <w:rPr>
          <w:rFonts w:ascii="Times New Roman" w:hAnsi="Times New Roman"/>
          <w:sz w:val="28"/>
          <w:szCs w:val="28"/>
          <w:lang w:val="kk-KZ"/>
        </w:rPr>
        <w:t xml:space="preserve"> основных параметров машин и их рабочих органов.</w:t>
      </w:r>
    </w:p>
    <w:p w:rsidR="00652452" w:rsidRPr="00FB3FA0" w:rsidRDefault="007D7B8E" w:rsidP="0059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Шестой</w:t>
      </w:r>
      <w:r w:rsidR="00E05A9F" w:rsidRPr="00FB3FA0">
        <w:rPr>
          <w:rFonts w:ascii="Times New Roman" w:hAnsi="Times New Roman"/>
          <w:sz w:val="28"/>
          <w:szCs w:val="28"/>
          <w:lang w:val="kk-KZ"/>
        </w:rPr>
        <w:t xml:space="preserve"> раздел посвящен водоподъемным машинам и установкам, стационарным и передвижным автопоил</w:t>
      </w:r>
      <w:r w:rsidR="00652452" w:rsidRPr="00FB3FA0">
        <w:rPr>
          <w:rFonts w:ascii="Times New Roman" w:hAnsi="Times New Roman"/>
          <w:sz w:val="28"/>
          <w:szCs w:val="28"/>
          <w:lang w:val="kk-KZ"/>
        </w:rPr>
        <w:t xml:space="preserve">ьным системам, </w:t>
      </w:r>
      <w:r w:rsidRPr="00FB3FA0">
        <w:rPr>
          <w:rFonts w:ascii="Times New Roman" w:hAnsi="Times New Roman"/>
          <w:sz w:val="28"/>
          <w:szCs w:val="28"/>
          <w:lang w:val="kk-KZ"/>
        </w:rPr>
        <w:t>профилактической обработки</w:t>
      </w:r>
      <w:r>
        <w:rPr>
          <w:rFonts w:ascii="Times New Roman" w:hAnsi="Times New Roman"/>
          <w:sz w:val="28"/>
          <w:szCs w:val="28"/>
          <w:lang w:val="kk-KZ"/>
        </w:rPr>
        <w:t xml:space="preserve"> животных</w:t>
      </w:r>
      <w:r w:rsidRPr="00FB3FA0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52452" w:rsidRPr="00FB3FA0">
        <w:rPr>
          <w:rFonts w:ascii="Times New Roman" w:hAnsi="Times New Roman"/>
          <w:sz w:val="28"/>
          <w:szCs w:val="28"/>
          <w:lang w:val="kk-KZ"/>
        </w:rPr>
        <w:t>их устройству, расчетам основных параметров машин и их рабочих органов.</w:t>
      </w:r>
    </w:p>
    <w:p w:rsidR="00652452" w:rsidRPr="00FB3FA0" w:rsidRDefault="00652452" w:rsidP="0059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 xml:space="preserve">В </w:t>
      </w:r>
      <w:r w:rsidR="007D7B8E">
        <w:rPr>
          <w:rFonts w:ascii="Times New Roman" w:hAnsi="Times New Roman"/>
          <w:sz w:val="28"/>
          <w:szCs w:val="28"/>
          <w:lang w:val="kk-KZ"/>
        </w:rPr>
        <w:t>седьм</w:t>
      </w:r>
      <w:r w:rsidRPr="00FB3FA0">
        <w:rPr>
          <w:rFonts w:ascii="Times New Roman" w:hAnsi="Times New Roman"/>
          <w:sz w:val="28"/>
          <w:szCs w:val="28"/>
          <w:lang w:val="kk-KZ"/>
        </w:rPr>
        <w:t>ом разделе  приведены  формирование параметров микроклимата животноводческих помощений, технологии и технические средства, расчеты основных параметров</w:t>
      </w:r>
      <w:r w:rsidR="00B01930" w:rsidRPr="00FB3FA0">
        <w:rPr>
          <w:rFonts w:ascii="Times New Roman" w:hAnsi="Times New Roman"/>
          <w:sz w:val="28"/>
          <w:szCs w:val="28"/>
          <w:lang w:val="kk-KZ"/>
        </w:rPr>
        <w:t xml:space="preserve"> машин и установок для обеспечения микроклимата.</w:t>
      </w:r>
    </w:p>
    <w:p w:rsidR="00366664" w:rsidRPr="00FB3FA0" w:rsidRDefault="0034343B" w:rsidP="0059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Восьмой раздел посвящен уборке, транспортировке, утелизации навоза и помета, транспортированию навоза в навозоприемники и хранилища, технологиям и техническим средствам, выбору технологии и оборудования, расчетам основных параметров машин и оборудованя.</w:t>
      </w:r>
    </w:p>
    <w:p w:rsidR="00662B9C" w:rsidRPr="00FB3FA0" w:rsidRDefault="00662B9C" w:rsidP="00591C9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FB3FA0">
        <w:rPr>
          <w:rFonts w:ascii="Times New Roman" w:hAnsi="Times New Roman"/>
          <w:b/>
          <w:sz w:val="28"/>
          <w:szCs w:val="28"/>
          <w:lang w:val="kk-KZ"/>
        </w:rPr>
        <w:t>5.Среднее время выполнение задания:</w:t>
      </w:r>
    </w:p>
    <w:p w:rsidR="00662B9C" w:rsidRPr="00FB3FA0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Продолжительность выполнения одного задания – 2,5 минуты.</w:t>
      </w:r>
    </w:p>
    <w:p w:rsidR="00662B9C" w:rsidRPr="00FB3FA0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Общее время теста составляет 50 минут</w:t>
      </w:r>
    </w:p>
    <w:p w:rsidR="00662B9C" w:rsidRPr="00FB3FA0" w:rsidRDefault="00662B9C" w:rsidP="00591C9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FB3FA0">
        <w:rPr>
          <w:rFonts w:ascii="Times New Roman" w:hAnsi="Times New Roman"/>
          <w:b/>
          <w:sz w:val="28"/>
          <w:szCs w:val="28"/>
          <w:lang w:val="kk-KZ"/>
        </w:rPr>
        <w:t>6. Количество заданий в одной версии теста:</w:t>
      </w:r>
    </w:p>
    <w:p w:rsidR="00662B9C" w:rsidRPr="00FB3FA0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В одном варианте теста - 20 заданий.</w:t>
      </w:r>
    </w:p>
    <w:p w:rsidR="00662B9C" w:rsidRPr="00FB3FA0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Распределение тестовых заданий по уровню сложности:</w:t>
      </w:r>
    </w:p>
    <w:p w:rsidR="00662B9C" w:rsidRPr="00FB3FA0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- легкий (A) - 6 заданий (30%);</w:t>
      </w:r>
    </w:p>
    <w:p w:rsidR="00662B9C" w:rsidRPr="00FB3FA0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- средний (B) - 8 заданий (40%);</w:t>
      </w:r>
    </w:p>
    <w:p w:rsidR="00662B9C" w:rsidRPr="00FB3FA0" w:rsidRDefault="00662B9C" w:rsidP="009237A2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>- сложный (C) - 6 заданий (30%).</w:t>
      </w:r>
    </w:p>
    <w:p w:rsidR="00662B9C" w:rsidRPr="00FB3FA0" w:rsidRDefault="00662B9C" w:rsidP="00591C95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FB3FA0">
        <w:rPr>
          <w:rFonts w:ascii="Times New Roman" w:hAnsi="Times New Roman"/>
          <w:b/>
          <w:sz w:val="28"/>
          <w:szCs w:val="28"/>
          <w:lang w:val="kk-KZ"/>
        </w:rPr>
        <w:t>7. Форма задания:</w:t>
      </w:r>
    </w:p>
    <w:p w:rsidR="00662B9C" w:rsidRPr="00FB3FA0" w:rsidRDefault="00662B9C" w:rsidP="00591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FB3FA0">
        <w:rPr>
          <w:rFonts w:ascii="Times New Roman" w:hAnsi="Times New Roman"/>
          <w:sz w:val="28"/>
          <w:szCs w:val="28"/>
          <w:lang w:val="kk-KZ"/>
        </w:rPr>
        <w:t xml:space="preserve">Тестовые задания представлены в закрытой форме, </w:t>
      </w:r>
      <w:r w:rsidR="00BF047C" w:rsidRPr="00FB3FA0">
        <w:rPr>
          <w:rFonts w:ascii="Times New Roman" w:hAnsi="Times New Roman"/>
          <w:sz w:val="28"/>
          <w:szCs w:val="28"/>
          <w:lang w:val="kk-KZ"/>
        </w:rPr>
        <w:t>с выбором одного или нескольких правильных ответов</w:t>
      </w:r>
    </w:p>
    <w:p w:rsidR="00662B9C" w:rsidRPr="00FB3FA0" w:rsidRDefault="00662B9C" w:rsidP="00591C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3FA0">
        <w:rPr>
          <w:rFonts w:ascii="Times New Roman" w:hAnsi="Times New Roman"/>
          <w:b/>
          <w:sz w:val="28"/>
          <w:szCs w:val="28"/>
          <w:lang w:val="kk-KZ"/>
        </w:rPr>
        <w:t>8. Оценка выполнения задания:</w:t>
      </w:r>
    </w:p>
    <w:p w:rsidR="00662B9C" w:rsidRPr="00FB3FA0" w:rsidRDefault="00BF047C" w:rsidP="00591C9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3FA0">
        <w:rPr>
          <w:rFonts w:ascii="Times New Roman" w:hAnsi="Times New Roman" w:cs="Times New Roman"/>
          <w:sz w:val="28"/>
          <w:szCs w:val="28"/>
        </w:rPr>
        <w:t>Выбор всех правильных ответов оценивается в 2 (два) балла, за одну допущенную ошибку присуждается 1 (один) балл, за допущенные 2 (два) и более ошибки – 0 (ноль) баллов.</w:t>
      </w:r>
    </w:p>
    <w:p w:rsidR="00A833D9" w:rsidRPr="00FB3FA0" w:rsidRDefault="00965C40" w:rsidP="00591C95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FB3FA0">
        <w:rPr>
          <w:rFonts w:ascii="Times New Roman" w:hAnsi="Times New Roman"/>
          <w:b/>
          <w:sz w:val="28"/>
          <w:szCs w:val="28"/>
          <w:lang w:val="kk-KZ"/>
        </w:rPr>
        <w:t>9. Список рекомендуемой литературы:</w:t>
      </w:r>
    </w:p>
    <w:p w:rsidR="00965C40" w:rsidRPr="00FB3FA0" w:rsidRDefault="00965C40" w:rsidP="00591C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B3FA0">
        <w:rPr>
          <w:rFonts w:ascii="Times New Roman" w:hAnsi="Times New Roman"/>
          <w:bCs/>
          <w:sz w:val="28"/>
          <w:szCs w:val="28"/>
        </w:rPr>
        <w:t>1.</w:t>
      </w:r>
      <w:r w:rsidR="00F419A6" w:rsidRPr="00FB3FA0">
        <w:rPr>
          <w:rFonts w:ascii="Times New Roman" w:hAnsi="Times New Roman"/>
          <w:bCs/>
          <w:sz w:val="28"/>
          <w:szCs w:val="28"/>
        </w:rPr>
        <w:t xml:space="preserve"> </w:t>
      </w:r>
      <w:r w:rsidR="00A833D9" w:rsidRPr="00FB3FA0">
        <w:rPr>
          <w:rFonts w:ascii="Times New Roman" w:hAnsi="Times New Roman"/>
          <w:bCs/>
          <w:sz w:val="28"/>
          <w:szCs w:val="28"/>
          <w:lang w:val="kk-KZ"/>
        </w:rPr>
        <w:t>Прищепов М. А., Нуртаев Ш.</w:t>
      </w:r>
      <w:r w:rsidR="00F419A6" w:rsidRPr="00FB3FA0">
        <w:rPr>
          <w:rFonts w:ascii="Times New Roman" w:hAnsi="Times New Roman"/>
          <w:bCs/>
          <w:sz w:val="28"/>
          <w:szCs w:val="28"/>
          <w:lang w:val="kk-KZ"/>
        </w:rPr>
        <w:t>Н.,  ЛюндышевВ. А. и др</w:t>
      </w:r>
      <w:r w:rsidR="00D07C55" w:rsidRPr="00FB3FA0">
        <w:rPr>
          <w:rFonts w:ascii="Times New Roman" w:hAnsi="Times New Roman"/>
          <w:bCs/>
          <w:sz w:val="28"/>
          <w:szCs w:val="28"/>
          <w:lang w:val="kk-KZ"/>
        </w:rPr>
        <w:t>.</w:t>
      </w:r>
      <w:r w:rsidR="00F419A6" w:rsidRPr="00FB3FA0">
        <w:rPr>
          <w:rFonts w:ascii="Times New Roman" w:hAnsi="Times New Roman"/>
          <w:bCs/>
          <w:sz w:val="28"/>
          <w:szCs w:val="28"/>
          <w:lang w:val="kk-KZ"/>
        </w:rPr>
        <w:t xml:space="preserve">  Технологии и механизация производства продукции животноводства: Учебник.-Алматы: Издательство  Айтумар ,</w:t>
      </w:r>
      <w:r w:rsidR="00D07C55" w:rsidRPr="00FB3FA0">
        <w:rPr>
          <w:rFonts w:ascii="Times New Roman" w:hAnsi="Times New Roman"/>
          <w:bCs/>
          <w:sz w:val="28"/>
          <w:szCs w:val="28"/>
          <w:lang w:val="kk-KZ"/>
        </w:rPr>
        <w:t xml:space="preserve"> 2016.</w:t>
      </w:r>
    </w:p>
    <w:p w:rsidR="00D07C55" w:rsidRPr="00FB3FA0" w:rsidRDefault="00D07C55" w:rsidP="00591C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B3FA0">
        <w:rPr>
          <w:rFonts w:ascii="Times New Roman" w:hAnsi="Times New Roman"/>
          <w:bCs/>
          <w:sz w:val="28"/>
          <w:szCs w:val="28"/>
          <w:lang w:val="kk-KZ"/>
        </w:rPr>
        <w:t>2. Китун А.В., Передня В.И., Романюк Н.Н., Нуртаев Ш.Н., Абдыров А.М. и др. Техническое обеспечение и основы расчета средств механизации технологических процессов на животноводческой ферме: Учебник.-Алматы: Издательство  Айтумар , 2016.</w:t>
      </w:r>
    </w:p>
    <w:p w:rsidR="00D07C55" w:rsidRPr="00FB3FA0" w:rsidRDefault="00D07C55" w:rsidP="00591C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B3FA0">
        <w:rPr>
          <w:rFonts w:ascii="Times New Roman" w:hAnsi="Times New Roman"/>
          <w:bCs/>
          <w:sz w:val="28"/>
          <w:szCs w:val="28"/>
          <w:lang w:val="kk-KZ"/>
        </w:rPr>
        <w:t>3. Кирсанов В.В.,Мурусидзе Д.Н., Некрашевич А.В. и др. Механизация</w:t>
      </w:r>
      <w:r w:rsidR="00E96ED3" w:rsidRPr="00FB3FA0">
        <w:rPr>
          <w:rFonts w:ascii="Times New Roman" w:hAnsi="Times New Roman"/>
          <w:bCs/>
          <w:sz w:val="28"/>
          <w:szCs w:val="28"/>
          <w:lang w:val="kk-KZ"/>
        </w:rPr>
        <w:t xml:space="preserve"> и технология  животноводства: Учебник М.: Инфра-М., 2013</w:t>
      </w:r>
      <w:r w:rsidR="00BC3C5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E96ED3" w:rsidRPr="00FB3FA0" w:rsidRDefault="00E96ED3" w:rsidP="00591C9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FB3FA0">
        <w:rPr>
          <w:rFonts w:ascii="Times New Roman" w:hAnsi="Times New Roman"/>
          <w:bCs/>
          <w:sz w:val="28"/>
          <w:szCs w:val="28"/>
          <w:lang w:val="kk-KZ"/>
        </w:rPr>
        <w:t>4. Вагин Ю.Т. Технология и техническое обеспечение производства продукции животноводства: Учебное пособие под редакцией А.С. Добышева. Минск. 2012</w:t>
      </w:r>
      <w:r w:rsidR="00BC3C59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366664" w:rsidRDefault="009A5280" w:rsidP="00591C95">
      <w:pPr>
        <w:spacing w:after="0" w:line="240" w:lineRule="auto"/>
        <w:ind w:firstLine="567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r w:rsidRPr="009A5280">
        <w:rPr>
          <w:rFonts w:ascii="Times New Roman" w:hAnsi="Times New Roman"/>
          <w:sz w:val="28"/>
          <w:szCs w:val="28"/>
          <w:lang w:val="kk-KZ"/>
        </w:rPr>
        <w:t>5</w:t>
      </w:r>
      <w:r w:rsidRPr="009A5280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.</w:t>
      </w:r>
      <w:r w:rsidR="00E3763E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2D2B35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Нуртае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в</w:t>
      </w:r>
      <w:r w:rsidRPr="002D2B35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Ш.Н., Сапарбаев Е.Т. Мал шаруашылығың механикаландыру және эл</w:t>
      </w:r>
      <w:r w:rsidR="001E3A49" w:rsidRPr="001E3A49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e</w:t>
      </w:r>
      <w:r w:rsidRPr="002D2B35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ктрлендіру: Оқулық.- Алматы: Агроунивеситет,</w:t>
      </w:r>
      <w:r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 xml:space="preserve"> </w:t>
      </w:r>
      <w:r w:rsidRPr="002D2B35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2012</w:t>
      </w:r>
      <w:r w:rsidR="00BC3C59"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  <w:t>.</w:t>
      </w:r>
    </w:p>
    <w:p w:rsidR="00591C95" w:rsidRDefault="00591C95" w:rsidP="00965C40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</w:p>
    <w:p w:rsidR="00A866C5" w:rsidRDefault="00A866C5" w:rsidP="00A866C5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591C95" w:rsidRPr="00411B17" w:rsidRDefault="00591C95" w:rsidP="00965C40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  <w:lang w:val="kk-KZ"/>
        </w:rPr>
      </w:pPr>
      <w:bookmarkStart w:id="0" w:name="_GoBack"/>
      <w:bookmarkEnd w:id="0"/>
    </w:p>
    <w:sectPr w:rsidR="00591C95" w:rsidRPr="00411B17" w:rsidSect="00CA0A8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0C17"/>
    <w:multiLevelType w:val="multilevel"/>
    <w:tmpl w:val="ABE2A98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3483"/>
    <w:multiLevelType w:val="singleLevel"/>
    <w:tmpl w:val="77B4AE4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259C159D"/>
    <w:multiLevelType w:val="hybridMultilevel"/>
    <w:tmpl w:val="319C82B0"/>
    <w:lvl w:ilvl="0" w:tplc="FA400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376AA0"/>
    <w:multiLevelType w:val="hybridMultilevel"/>
    <w:tmpl w:val="0B784082"/>
    <w:lvl w:ilvl="0" w:tplc="41920BD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2495E"/>
    <w:multiLevelType w:val="hybridMultilevel"/>
    <w:tmpl w:val="28B61E58"/>
    <w:lvl w:ilvl="0" w:tplc="B4FE0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F012559"/>
    <w:multiLevelType w:val="hybridMultilevel"/>
    <w:tmpl w:val="F926BD4C"/>
    <w:lvl w:ilvl="0" w:tplc="096A8D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BC"/>
    <w:rsid w:val="00051C82"/>
    <w:rsid w:val="00083B24"/>
    <w:rsid w:val="00096299"/>
    <w:rsid w:val="000F77C2"/>
    <w:rsid w:val="001007B5"/>
    <w:rsid w:val="00104BC6"/>
    <w:rsid w:val="001059F2"/>
    <w:rsid w:val="001E3A49"/>
    <w:rsid w:val="001E5CBD"/>
    <w:rsid w:val="0020641D"/>
    <w:rsid w:val="00263701"/>
    <w:rsid w:val="002637BE"/>
    <w:rsid w:val="00284671"/>
    <w:rsid w:val="002E0545"/>
    <w:rsid w:val="0032131D"/>
    <w:rsid w:val="0034343B"/>
    <w:rsid w:val="0035171F"/>
    <w:rsid w:val="003624C1"/>
    <w:rsid w:val="00366664"/>
    <w:rsid w:val="00390543"/>
    <w:rsid w:val="003D45FB"/>
    <w:rsid w:val="003F0EA2"/>
    <w:rsid w:val="00404DD2"/>
    <w:rsid w:val="00411B17"/>
    <w:rsid w:val="00442973"/>
    <w:rsid w:val="004A3877"/>
    <w:rsid w:val="004C6215"/>
    <w:rsid w:val="004C7CC8"/>
    <w:rsid w:val="004D4841"/>
    <w:rsid w:val="004F24EB"/>
    <w:rsid w:val="0052514E"/>
    <w:rsid w:val="00591C95"/>
    <w:rsid w:val="005C6B8B"/>
    <w:rsid w:val="0063671D"/>
    <w:rsid w:val="006420B9"/>
    <w:rsid w:val="00652452"/>
    <w:rsid w:val="006551F6"/>
    <w:rsid w:val="00655E88"/>
    <w:rsid w:val="006563F4"/>
    <w:rsid w:val="00660688"/>
    <w:rsid w:val="00660A51"/>
    <w:rsid w:val="00662B9C"/>
    <w:rsid w:val="006750F7"/>
    <w:rsid w:val="006843E8"/>
    <w:rsid w:val="0068543F"/>
    <w:rsid w:val="006938FB"/>
    <w:rsid w:val="006B0B74"/>
    <w:rsid w:val="007026DE"/>
    <w:rsid w:val="00735AF5"/>
    <w:rsid w:val="00761CE9"/>
    <w:rsid w:val="007728AD"/>
    <w:rsid w:val="00785891"/>
    <w:rsid w:val="007D7B8E"/>
    <w:rsid w:val="00813BBC"/>
    <w:rsid w:val="00854F5B"/>
    <w:rsid w:val="0085626C"/>
    <w:rsid w:val="00865C3C"/>
    <w:rsid w:val="008719CC"/>
    <w:rsid w:val="00871F1F"/>
    <w:rsid w:val="00886273"/>
    <w:rsid w:val="0089218A"/>
    <w:rsid w:val="008D7E6F"/>
    <w:rsid w:val="008E6A4E"/>
    <w:rsid w:val="009237A2"/>
    <w:rsid w:val="00954824"/>
    <w:rsid w:val="00965C40"/>
    <w:rsid w:val="00971B6D"/>
    <w:rsid w:val="009836AC"/>
    <w:rsid w:val="009935F5"/>
    <w:rsid w:val="009A5280"/>
    <w:rsid w:val="009B65DB"/>
    <w:rsid w:val="009E4EE9"/>
    <w:rsid w:val="009E63E4"/>
    <w:rsid w:val="009E6977"/>
    <w:rsid w:val="00A52570"/>
    <w:rsid w:val="00A61380"/>
    <w:rsid w:val="00A753DE"/>
    <w:rsid w:val="00A833D9"/>
    <w:rsid w:val="00A866C5"/>
    <w:rsid w:val="00A93ADD"/>
    <w:rsid w:val="00A96ACE"/>
    <w:rsid w:val="00AB7093"/>
    <w:rsid w:val="00AE65D8"/>
    <w:rsid w:val="00AF33BA"/>
    <w:rsid w:val="00B01930"/>
    <w:rsid w:val="00B25A73"/>
    <w:rsid w:val="00B542A5"/>
    <w:rsid w:val="00B56FF8"/>
    <w:rsid w:val="00B73086"/>
    <w:rsid w:val="00B829E6"/>
    <w:rsid w:val="00B9305A"/>
    <w:rsid w:val="00B97A3E"/>
    <w:rsid w:val="00BC3C59"/>
    <w:rsid w:val="00BE3AA7"/>
    <w:rsid w:val="00BF047C"/>
    <w:rsid w:val="00C264C2"/>
    <w:rsid w:val="00C37EAE"/>
    <w:rsid w:val="00C95F3E"/>
    <w:rsid w:val="00CA0A87"/>
    <w:rsid w:val="00CA6B2C"/>
    <w:rsid w:val="00CB43BA"/>
    <w:rsid w:val="00D07C55"/>
    <w:rsid w:val="00D1607B"/>
    <w:rsid w:val="00D76515"/>
    <w:rsid w:val="00D92F17"/>
    <w:rsid w:val="00D94554"/>
    <w:rsid w:val="00DB6E55"/>
    <w:rsid w:val="00DE58DA"/>
    <w:rsid w:val="00DE752F"/>
    <w:rsid w:val="00DF0E14"/>
    <w:rsid w:val="00DF656F"/>
    <w:rsid w:val="00E05A9F"/>
    <w:rsid w:val="00E163AF"/>
    <w:rsid w:val="00E2651B"/>
    <w:rsid w:val="00E3763E"/>
    <w:rsid w:val="00E655A3"/>
    <w:rsid w:val="00E6575B"/>
    <w:rsid w:val="00E96ED3"/>
    <w:rsid w:val="00E97DB2"/>
    <w:rsid w:val="00EB2022"/>
    <w:rsid w:val="00EE43FD"/>
    <w:rsid w:val="00F058FF"/>
    <w:rsid w:val="00F2348B"/>
    <w:rsid w:val="00F34CE2"/>
    <w:rsid w:val="00F419A6"/>
    <w:rsid w:val="00F520D0"/>
    <w:rsid w:val="00FB3FA0"/>
    <w:rsid w:val="00FC56B7"/>
    <w:rsid w:val="00FE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2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52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69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52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0A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022"/>
    <w:rPr>
      <w:color w:val="0000FF" w:themeColor="hyperlink"/>
      <w:u w:val="single"/>
    </w:rPr>
  </w:style>
  <w:style w:type="paragraph" w:styleId="a5">
    <w:name w:val="No Spacing"/>
    <w:uiPriority w:val="1"/>
    <w:qFormat/>
    <w:rsid w:val="00B829E6"/>
    <w:pPr>
      <w:spacing w:after="0" w:line="240" w:lineRule="auto"/>
    </w:pPr>
  </w:style>
  <w:style w:type="paragraph" w:styleId="a6">
    <w:name w:val="Body Text Indent"/>
    <w:basedOn w:val="a"/>
    <w:link w:val="a7"/>
    <w:rsid w:val="00B829E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B829E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8">
    <w:name w:val="Знак Знак Знак Знак"/>
    <w:basedOn w:val="a"/>
    <w:autoRedefine/>
    <w:rsid w:val="00B829E6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DF0E1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F0E14"/>
  </w:style>
  <w:style w:type="table" w:styleId="a9">
    <w:name w:val="Table Grid"/>
    <w:basedOn w:val="a1"/>
    <w:uiPriority w:val="59"/>
    <w:rsid w:val="00DF0E1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link w:val="Normal"/>
    <w:rsid w:val="00DF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basedOn w:val="a0"/>
    <w:link w:val="1"/>
    <w:rsid w:val="00DF0E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1"/>
    <w:rsid w:val="00DF0E14"/>
    <w:pPr>
      <w:ind w:left="720"/>
      <w:jc w:val="both"/>
    </w:pPr>
    <w:rPr>
      <w:sz w:val="28"/>
    </w:rPr>
  </w:style>
  <w:style w:type="character" w:customStyle="1" w:styleId="aa">
    <w:name w:val="Название Знак"/>
    <w:link w:val="ab"/>
    <w:locked/>
    <w:rsid w:val="00DF0E14"/>
    <w:rPr>
      <w:b/>
      <w:bCs/>
      <w:sz w:val="28"/>
      <w:szCs w:val="28"/>
    </w:rPr>
  </w:style>
  <w:style w:type="paragraph" w:styleId="ab">
    <w:name w:val="Title"/>
    <w:basedOn w:val="a"/>
    <w:link w:val="aa"/>
    <w:qFormat/>
    <w:rsid w:val="00DF0E14"/>
    <w:pPr>
      <w:widowControl w:val="0"/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10">
    <w:name w:val="Название Знак1"/>
    <w:basedOn w:val="a0"/>
    <w:uiPriority w:val="10"/>
    <w:rsid w:val="00DF0E1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3">
    <w:name w:val="Body Text Indent 3"/>
    <w:basedOn w:val="a"/>
    <w:link w:val="30"/>
    <w:rsid w:val="00B25A73"/>
    <w:pPr>
      <w:spacing w:after="120" w:line="240" w:lineRule="auto"/>
      <w:ind w:left="283"/>
    </w:pPr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character" w:customStyle="1" w:styleId="30">
    <w:name w:val="Основной текст с отступом 3 Знак"/>
    <w:basedOn w:val="a0"/>
    <w:link w:val="3"/>
    <w:rsid w:val="00B25A73"/>
    <w:rPr>
      <w:rFonts w:ascii="Times New Roman" w:eastAsia="Times New Roman" w:hAnsi="Times New Roman" w:cs="Times New Roman"/>
      <w:noProof/>
      <w:sz w:val="16"/>
      <w:szCs w:val="16"/>
      <w:lang w:val="kk-KZ" w:eastAsia="ru-RU"/>
    </w:rPr>
  </w:style>
  <w:style w:type="paragraph" w:styleId="HTML">
    <w:name w:val="HTML Preformatted"/>
    <w:basedOn w:val="a"/>
    <w:link w:val="HTML0"/>
    <w:uiPriority w:val="99"/>
    <w:unhideWhenUsed/>
    <w:rsid w:val="00B2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25A7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c">
    <w:name w:val="Balloon Text"/>
    <w:basedOn w:val="a"/>
    <w:link w:val="ad"/>
    <w:uiPriority w:val="99"/>
    <w:semiHidden/>
    <w:unhideWhenUsed/>
    <w:rsid w:val="00BF04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F047C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F52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693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Салтанат Абдильдина</dc:creator>
  <cp:lastModifiedBy>Асет Бакибаев</cp:lastModifiedBy>
  <cp:revision>56</cp:revision>
  <cp:lastPrinted>2019-05-18T06:35:00Z</cp:lastPrinted>
  <dcterms:created xsi:type="dcterms:W3CDTF">2018-11-20T10:43:00Z</dcterms:created>
  <dcterms:modified xsi:type="dcterms:W3CDTF">2022-06-10T03:18:00Z</dcterms:modified>
</cp:coreProperties>
</file>