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D" w:rsidRDefault="00BD66AD" w:rsidP="00C52B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C52B1D" w:rsidRPr="00472B52" w:rsidRDefault="00C52B1D" w:rsidP="00C52B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Гидравлика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52B1D" w:rsidRDefault="00C52B1D" w:rsidP="00C52B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202</w:t>
      </w:r>
      <w:r w:rsidR="00BD66AD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года)</w:t>
      </w:r>
    </w:p>
    <w:p w:rsidR="00C52B1D" w:rsidRPr="0043663E" w:rsidRDefault="00C52B1D" w:rsidP="00C52B1D">
      <w:pPr>
        <w:widowControl w:val="0"/>
        <w:tabs>
          <w:tab w:val="left" w:pos="709"/>
        </w:tabs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C52B1D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1. Цель составления: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 Республики Казахстан.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1D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 xml:space="preserve">2.Задачи: </w:t>
      </w:r>
      <w:r w:rsidRPr="0043663E">
        <w:rPr>
          <w:rFonts w:ascii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 по направлениям:</w:t>
      </w:r>
    </w:p>
    <w:p w:rsidR="00CA16E6" w:rsidRPr="00CA16E6" w:rsidRDefault="00CA16E6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1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Шифр</w:t>
      </w:r>
      <w:r w:rsidRPr="00CA1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Наименование группы образовательных программ:</w:t>
      </w:r>
    </w:p>
    <w:p w:rsidR="00CA16E6" w:rsidRPr="00CA16E6" w:rsidRDefault="00CA16E6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М129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«Гидротехническое строительство»</w:t>
      </w:r>
    </w:p>
    <w:p w:rsidR="00CA16E6" w:rsidRPr="00CA16E6" w:rsidRDefault="00CA16E6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М229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16E6">
        <w:rPr>
          <w:rFonts w:ascii="Times New Roman" w:hAnsi="Times New Roman" w:cs="Times New Roman"/>
          <w:sz w:val="28"/>
          <w:szCs w:val="28"/>
          <w:u w:val="single"/>
          <w:lang w:val="kk-KZ"/>
        </w:rPr>
        <w:t>«Гидромелиорация»</w:t>
      </w:r>
    </w:p>
    <w:p w:rsidR="00CA16E6" w:rsidRPr="00CA16E6" w:rsidRDefault="00CA16E6" w:rsidP="00CA16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М329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16E6">
        <w:rPr>
          <w:rFonts w:ascii="Times New Roman" w:hAnsi="Times New Roman" w:cs="Times New Roman"/>
          <w:sz w:val="28"/>
          <w:szCs w:val="28"/>
          <w:u w:val="single"/>
          <w:lang w:val="kk-KZ"/>
        </w:rPr>
        <w:t>«Водоснабжение и водоотведение»</w:t>
      </w:r>
    </w:p>
    <w:p w:rsidR="00CA16E6" w:rsidRPr="00CA16E6" w:rsidRDefault="00CA16E6" w:rsidP="00CA16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М429</w:t>
      </w:r>
      <w:r w:rsidRPr="00CA16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16E6">
        <w:rPr>
          <w:rFonts w:ascii="Times New Roman" w:hAnsi="Times New Roman" w:cs="Times New Roman"/>
          <w:sz w:val="28"/>
          <w:szCs w:val="28"/>
          <w:u w:val="single"/>
          <w:lang w:val="kk-KZ"/>
        </w:rPr>
        <w:t>«Гидротехническое строительство и управление водными ресурсами»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63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</w:p>
    <w:p w:rsidR="00C52B1D" w:rsidRPr="0043663E" w:rsidRDefault="00C52B1D" w:rsidP="00C5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 xml:space="preserve"> Тест включает учебный материал на основе рабочей учебной программы дисциплины </w:t>
      </w:r>
      <w:r w:rsidRPr="00A237ED">
        <w:rPr>
          <w:rFonts w:ascii="Times New Roman" w:hAnsi="Times New Roman" w:cs="Times New Roman"/>
          <w:b/>
          <w:sz w:val="28"/>
          <w:szCs w:val="28"/>
        </w:rPr>
        <w:t>«Гидравлика»</w:t>
      </w:r>
      <w:r w:rsidRPr="0043663E">
        <w:rPr>
          <w:rFonts w:ascii="Times New Roman" w:hAnsi="Times New Roman" w:cs="Times New Roman"/>
          <w:sz w:val="28"/>
          <w:szCs w:val="28"/>
        </w:rPr>
        <w:t xml:space="preserve"> в следующим порядке. Задания предоставлены на языке обучения (русский).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C52B1D" w:rsidRPr="0043663E" w:rsidRDefault="00C52B1D" w:rsidP="0058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2B1D" w:rsidRPr="0043663E" w:rsidRDefault="00C52B1D" w:rsidP="00586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жидкости в открытых руслах и их классификация. Виды искусственных русел. Геометрические элементы поперечнего сечения открытых русел.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Распределение скоростей течения потока жидкости в каналах. Распределение скоростей течений потока. Скорость движения воды в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Равномерное движение жидкости. Основное уравнение равномерного движения жидкости. Основные расчетные формулы.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легкий (A)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color w:val="000000"/>
                <w:sz w:val="28"/>
                <w:szCs w:val="28"/>
                <w:lang w:val="kk-KZ"/>
              </w:rPr>
              <w:t>Установившееся неравномерное движение в открытых руслах. Дифференциальные уравнение неравномерного плавноизменяющегося движения воды в открытых каналах.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Плавноизменяющиеся неравномерное установив-шееся дижение воды в открытых руслах. Сечения свободной поверхности неравномерного движения жидкости в призматических руслах. Показательный закон русла.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Установившееся движение жидкости в трубах. Короткие и длинные, простой и сложные </w:t>
            </w: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трубопроводы. Расчетные формулы. Основные элементы сложных трубопроводов.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lastRenderedPageBreak/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Гидравлический прыжок. Виды прыжков. Основное уравнение совершенного гидравлического прыжка.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воды в водосливах. Водосливы и их виды. Основная формула расхода водослива.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Сопряжение бьефов. Сопряжение бьфеов при смене уклона. Расчет водобойного колодца и водобойной стенки.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сложный (C)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</w:rPr>
            </w:pPr>
            <w:r w:rsidRPr="0043663E">
              <w:rPr>
                <w:sz w:val="28"/>
                <w:szCs w:val="28"/>
                <w:lang w:val="kk-KZ"/>
              </w:rPr>
              <w:t>Перепады и быстротоки. Сопрягающие сооружения. Перепады. Быстротоки.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500" w:type="dxa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</w:tcPr>
          <w:p w:rsidR="00C52B1D" w:rsidRPr="0043663E" w:rsidRDefault="00C52B1D" w:rsidP="00586B97">
            <w:pPr>
              <w:pStyle w:val="1"/>
              <w:jc w:val="both"/>
              <w:rPr>
                <w:sz w:val="28"/>
                <w:szCs w:val="28"/>
                <w:lang w:val="kk-KZ"/>
              </w:rPr>
            </w:pPr>
            <w:r w:rsidRPr="0043663E">
              <w:rPr>
                <w:sz w:val="28"/>
                <w:szCs w:val="28"/>
                <w:lang w:val="kk-KZ"/>
              </w:rPr>
              <w:t>Движение наносов в открытых руслах. Движение наносов. Причины появления донных наносов и условия их транспортировки.</w:t>
            </w:r>
          </w:p>
        </w:tc>
        <w:tc>
          <w:tcPr>
            <w:tcW w:w="1559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E">
              <w:rPr>
                <w:rFonts w:ascii="Times New Roman" w:hAnsi="Times New Roman"/>
                <w:sz w:val="28"/>
                <w:szCs w:val="28"/>
              </w:rPr>
              <w:t>средний (B)</w:t>
            </w:r>
          </w:p>
        </w:tc>
        <w:tc>
          <w:tcPr>
            <w:tcW w:w="1276" w:type="dxa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2B1D" w:rsidRPr="0043663E" w:rsidTr="00586B97">
        <w:tc>
          <w:tcPr>
            <w:tcW w:w="7020" w:type="dxa"/>
            <w:gridSpan w:val="2"/>
            <w:vAlign w:val="center"/>
          </w:tcPr>
          <w:p w:rsidR="00C52B1D" w:rsidRPr="0043663E" w:rsidRDefault="00C52B1D" w:rsidP="00586B97">
            <w:pPr>
              <w:pStyle w:val="1"/>
              <w:rPr>
                <w:sz w:val="28"/>
                <w:szCs w:val="28"/>
              </w:rPr>
            </w:pPr>
            <w:r w:rsidRPr="0043663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C52B1D" w:rsidRPr="0043663E" w:rsidRDefault="00C52B1D" w:rsidP="00586B97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C52B1D" w:rsidRPr="0043663E" w:rsidRDefault="00C52B1D" w:rsidP="00C52B1D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1. Движение жидкости в открытых руслах и их классификация. 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2. Распределение скоростей течения потока жидкости в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3. Равномерное движение жидкости.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Неравномерное установившееся движение жидкости в открытых руслах.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Установившееся неравномерное плавноизменяющегося движение воды в открытых каналах.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6. Установившееся движения жидкости в трубах.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7. Гидравлический прыжок.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8. Движение воды в водосливах.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 xml:space="preserve">9. Сопряжение бьефов. 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10. Перепады и быстротоки. Сопрягающие сооружения. Перепады. Быстротоки.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 w:cs="Times New Roman"/>
          <w:sz w:val="28"/>
          <w:szCs w:val="28"/>
          <w:lang w:val="kk-KZ"/>
        </w:rPr>
        <w:t>11. Движение наносов в открытых руслах.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C52B1D" w:rsidRPr="0043663E" w:rsidRDefault="00C52B1D" w:rsidP="00C52B1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C52B1D" w:rsidRPr="0043663E" w:rsidRDefault="00C52B1D" w:rsidP="00C52B1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663E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52B1D" w:rsidRPr="0043663E" w:rsidRDefault="00C52B1D" w:rsidP="00C5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lastRenderedPageBreak/>
        <w:t>При выборе правильного ответа претенденту присуждается 1 (один) балл, в остальных случаях – 0 (ноль) баллов.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663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Симанин Н.А., Сазанов И.И.</w:t>
      </w:r>
      <w:r w:rsidRPr="0043663E">
        <w:rPr>
          <w:rFonts w:ascii="Times New Roman" w:hAnsi="Times New Roman"/>
          <w:sz w:val="28"/>
          <w:szCs w:val="28"/>
        </w:rPr>
        <w:t> Гидравлика: Учебник для студентов вузов. Пенза: Изд-во Пенз. гос. технол. акад., 2012.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Альт</w:t>
      </w:r>
      <w:r w:rsidRPr="0043663E">
        <w:rPr>
          <w:rFonts w:ascii="Times New Roman" w:hAnsi="Times New Roman"/>
          <w:iCs/>
          <w:sz w:val="28"/>
          <w:szCs w:val="28"/>
        </w:rPr>
        <w:t>шулъ А.Д., Киселев П.Г.</w:t>
      </w:r>
      <w:r w:rsidRPr="0043663E">
        <w:rPr>
          <w:rFonts w:ascii="Times New Roman" w:hAnsi="Times New Roman"/>
          <w:sz w:val="28"/>
          <w:szCs w:val="28"/>
        </w:rPr>
        <w:t> Гидравлика и аэродинамика (Основы механики жидкости): Учеб, пособие для вузов. 2-е изд., перераб. и доп. М.: Стройиздат, 1975.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Калекин А.А.</w:t>
      </w:r>
      <w:r w:rsidRPr="0043663E">
        <w:rPr>
          <w:rFonts w:ascii="Times New Roman" w:hAnsi="Times New Roman"/>
          <w:sz w:val="28"/>
          <w:szCs w:val="28"/>
        </w:rPr>
        <w:t>Гидравлика и гидравлические машины: Учеб, пособие для вузов. М.: Мир,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Сазанов И. И.</w:t>
      </w:r>
      <w:r w:rsidRPr="0043663E">
        <w:rPr>
          <w:rFonts w:ascii="Times New Roman" w:hAnsi="Times New Roman"/>
          <w:sz w:val="28"/>
          <w:szCs w:val="28"/>
        </w:rPr>
        <w:t>Гидравлика: Учеб, пособие. М.: ИЦ МГТУ «Станкин», «Янус-К», 2005.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Чугаев Р.Р.</w:t>
      </w:r>
      <w:r w:rsidRPr="0043663E">
        <w:rPr>
          <w:rFonts w:ascii="Times New Roman" w:hAnsi="Times New Roman"/>
          <w:sz w:val="28"/>
          <w:szCs w:val="28"/>
        </w:rPr>
        <w:t> Гидравлика: Учебник для вузов. 4-е изд., доп. и перераб. Л.: Энергоиздат, Ленингр. отделение, 1982.</w:t>
      </w:r>
    </w:p>
    <w:p w:rsidR="00C52B1D" w:rsidRPr="0043663E" w:rsidRDefault="00C52B1D" w:rsidP="00C52B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366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3663E">
        <w:rPr>
          <w:rFonts w:ascii="Times New Roman" w:hAnsi="Times New Roman"/>
          <w:iCs/>
          <w:sz w:val="28"/>
          <w:szCs w:val="28"/>
        </w:rPr>
        <w:t>Иванов В.И., Сазанов И.И., Схиртладзе А.Г., Трифонова Г.О.</w:t>
      </w:r>
      <w:r w:rsidRPr="0043663E">
        <w:rPr>
          <w:rFonts w:ascii="Times New Roman" w:hAnsi="Times New Roman"/>
          <w:sz w:val="28"/>
          <w:szCs w:val="28"/>
        </w:rPr>
        <w:t>Гидравлика. В 2 т. Т 1: Основы механики жидкости и газов: Учебник для студ. учреждений высш. проф. образования. М.: Академия, 2012.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E">
        <w:rPr>
          <w:rFonts w:ascii="Times New Roman" w:hAnsi="Times New Roman" w:cs="Times New Roman"/>
          <w:sz w:val="28"/>
          <w:szCs w:val="28"/>
        </w:rPr>
        <w:t>7. </w:t>
      </w:r>
      <w:r w:rsidRPr="0043663E">
        <w:rPr>
          <w:rFonts w:ascii="Times New Roman" w:hAnsi="Times New Roman" w:cs="Times New Roman"/>
          <w:iCs/>
          <w:sz w:val="28"/>
          <w:szCs w:val="28"/>
        </w:rPr>
        <w:t>Симанин И.А., Сазанов И.И.</w:t>
      </w:r>
      <w:r w:rsidRPr="0043663E">
        <w:rPr>
          <w:rFonts w:ascii="Times New Roman" w:hAnsi="Times New Roman" w:cs="Times New Roman"/>
          <w:sz w:val="28"/>
          <w:szCs w:val="28"/>
        </w:rPr>
        <w:t>Гидравлика. Типовое проектирование гидравлического привода технологического оборудования: Учеб, пособие. Пенза: Изд-во Пенз. гос. технол. ун-та, 2013.</w:t>
      </w:r>
    </w:p>
    <w:p w:rsidR="00C52B1D" w:rsidRPr="0043663E" w:rsidRDefault="00C52B1D" w:rsidP="00C5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B1D" w:rsidRPr="0043663E" w:rsidSect="008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804EC4"/>
    <w:multiLevelType w:val="multilevel"/>
    <w:tmpl w:val="DFD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3FFC"/>
    <w:multiLevelType w:val="multilevel"/>
    <w:tmpl w:val="E3F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324B3"/>
    <w:rsid w:val="00047615"/>
    <w:rsid w:val="00051C82"/>
    <w:rsid w:val="0006232D"/>
    <w:rsid w:val="000774D2"/>
    <w:rsid w:val="000A7B84"/>
    <w:rsid w:val="000E321B"/>
    <w:rsid w:val="000E394C"/>
    <w:rsid w:val="000E5B8F"/>
    <w:rsid w:val="000F75AC"/>
    <w:rsid w:val="001007B5"/>
    <w:rsid w:val="00104BC6"/>
    <w:rsid w:val="001061BA"/>
    <w:rsid w:val="00150CB8"/>
    <w:rsid w:val="00156429"/>
    <w:rsid w:val="0015773A"/>
    <w:rsid w:val="00190585"/>
    <w:rsid w:val="001A4BAD"/>
    <w:rsid w:val="001E5CBD"/>
    <w:rsid w:val="00203A31"/>
    <w:rsid w:val="00263701"/>
    <w:rsid w:val="00296809"/>
    <w:rsid w:val="002A69BF"/>
    <w:rsid w:val="0032131D"/>
    <w:rsid w:val="003431F0"/>
    <w:rsid w:val="00390543"/>
    <w:rsid w:val="00392E66"/>
    <w:rsid w:val="003A1779"/>
    <w:rsid w:val="003D62C1"/>
    <w:rsid w:val="00442973"/>
    <w:rsid w:val="004764BA"/>
    <w:rsid w:val="00485204"/>
    <w:rsid w:val="004C6215"/>
    <w:rsid w:val="00503669"/>
    <w:rsid w:val="0052514E"/>
    <w:rsid w:val="005944F0"/>
    <w:rsid w:val="005C6B8B"/>
    <w:rsid w:val="005E2D6C"/>
    <w:rsid w:val="006476B8"/>
    <w:rsid w:val="006551F6"/>
    <w:rsid w:val="00655C0A"/>
    <w:rsid w:val="00660688"/>
    <w:rsid w:val="00660A51"/>
    <w:rsid w:val="00662B9C"/>
    <w:rsid w:val="006B0B74"/>
    <w:rsid w:val="006C58F6"/>
    <w:rsid w:val="006E5CCC"/>
    <w:rsid w:val="006F7DC5"/>
    <w:rsid w:val="007026DE"/>
    <w:rsid w:val="00717AFF"/>
    <w:rsid w:val="00735AF5"/>
    <w:rsid w:val="00761CE9"/>
    <w:rsid w:val="00766DF5"/>
    <w:rsid w:val="007728AD"/>
    <w:rsid w:val="00785891"/>
    <w:rsid w:val="00785AC5"/>
    <w:rsid w:val="007B179A"/>
    <w:rsid w:val="00813BBC"/>
    <w:rsid w:val="00871F1F"/>
    <w:rsid w:val="008A7498"/>
    <w:rsid w:val="008E7352"/>
    <w:rsid w:val="008F5467"/>
    <w:rsid w:val="009534C4"/>
    <w:rsid w:val="009935F5"/>
    <w:rsid w:val="009F596D"/>
    <w:rsid w:val="00A52570"/>
    <w:rsid w:val="00A61380"/>
    <w:rsid w:val="00A8465A"/>
    <w:rsid w:val="00AD6056"/>
    <w:rsid w:val="00B25A73"/>
    <w:rsid w:val="00B829E6"/>
    <w:rsid w:val="00B9305A"/>
    <w:rsid w:val="00BD65F6"/>
    <w:rsid w:val="00BD66AD"/>
    <w:rsid w:val="00BF047C"/>
    <w:rsid w:val="00C16A32"/>
    <w:rsid w:val="00C264C2"/>
    <w:rsid w:val="00C37EAE"/>
    <w:rsid w:val="00C52B1D"/>
    <w:rsid w:val="00C7600A"/>
    <w:rsid w:val="00C9407F"/>
    <w:rsid w:val="00CA16E6"/>
    <w:rsid w:val="00CA50CE"/>
    <w:rsid w:val="00CB312D"/>
    <w:rsid w:val="00CB43BA"/>
    <w:rsid w:val="00DF0E14"/>
    <w:rsid w:val="00E27D53"/>
    <w:rsid w:val="00E50DD1"/>
    <w:rsid w:val="00EB2022"/>
    <w:rsid w:val="00EC2E0F"/>
    <w:rsid w:val="00F7596C"/>
    <w:rsid w:val="00F9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A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1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9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Гульнур Ерсултанова</cp:lastModifiedBy>
  <cp:revision>26</cp:revision>
  <cp:lastPrinted>2022-04-11T06:44:00Z</cp:lastPrinted>
  <dcterms:created xsi:type="dcterms:W3CDTF">2018-12-20T06:10:00Z</dcterms:created>
  <dcterms:modified xsi:type="dcterms:W3CDTF">2023-07-11T11:38:00Z</dcterms:modified>
</cp:coreProperties>
</file>