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CD" w:rsidRPr="00FA0F2F" w:rsidRDefault="00E447CD" w:rsidP="00C92E4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E447CD" w:rsidRPr="00FA0F2F" w:rsidRDefault="00E447CD" w:rsidP="00C92E4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662B9C" w:rsidRPr="00FA0F2F" w:rsidRDefault="00662B9C" w:rsidP="00C92E4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0F2F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Pr="00FA0F2F" w:rsidRDefault="00350A46" w:rsidP="00DA1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F2F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62B9C" w:rsidRPr="00FA0F2F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«</w:t>
      </w:r>
      <w:r w:rsidR="008925E6" w:rsidRPr="00FA0F2F">
        <w:rPr>
          <w:rFonts w:ascii="Times New Roman" w:hAnsi="Times New Roman" w:cs="Times New Roman"/>
          <w:b/>
          <w:sz w:val="28"/>
          <w:szCs w:val="28"/>
          <w:lang w:val="kk-KZ"/>
        </w:rPr>
        <w:t>Археография</w:t>
      </w:r>
      <w:r w:rsidR="00662B9C" w:rsidRPr="00FA0F2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81462" w:rsidRPr="00FA0F2F" w:rsidRDefault="00881462" w:rsidP="00C92E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0F2F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62B9C" w:rsidRPr="00AB1AAE" w:rsidRDefault="00820990" w:rsidP="00C92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1A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B9C" w:rsidRPr="00AB1AAE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FA0F2F" w:rsidRPr="00AB1AAE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662B9C" w:rsidRPr="00AB1AAE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662B9C" w:rsidRPr="00FA0F2F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990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F2F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820990" w:rsidRPr="00FA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F2F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A0F2F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FA0F2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FA0F2F" w:rsidRPr="00FA0F2F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990" w:rsidRDefault="00820990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FA0F2F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FA0F2F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8429"/>
      </w:tblGrid>
      <w:tr w:rsidR="00FA0F2F" w:rsidRPr="002A14BE" w:rsidTr="005354C0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FA0F2F" w:rsidRPr="002A14BE" w:rsidRDefault="00FA0F2F" w:rsidP="00B508A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FA0F2F" w:rsidRPr="002A14BE" w:rsidRDefault="00FA0F2F" w:rsidP="005354C0">
            <w:pPr>
              <w:tabs>
                <w:tab w:val="left" w:pos="99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FA0F2F" w:rsidRPr="002A14BE" w:rsidTr="005354C0">
        <w:trPr>
          <w:cantSplit/>
          <w:trHeight w:val="80"/>
        </w:trPr>
        <w:tc>
          <w:tcPr>
            <w:tcW w:w="723" w:type="pct"/>
            <w:shd w:val="clear" w:color="auto" w:fill="auto"/>
            <w:noWrap/>
            <w:vAlign w:val="center"/>
          </w:tcPr>
          <w:p w:rsidR="00FA0F2F" w:rsidRPr="00E74EFB" w:rsidRDefault="00FA0F2F" w:rsidP="00B508A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069</w:t>
            </w:r>
          </w:p>
        </w:tc>
        <w:tc>
          <w:tcPr>
            <w:tcW w:w="4277" w:type="pct"/>
            <w:shd w:val="clear" w:color="auto" w:fill="auto"/>
          </w:tcPr>
          <w:p w:rsidR="00FA0F2F" w:rsidRPr="00FA0F2F" w:rsidRDefault="00FA0F2F" w:rsidP="005354C0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8"/>
              </w:rPr>
              <w:t>«</w:t>
            </w:r>
            <w:r w:rsidRPr="00FA0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Библиотечное дело, обработка информации и архивное дело</w:t>
            </w:r>
            <w:r w:rsidRPr="00FA0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FA0F2F" w:rsidRPr="00FA0F2F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0F2F" w:rsidRDefault="00662B9C" w:rsidP="00206E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0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FA0F2F" w:rsidRPr="00AE37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Содержание и план теста</w:t>
      </w:r>
      <w:r w:rsidR="00FA0F2F" w:rsidRPr="00AE374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FA0F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0F2F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Включены учебные материалы по дисциплине «</w:t>
      </w:r>
      <w:r w:rsidR="00FA0F2F" w:rsidRPr="00FA0F2F">
        <w:rPr>
          <w:rFonts w:ascii="Times New Roman" w:eastAsia="Times New Roman" w:hAnsi="Times New Roman" w:cs="Times New Roman"/>
          <w:sz w:val="28"/>
          <w:szCs w:val="28"/>
          <w:lang w:val="kk-KZ"/>
        </w:rPr>
        <w:t>Археография</w:t>
      </w:r>
      <w:r w:rsidR="00FA0F2F" w:rsidRPr="00BF0B5B">
        <w:rPr>
          <w:rFonts w:ascii="Times New Roman" w:eastAsia="Times New Roman" w:hAnsi="Times New Roman" w:cs="Times New Roman"/>
          <w:sz w:val="28"/>
          <w:szCs w:val="28"/>
          <w:lang w:val="kk-KZ"/>
        </w:rPr>
        <w:t>» на основе типовых учебных программ по следующим разделам:</w:t>
      </w:r>
    </w:p>
    <w:p w:rsidR="008B7BC1" w:rsidRPr="00FA0F2F" w:rsidRDefault="008B7BC1" w:rsidP="00206E6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A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Задания представлены на языке обучения (русск</w:t>
      </w:r>
      <w:r w:rsidR="00FA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FA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662B9C" w:rsidRPr="00C92E42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59"/>
        <w:gridCol w:w="1418"/>
      </w:tblGrid>
      <w:tr w:rsidR="00662B9C" w:rsidRPr="00BD538F" w:rsidTr="00FA0F2F">
        <w:tc>
          <w:tcPr>
            <w:tcW w:w="500" w:type="dxa"/>
          </w:tcPr>
          <w:p w:rsidR="00662B9C" w:rsidRPr="00FA0F2F" w:rsidRDefault="00662B9C" w:rsidP="00C92E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662B9C" w:rsidRPr="00FA0F2F" w:rsidRDefault="00662B9C" w:rsidP="00C92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</w:tcPr>
          <w:p w:rsidR="00662B9C" w:rsidRPr="00FA0F2F" w:rsidRDefault="00E447CD" w:rsidP="00C92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  <w:r w:rsidRPr="00FA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35F5" w:rsidRPr="00FA0F2F" w:rsidRDefault="00E447CD" w:rsidP="00C92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AF39C1" w:rsidRPr="00BD538F" w:rsidTr="00820990">
        <w:tc>
          <w:tcPr>
            <w:tcW w:w="500" w:type="dxa"/>
            <w:vAlign w:val="center"/>
          </w:tcPr>
          <w:p w:rsidR="00AF39C1" w:rsidRPr="00FA0F2F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5539A3" w:rsidRPr="00FA0F2F" w:rsidRDefault="00096D30" w:rsidP="00FA0F2F">
            <w:pPr>
              <w:pStyle w:val="23"/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FA0F2F">
              <w:rPr>
                <w:rFonts w:cs="Times New Roman"/>
                <w:sz w:val="24"/>
                <w:szCs w:val="24"/>
                <w:lang w:val="kk-KZ"/>
              </w:rPr>
              <w:t>Понятие об а</w:t>
            </w:r>
            <w:proofErr w:type="spellStart"/>
            <w:r w:rsidRPr="00FA0F2F">
              <w:rPr>
                <w:rFonts w:cs="Times New Roman"/>
                <w:sz w:val="24"/>
                <w:szCs w:val="24"/>
              </w:rPr>
              <w:t>рхеографи</w:t>
            </w:r>
            <w:proofErr w:type="spellEnd"/>
            <w:r w:rsidRPr="00FA0F2F">
              <w:rPr>
                <w:rFonts w:cs="Times New Roman"/>
                <w:sz w:val="24"/>
                <w:szCs w:val="24"/>
                <w:lang w:val="kk-KZ"/>
              </w:rPr>
              <w:t xml:space="preserve">и как </w:t>
            </w:r>
            <w:r w:rsidRPr="00FA0F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A0F2F">
              <w:rPr>
                <w:rFonts w:cs="Times New Roman"/>
                <w:sz w:val="24"/>
                <w:szCs w:val="24"/>
              </w:rPr>
              <w:t>научн</w:t>
            </w:r>
            <w:proofErr w:type="spellEnd"/>
            <w:r w:rsidRPr="00FA0F2F">
              <w:rPr>
                <w:rFonts w:cs="Times New Roman"/>
                <w:sz w:val="24"/>
                <w:szCs w:val="24"/>
                <w:lang w:val="kk-KZ"/>
              </w:rPr>
              <w:t>ой и учебной</w:t>
            </w:r>
            <w:r w:rsidRPr="00FA0F2F">
              <w:rPr>
                <w:rFonts w:cs="Times New Roman"/>
                <w:sz w:val="24"/>
                <w:szCs w:val="24"/>
              </w:rPr>
              <w:t xml:space="preserve"> дисциплин</w:t>
            </w:r>
            <w:r w:rsidRPr="00FA0F2F">
              <w:rPr>
                <w:rFonts w:cs="Times New Roman"/>
                <w:sz w:val="24"/>
                <w:szCs w:val="24"/>
                <w:lang w:val="kk-KZ"/>
              </w:rPr>
              <w:t>е</w:t>
            </w:r>
            <w:r w:rsidR="007A3E32" w:rsidRPr="00FA0F2F">
              <w:rPr>
                <w:rFonts w:cs="Times New Roman"/>
                <w:sz w:val="24"/>
                <w:szCs w:val="24"/>
              </w:rPr>
              <w:t xml:space="preserve">. </w:t>
            </w:r>
            <w:r w:rsidRPr="00FA0F2F">
              <w:rPr>
                <w:rFonts w:cs="Times New Roman"/>
                <w:sz w:val="24"/>
                <w:szCs w:val="24"/>
                <w:lang w:val="kk-KZ"/>
              </w:rPr>
              <w:t xml:space="preserve">Значение археографических публикаций для пропаганды культурного наследия и сохранности документальных памятников. Археографический фонд как важнейший компонент научного и культурного наследия. </w:t>
            </w:r>
          </w:p>
        </w:tc>
        <w:tc>
          <w:tcPr>
            <w:tcW w:w="1559" w:type="dxa"/>
          </w:tcPr>
          <w:p w:rsidR="00AF39C1" w:rsidRPr="00FA0F2F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FA0F2F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А</w:t>
            </w:r>
          </w:p>
        </w:tc>
      </w:tr>
      <w:tr w:rsidR="00AF39C1" w:rsidRPr="00BD538F" w:rsidTr="00820990">
        <w:tc>
          <w:tcPr>
            <w:tcW w:w="500" w:type="dxa"/>
            <w:vAlign w:val="center"/>
          </w:tcPr>
          <w:p w:rsidR="00AF39C1" w:rsidRPr="00FA0F2F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vAlign w:val="center"/>
          </w:tcPr>
          <w:p w:rsidR="005539A3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Теоретические основы археографии. </w:t>
            </w:r>
            <w:r w:rsidR="006065C7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археография и его историческое развитие</w:t>
            </w:r>
            <w:r w:rsidR="00096D30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B1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D30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 и место полевой, камеральной и эдиционной археографии.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Развитие практической археографии.</w:t>
            </w:r>
            <w:r w:rsidRPr="00FA0F2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A0F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FA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ормативно-методическое обеспечение работы по публикации документов.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F39C1" w:rsidRPr="00FA0F2F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AF39C1" w:rsidRPr="00FA0F2F" w:rsidRDefault="00B13A34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С</w:t>
            </w:r>
          </w:p>
        </w:tc>
      </w:tr>
      <w:tr w:rsidR="00AF39C1" w:rsidRPr="00BD538F" w:rsidTr="00820990">
        <w:tc>
          <w:tcPr>
            <w:tcW w:w="500" w:type="dxa"/>
            <w:vAlign w:val="center"/>
          </w:tcPr>
          <w:p w:rsidR="00AF39C1" w:rsidRPr="00FA0F2F" w:rsidRDefault="00AF39C1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vAlign w:val="center"/>
          </w:tcPr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развития археографии в Казахстане.  </w:t>
            </w:r>
          </w:p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Археография Казахстана дореволюционного периода. Деятельность Оренбургской архивной ученой комиссии. </w:t>
            </w:r>
          </w:p>
          <w:p w:rsidR="005539A3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Археография Казахстана советского периода. Коренные изменения в состоянии исторической науки, архивного и издательского дела и их влияние </w:t>
            </w:r>
            <w:r w:rsidR="001556F5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развитие археографии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Археографическая деятельность Истпарта. Публикации Истпарта  как модель комплекса публикаций по истории политической партии.</w:t>
            </w:r>
          </w:p>
        </w:tc>
        <w:tc>
          <w:tcPr>
            <w:tcW w:w="1559" w:type="dxa"/>
          </w:tcPr>
          <w:p w:rsidR="00AF39C1" w:rsidRPr="00FA0F2F" w:rsidRDefault="004A4E50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AF39C1" w:rsidRPr="00FA0F2F" w:rsidRDefault="00E447CD" w:rsidP="00C92E42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A0F2F">
              <w:rPr>
                <w:sz w:val="24"/>
                <w:szCs w:val="24"/>
                <w:lang w:val="ru-RU"/>
              </w:rPr>
              <w:t>А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  <w:vAlign w:val="center"/>
          </w:tcPr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 археографии в</w:t>
            </w:r>
            <w:r w:rsidRPr="00FA0F2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 ХХ – начале ХХІ веков. </w:t>
            </w:r>
          </w:p>
          <w:p w:rsidR="005539A3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Археографическая деятельность архивных учреждений</w:t>
            </w:r>
            <w:r w:rsidR="007A3E32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Казахстана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Государственные программы и проблемы  археографии независимого Казахстана.</w:t>
            </w:r>
            <w:r w:rsidRPr="00FA0F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Опыт издания документов и состав археографического фонда.  </w:t>
            </w:r>
          </w:p>
        </w:tc>
        <w:tc>
          <w:tcPr>
            <w:tcW w:w="1559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FA0F2F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vAlign w:val="center"/>
          </w:tcPr>
          <w:p w:rsidR="005539A3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Понятие научной публикации в археографии. Объект публикации. Понятие «публикация исторического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источника». Оперативные и ретроспективные публикации документов: общие черты и принципиальные различия. </w:t>
            </w:r>
            <w:r w:rsidR="007A3E32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 публикаций.</w:t>
            </w:r>
          </w:p>
        </w:tc>
        <w:tc>
          <w:tcPr>
            <w:tcW w:w="1559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:rsidR="005539A3" w:rsidRPr="00AB1AAE" w:rsidRDefault="007A3E32" w:rsidP="00FA0F2F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документальных изданий.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BF1D76"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Типология документальных изданий: 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научный, научно – популярный и учебный типы.</w:t>
            </w:r>
            <w:r w:rsid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Понятие вида публикации. Пофондовые, тематические, публикации документов одной разновидности.  </w:t>
            </w:r>
            <w:r w:rsidR="00BF1D76"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способы изданий документов.</w:t>
            </w:r>
            <w:r w:rsidR="00BF1D76" w:rsidRPr="00FA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Печатная публикация: корпус, серия, сборник, альбом, публикация в периодических и продолжающихся изданиях. Электронная публикация: мультимедиа, 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1D76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диски, база данных, Интернет.</w:t>
            </w:r>
          </w:p>
        </w:tc>
        <w:tc>
          <w:tcPr>
            <w:tcW w:w="1559" w:type="dxa"/>
            <w:vAlign w:val="center"/>
          </w:tcPr>
          <w:p w:rsidR="00662B9C" w:rsidRPr="00FA0F2F" w:rsidRDefault="007A3E32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vAlign w:val="center"/>
          </w:tcPr>
          <w:p w:rsidR="00BF1D76" w:rsidRPr="00AB1AAE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Выявление документов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Основные факторы, влияющие на выбор документов в качестве объектов публикации: историографический, архивоведческий и источниковедческий.</w:t>
            </w:r>
            <w:r w:rsid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Понятие «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темы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публикации. Выбор документов для публикации по объективным критерям (пофондовые и повидовые издания). Источники выявления.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5539A3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Особенности выявления документов личного происхождения,  статистических материалов, картографических документов, научно-технических документов и  аудиовизуальной документации.</w:t>
            </w:r>
          </w:p>
        </w:tc>
        <w:tc>
          <w:tcPr>
            <w:tcW w:w="1559" w:type="dxa"/>
            <w:vAlign w:val="center"/>
          </w:tcPr>
          <w:p w:rsidR="00662B9C" w:rsidRPr="00FA0F2F" w:rsidRDefault="007A3E32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vAlign w:val="center"/>
          </w:tcPr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Отбор документов для публикации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Этапы отбора документов для публикации: </w:t>
            </w: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предварительно в ходе выявления и окончательно - после выявления всего комплекса документов и уточнения структуры издания.</w:t>
            </w:r>
          </w:p>
          <w:p w:rsidR="005539A3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принципы отбора документов: принципы историзма, комплексности, всесторонности и объективности.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Субъективность при отборе документов. Понятие о репрезентативности отбора, критерии репрезентативности. </w:t>
            </w:r>
            <w:r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документов для изданий научного типа. Отбор документов для изданий научно-популярного и учебного типов.</w:t>
            </w:r>
          </w:p>
        </w:tc>
        <w:tc>
          <w:tcPr>
            <w:tcW w:w="1559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662B9C" w:rsidRPr="00FA0F2F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662B9C" w:rsidRPr="00BD538F" w:rsidTr="00820990">
        <w:tc>
          <w:tcPr>
            <w:tcW w:w="500" w:type="dxa"/>
            <w:vAlign w:val="center"/>
          </w:tcPr>
          <w:p w:rsidR="00662B9C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  <w:vAlign w:val="center"/>
          </w:tcPr>
          <w:p w:rsidR="005539A3" w:rsidRPr="00AB1AAE" w:rsidRDefault="00BF1D76" w:rsidP="00AB1AA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Выбор  текста документов</w:t>
            </w:r>
            <w:r w:rsidR="00B13A34" w:rsidRP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Технология определения источников текста. Выбор комплекса источников текста. Редакция. Список. Вариант. Подлинник. Отпуск. Копия.</w:t>
            </w:r>
            <w:r w:rsidR="00AB1AAE" w:rsidRP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B1AA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Проблема выбора основного </w:t>
            </w:r>
            <w:r w:rsidRPr="00AB1A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текста. </w:t>
            </w:r>
            <w:r w:rsidRPr="00AB1AA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Соотношение текстов документа.</w:t>
            </w:r>
            <w:r w:rsidR="00AB1AAE" w:rsidRPr="00AB1AAE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AB1A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Особенности выбора основного текста документов раннего периода. </w:t>
            </w:r>
            <w:r w:rsidR="00B13A34" w:rsidRPr="00AB1A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B1A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Методика выбора основного текста  официальных и неофициаль</w:t>
            </w:r>
            <w:r w:rsidRPr="00AB1A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ных документов</w:t>
            </w:r>
          </w:p>
        </w:tc>
        <w:tc>
          <w:tcPr>
            <w:tcW w:w="1559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662B9C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22C89" w:rsidRPr="00BD538F" w:rsidTr="00820990">
        <w:tc>
          <w:tcPr>
            <w:tcW w:w="500" w:type="dxa"/>
            <w:vAlign w:val="center"/>
          </w:tcPr>
          <w:p w:rsidR="00C22C89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  <w:vAlign w:val="center"/>
          </w:tcPr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текста документов</w:t>
            </w:r>
            <w:r w:rsidR="00B13A34"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Приемы передачи текста для публикации. Дипломатические приемы издания. </w:t>
            </w:r>
          </w:p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Научно – критические приемы воспроизведения текста. Основные принципы. Понятие критики текста. </w:t>
            </w:r>
          </w:p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Работа по воспроизведению текстов документов раннего периода, нового и новейшего времени. </w:t>
            </w:r>
          </w:p>
          <w:p w:rsidR="00BF1D76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передачи текста и перевода</w:t>
            </w:r>
            <w:r w:rsidRPr="00FA0F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иноязычных документов</w:t>
            </w:r>
          </w:p>
          <w:p w:rsidR="00C22C89" w:rsidRPr="00FA0F2F" w:rsidRDefault="00BF1D76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Текстуальные примечания при передаче текста документов.</w:t>
            </w:r>
          </w:p>
        </w:tc>
        <w:tc>
          <w:tcPr>
            <w:tcW w:w="1559" w:type="dxa"/>
            <w:vAlign w:val="center"/>
          </w:tcPr>
          <w:p w:rsidR="00C22C89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FA0F2F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22C89" w:rsidRPr="00BD538F" w:rsidTr="00820990">
        <w:tc>
          <w:tcPr>
            <w:tcW w:w="500" w:type="dxa"/>
            <w:vAlign w:val="center"/>
          </w:tcPr>
          <w:p w:rsidR="00C22C89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  <w:vAlign w:val="center"/>
          </w:tcPr>
          <w:p w:rsidR="007A3E32" w:rsidRPr="00FA0F2F" w:rsidRDefault="007A3E32" w:rsidP="00FA0F2F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Сокращенная публикация источника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Цель и назначение сокращений. </w:t>
            </w: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документов в 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извлечении.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7A3E32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Сокращенная передача содержания документов, ее место и значение в археографических публикациях. </w:t>
            </w:r>
          </w:p>
          <w:p w:rsidR="005539A3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Типы и виды регестов. Виды и приемы составления таблиц. </w:t>
            </w:r>
          </w:p>
        </w:tc>
        <w:tc>
          <w:tcPr>
            <w:tcW w:w="1559" w:type="dxa"/>
            <w:vAlign w:val="center"/>
          </w:tcPr>
          <w:p w:rsidR="00C22C89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22C89" w:rsidRPr="00FA0F2F" w:rsidRDefault="00E447CD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22C89" w:rsidRPr="00BD538F" w:rsidTr="00820990">
        <w:tc>
          <w:tcPr>
            <w:tcW w:w="500" w:type="dxa"/>
            <w:vAlign w:val="center"/>
          </w:tcPr>
          <w:p w:rsidR="00C22C89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6378" w:type="dxa"/>
            <w:vAlign w:val="center"/>
          </w:tcPr>
          <w:p w:rsidR="007A3E32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Археографическое оформление документов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AB1AAE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Поэтапность археографического оформления. Заголовок публикуемого документа, его назначение, состав элементов, порядок их расположения. </w:t>
            </w:r>
          </w:p>
          <w:p w:rsidR="005539A3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Сокращенный и групповой заголовок. Собственный заголовок документа. Источники и методика составления заголовка. Легенда (контрольно – справочные сведения), ее назначение, состав, места расположения. Возможность сокращения легенды. Источники для ее составления.</w:t>
            </w:r>
          </w:p>
        </w:tc>
        <w:tc>
          <w:tcPr>
            <w:tcW w:w="1559" w:type="dxa"/>
            <w:vAlign w:val="center"/>
          </w:tcPr>
          <w:p w:rsidR="00C22C89" w:rsidRPr="00FA0F2F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C22C89" w:rsidRPr="00FA0F2F" w:rsidRDefault="004A4E50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447CD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22C89" w:rsidRPr="00BD538F" w:rsidTr="00820990">
        <w:tc>
          <w:tcPr>
            <w:tcW w:w="500" w:type="dxa"/>
            <w:vAlign w:val="center"/>
          </w:tcPr>
          <w:p w:rsidR="00C22C89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  <w:vAlign w:val="center"/>
          </w:tcPr>
          <w:p w:rsidR="005539A3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Состав научно-справочного аппарата. Предисловие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, его назначение и обязательность для каждой публикации.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Примечания и комментарии.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Их состав, основные приемы и методы составления. Примечания текстуальные и по содержанию документов.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Указатели.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Их назначение и виды. Формы указателей, приемы их составления.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Хроника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, ее назначение, состав. Виды хроник. Терминологический словарь, его назначение и целесообразность составления. Список сокращений: перечень публикуемых документов, перечень выявленных, но не опубликованных документов, оглавление, библиография, приложения, иллюстрации. Основные приемы и методы их составления, назначение и место в издании.</w:t>
            </w:r>
          </w:p>
        </w:tc>
        <w:tc>
          <w:tcPr>
            <w:tcW w:w="1559" w:type="dxa"/>
            <w:vAlign w:val="center"/>
          </w:tcPr>
          <w:p w:rsidR="00C22C89" w:rsidRPr="00FA0F2F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C22C89" w:rsidRPr="00FA0F2F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E447CD"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22C89" w:rsidRPr="00BD538F" w:rsidTr="00820990">
        <w:tc>
          <w:tcPr>
            <w:tcW w:w="500" w:type="dxa"/>
            <w:vAlign w:val="center"/>
          </w:tcPr>
          <w:p w:rsidR="00C22C89" w:rsidRPr="00FA0F2F" w:rsidRDefault="00C22C89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  <w:vAlign w:val="center"/>
          </w:tcPr>
          <w:p w:rsidR="005539A3" w:rsidRPr="00FA0F2F" w:rsidRDefault="007A3E32" w:rsidP="00FA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Подготовка рукописи сборника документов к изданию</w:t>
            </w:r>
            <w:r w:rsidR="00B13A34"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Систематизация документов, ее назначение и значение. Структура археографической публикации. Состав элементов публикации. Принципы группировки документов. Редакционно – издательский процесс: сущность и стадии. Функции редколлегии. Функции коллектива составителей.</w:t>
            </w:r>
            <w:r w:rsid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Рецензирование рукописи сборника документов. Утверждение к изданию рукописи сборника документов.</w:t>
            </w:r>
            <w:r w:rsidR="00AB1AAE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Сдача рукописи в издательство и ее корректура</w:t>
            </w:r>
          </w:p>
        </w:tc>
        <w:tc>
          <w:tcPr>
            <w:tcW w:w="1559" w:type="dxa"/>
            <w:vAlign w:val="center"/>
          </w:tcPr>
          <w:p w:rsidR="00C22C89" w:rsidRPr="00FA0F2F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C22C89" w:rsidRPr="00FA0F2F" w:rsidRDefault="00A50463" w:rsidP="00C92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662B9C" w:rsidRPr="00BD538F" w:rsidTr="00820990">
        <w:tc>
          <w:tcPr>
            <w:tcW w:w="6878" w:type="dxa"/>
            <w:gridSpan w:val="2"/>
            <w:vAlign w:val="center"/>
          </w:tcPr>
          <w:p w:rsidR="00662B9C" w:rsidRPr="00FA0F2F" w:rsidRDefault="00662B9C" w:rsidP="00C92E42">
            <w:pPr>
              <w:pStyle w:val="11"/>
              <w:jc w:val="center"/>
              <w:rPr>
                <w:sz w:val="24"/>
                <w:szCs w:val="24"/>
              </w:rPr>
            </w:pPr>
            <w:r w:rsidRPr="00FA0F2F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662B9C" w:rsidRPr="00FA0F2F" w:rsidRDefault="00662B9C" w:rsidP="00C92E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A0F2F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C92E42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A50463" w:rsidRDefault="00E1766D" w:rsidP="00BD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color w:val="000000"/>
          <w:sz w:val="28"/>
          <w:szCs w:val="28"/>
        </w:rPr>
        <w:t>Содержание тестовых заданий включают многоаспектные проблемы становления и развития архео</w:t>
      </w:r>
      <w:r w:rsidR="00A50463" w:rsidRPr="00C92E42">
        <w:rPr>
          <w:rFonts w:ascii="Times New Roman" w:hAnsi="Times New Roman" w:cs="Times New Roman"/>
          <w:color w:val="000000"/>
          <w:sz w:val="28"/>
          <w:szCs w:val="28"/>
        </w:rPr>
        <w:t xml:space="preserve">графии как </w:t>
      </w:r>
      <w:r w:rsidRPr="00C92E42">
        <w:rPr>
          <w:rFonts w:ascii="Times New Roman" w:hAnsi="Times New Roman" w:cs="Times New Roman"/>
          <w:color w:val="000000"/>
          <w:sz w:val="28"/>
          <w:szCs w:val="28"/>
        </w:rPr>
        <w:t xml:space="preserve">науки, его основные методы, </w:t>
      </w:r>
      <w:r w:rsidR="00A50463" w:rsidRPr="00C92E42">
        <w:rPr>
          <w:rFonts w:ascii="Times New Roman" w:hAnsi="Times New Roman" w:cs="Times New Roman"/>
          <w:color w:val="000000"/>
          <w:sz w:val="28"/>
          <w:szCs w:val="28"/>
        </w:rPr>
        <w:t>особенности публикации различных видов документов, практика археографической обработки документов, о</w:t>
      </w:r>
      <w:r w:rsidR="00A50463" w:rsidRPr="00C92E42">
        <w:rPr>
          <w:rFonts w:ascii="Times New Roman" w:hAnsi="Times New Roman" w:cs="Times New Roman"/>
          <w:sz w:val="28"/>
          <w:szCs w:val="28"/>
          <w:lang w:val="kk-KZ"/>
        </w:rPr>
        <w:t>рганизационные основы п</w:t>
      </w:r>
      <w:proofErr w:type="spellStart"/>
      <w:r w:rsidR="00A50463" w:rsidRPr="00C92E42">
        <w:rPr>
          <w:rFonts w:ascii="Times New Roman" w:hAnsi="Times New Roman" w:cs="Times New Roman"/>
          <w:sz w:val="28"/>
          <w:szCs w:val="28"/>
        </w:rPr>
        <w:t>одготовк</w:t>
      </w:r>
      <w:proofErr w:type="spellEnd"/>
      <w:r w:rsidR="00A50463" w:rsidRPr="00C92E42">
        <w:rPr>
          <w:rFonts w:ascii="Times New Roman" w:hAnsi="Times New Roman" w:cs="Times New Roman"/>
          <w:sz w:val="28"/>
          <w:szCs w:val="28"/>
          <w:lang w:val="kk-KZ"/>
        </w:rPr>
        <w:t>и документальных изданий.</w:t>
      </w:r>
    </w:p>
    <w:p w:rsidR="00AB1AAE" w:rsidRDefault="00AB1AAE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AB1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>– 2,5 минуты.</w:t>
      </w:r>
    </w:p>
    <w:p w:rsidR="00662B9C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>50 минут</w:t>
      </w:r>
    </w:p>
    <w:p w:rsidR="00FA0F2F" w:rsidRPr="00C92E42" w:rsidRDefault="00FA0F2F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одном варианте теста 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>заданий.</w:t>
      </w: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C92E42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>- легкий (A)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 xml:space="preserve"> – 6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:rsidR="00662B9C" w:rsidRPr="00C92E42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 8 заданий (40%);</w:t>
      </w:r>
    </w:p>
    <w:p w:rsidR="00662B9C" w:rsidRDefault="00662B9C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</w:t>
      </w:r>
      <w:r w:rsidR="00FA0F2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 6 заданий (30%).</w:t>
      </w:r>
    </w:p>
    <w:p w:rsidR="00FA0F2F" w:rsidRPr="00C92E42" w:rsidRDefault="00FA0F2F" w:rsidP="00FA0F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62B9C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C92E42">
        <w:rPr>
          <w:rFonts w:ascii="Times New Roman" w:hAnsi="Times New Roman" w:cs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FA0F2F" w:rsidRPr="00C92E42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FA0F2F" w:rsidRDefault="00FA0F2F" w:rsidP="00FA0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– 2 балла, при одной ошибке – 1 балл, за два и более не правильных ответов – 0 баллов.  </w:t>
      </w:r>
    </w:p>
    <w:p w:rsidR="00FA0F2F" w:rsidRPr="00FA0F2F" w:rsidRDefault="00FA0F2F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B9C" w:rsidRPr="00C92E42" w:rsidRDefault="00662B9C" w:rsidP="00C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E4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A6688E" w:rsidRDefault="00A50463" w:rsidP="00A6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A3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6688E" w:rsidRPr="00A6688E">
        <w:rPr>
          <w:rFonts w:ascii="Times New Roman" w:hAnsi="Times New Roman" w:cs="Times New Roman"/>
          <w:sz w:val="28"/>
          <w:szCs w:val="28"/>
          <w:lang w:val="kk-KZ"/>
        </w:rPr>
        <w:t>Закон Республики Казахстан от 22 декабря 1998 года № 326-I О Национальном архивном фонде и архивах (с изменениями и дополнениями по состоянию на 02.11.2020 г.)</w:t>
      </w:r>
    </w:p>
    <w:p w:rsidR="004B2738" w:rsidRPr="004B2738" w:rsidRDefault="00514A33" w:rsidP="004B2738">
      <w:pPr>
        <w:pStyle w:val="a6"/>
        <w:rPr>
          <w:sz w:val="28"/>
          <w:szCs w:val="28"/>
        </w:rPr>
      </w:pPr>
      <w:r w:rsidRPr="00514A33">
        <w:rPr>
          <w:sz w:val="28"/>
          <w:szCs w:val="28"/>
        </w:rPr>
        <w:t xml:space="preserve">2. </w:t>
      </w:r>
      <w:r w:rsidR="004B2738" w:rsidRPr="004B2738">
        <w:rPr>
          <w:sz w:val="28"/>
          <w:szCs w:val="28"/>
        </w:rPr>
        <w:t>Об утверждении Правил издания документов Национального архивного фонда</w:t>
      </w:r>
    </w:p>
    <w:p w:rsidR="00514A33" w:rsidRPr="00514A33" w:rsidRDefault="004B2738" w:rsidP="004B2738">
      <w:pPr>
        <w:pStyle w:val="a6"/>
        <w:rPr>
          <w:sz w:val="28"/>
          <w:szCs w:val="28"/>
          <w:lang w:val="kk-KZ"/>
        </w:rPr>
      </w:pPr>
      <w:r w:rsidRPr="004B2738">
        <w:rPr>
          <w:sz w:val="28"/>
          <w:szCs w:val="28"/>
        </w:rPr>
        <w:t xml:space="preserve">Приказ Министра связи и информации Республики Казахстан от 16 ноября 2011 года № 349. </w:t>
      </w:r>
    </w:p>
    <w:p w:rsidR="00514A33" w:rsidRPr="00514A33" w:rsidRDefault="00514A33" w:rsidP="00C92E4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</w:rPr>
        <w:t>3.</w:t>
      </w:r>
      <w:r w:rsidR="00AB1AAE">
        <w:rPr>
          <w:sz w:val="28"/>
          <w:szCs w:val="28"/>
          <w:lang w:val="kk-KZ"/>
        </w:rPr>
        <w:t xml:space="preserve"> </w:t>
      </w:r>
      <w:r w:rsidRPr="00514A33">
        <w:rPr>
          <w:sz w:val="28"/>
          <w:szCs w:val="28"/>
        </w:rPr>
        <w:t>Адаменко А.М. Археография: история и современное состояние : учебное пособие</w:t>
      </w:r>
      <w:proofErr w:type="gramStart"/>
      <w:r w:rsidRPr="00514A33">
        <w:rPr>
          <w:sz w:val="28"/>
          <w:szCs w:val="28"/>
        </w:rPr>
        <w:t xml:space="preserve"> .</w:t>
      </w:r>
      <w:proofErr w:type="gramEnd"/>
      <w:r w:rsidRPr="00514A33">
        <w:rPr>
          <w:sz w:val="28"/>
          <w:szCs w:val="28"/>
        </w:rPr>
        <w:t xml:space="preserve"> - Кемерово : Кемеровский гос. ун-т, 2013. - 207 с.</w:t>
      </w:r>
    </w:p>
    <w:p w:rsidR="00514A33" w:rsidRP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1AAE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AB1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4A33">
        <w:rPr>
          <w:rFonts w:ascii="Times New Roman" w:hAnsi="Times New Roman" w:cs="Times New Roman"/>
          <w:sz w:val="28"/>
          <w:szCs w:val="28"/>
          <w:lang w:val="kk-KZ"/>
        </w:rPr>
        <w:t>Алпысбаева Н.К. Қазақстандағы археографияның қалыптасуы және қазіргі  кездегі дамуы // Тарихи дерек: археография және деректанудың қазіргі  мәселелері. – Алматы: Қазақ университеті, 2007.  - Б. 23-28.</w:t>
      </w:r>
    </w:p>
    <w:p w:rsidR="00514A33" w:rsidRPr="00AB1AAE" w:rsidRDefault="00514A33" w:rsidP="00C92E42">
      <w:p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14A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B1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4A33">
        <w:rPr>
          <w:rFonts w:ascii="Times New Roman" w:hAnsi="Times New Roman" w:cs="Times New Roman"/>
          <w:sz w:val="28"/>
          <w:szCs w:val="28"/>
          <w:lang w:val="kk-KZ"/>
        </w:rPr>
        <w:t>Археография : дәрістер курсы  ред. Шумейко М. Ф. / Құжаттану және мұрағат ісі жөніндегі ғылыми-техникалық ақпарат орталығы ; аударғандар : А. М. Рахымбаева, А. К. Мақұлжанова, А. К. Орынбаева. – Алматы, 2016. – 166 б.</w:t>
      </w:r>
    </w:p>
    <w:p w:rsidR="00514A33" w:rsidRPr="00514A33" w:rsidRDefault="00514A33" w:rsidP="00C9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6.</w:t>
      </w:r>
      <w:r w:rsidR="00AB1AAE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kk-KZ"/>
        </w:rPr>
        <w:t xml:space="preserve"> </w:t>
      </w:r>
      <w:r w:rsidRPr="00514A33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Козлов В.П.</w:t>
      </w:r>
      <w:r w:rsidRPr="00514A33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4A33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Документальная память в архивоведческом знании. </w:t>
      </w:r>
      <w:proofErr w:type="gramStart"/>
      <w:r w:rsidRPr="00514A33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–М</w:t>
      </w:r>
      <w:proofErr w:type="gramEnd"/>
      <w:r w:rsidRPr="00514A33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.: Архив РАН.</w:t>
      </w:r>
      <w:r w:rsidRPr="00514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Древлехранилище. 2017. – 330 с.</w:t>
      </w:r>
    </w:p>
    <w:p w:rsidR="00514A33" w:rsidRPr="00514A33" w:rsidRDefault="00514A33" w:rsidP="00C9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A33">
        <w:rPr>
          <w:rFonts w:ascii="Times New Roman" w:hAnsi="Times New Roman" w:cs="Times New Roman"/>
          <w:sz w:val="28"/>
          <w:szCs w:val="28"/>
        </w:rPr>
        <w:t>Козлов В.П. Основы теоретической и прикладной археографии. – М</w:t>
      </w:r>
      <w:proofErr w:type="gramStart"/>
      <w:r w:rsidRPr="00514A33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514A33">
        <w:rPr>
          <w:rFonts w:ascii="Times New Roman" w:hAnsi="Times New Roman" w:cs="Times New Roman"/>
          <w:sz w:val="28"/>
          <w:szCs w:val="28"/>
        </w:rPr>
        <w:t>РОССПЭН, 2008. -224 с.</w:t>
      </w:r>
    </w:p>
    <w:p w:rsidR="001A1DD7" w:rsidRPr="00514A33" w:rsidRDefault="00514A33" w:rsidP="00C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50463" w:rsidRPr="00514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1DD7" w:rsidRPr="00514A3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мұрағат мекемелерінің баспа басылымдары: (2006-2010 жж)</w:t>
      </w:r>
      <w:proofErr w:type="gramStart"/>
      <w:r w:rsidR="001A1DD7" w:rsidRPr="00514A33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="001A1DD7" w:rsidRPr="00514A33">
        <w:rPr>
          <w:rFonts w:ascii="Times New Roman" w:hAnsi="Times New Roman" w:cs="Times New Roman"/>
          <w:sz w:val="28"/>
          <w:szCs w:val="28"/>
          <w:lang w:val="kk-KZ"/>
        </w:rPr>
        <w:t xml:space="preserve"> библиографиялық көрсеткіш / Құжаттану және мұрағат ісі жөніндегі ғылыми-техникалық ақпарат орталығы ; құраст.: Ғ. Т. Исахан, Ж. Капаева, А. М. Рахымбаева. – Алматы, 2011. – 68 б.</w:t>
      </w:r>
    </w:p>
    <w:p w:rsidR="001A1DD7" w:rsidRPr="00514A33" w:rsidRDefault="00514A33" w:rsidP="00C92E4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</w:rPr>
        <w:t>8.</w:t>
      </w:r>
      <w:r w:rsidR="00AB1AAE">
        <w:rPr>
          <w:sz w:val="28"/>
          <w:szCs w:val="28"/>
          <w:lang w:val="kk-KZ"/>
        </w:rPr>
        <w:t xml:space="preserve"> </w:t>
      </w:r>
      <w:r w:rsidR="001A1DD7" w:rsidRPr="00514A33">
        <w:rPr>
          <w:sz w:val="28"/>
          <w:szCs w:val="28"/>
          <w:lang w:val="kk-KZ"/>
        </w:rPr>
        <w:t>Қазақстан Республикасы мұрағат мекемелерінің баспа басылымдары. Библиографиялық көрсеткіш. 2011-2015 жж. / Құраст.: А. Абдрахманова. – Алматы : Құжаттану және мұрағат ісі жөніндегі ғылыми-техникалық ақпарат орталығы, 2016. –115 б</w:t>
      </w:r>
    </w:p>
    <w:p w:rsidR="00C92E42" w:rsidRPr="00514A33" w:rsidRDefault="00514A33" w:rsidP="00C92E4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C92E42" w:rsidRPr="00514A33">
        <w:rPr>
          <w:sz w:val="28"/>
          <w:szCs w:val="28"/>
          <w:lang w:val="kk-KZ"/>
        </w:rPr>
        <w:t>. Oбзoр aрхeoгрaфичeскoй прoдукции и спрaвoчнo-инфoрмaциoнных издaний зa 1994–2010 гг. Aлмaты: Aрхив Прeзидeнтa Рeспублики Кaзaхстaн, 2010. 134 с.</w:t>
      </w:r>
    </w:p>
    <w:p w:rsidR="001A1DD7" w:rsidRPr="00514A33" w:rsidRDefault="00514A33" w:rsidP="00C92E4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10</w:t>
      </w:r>
      <w:r w:rsidR="00C92E42" w:rsidRPr="00514A33">
        <w:rPr>
          <w:sz w:val="28"/>
          <w:szCs w:val="28"/>
          <w:lang w:val="kk-KZ"/>
        </w:rPr>
        <w:t>. Памятка по публикации визуальных документов. Сост.: Чиликова Е.В. –Алматы, 2015. -12 с</w:t>
      </w:r>
    </w:p>
    <w:p w:rsidR="00C92E42" w:rsidRPr="00514A33" w:rsidRDefault="00514A33" w:rsidP="00AB1AAE">
      <w:pPr>
        <w:pStyle w:val="a6"/>
        <w:tabs>
          <w:tab w:val="left" w:pos="284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C92E42" w:rsidRPr="00514A33">
        <w:rPr>
          <w:sz w:val="28"/>
          <w:szCs w:val="28"/>
          <w:lang w:val="kk-KZ"/>
        </w:rPr>
        <w:t>. Сексенбаева Г.А., Алпысбаева Н.К. Нормативно-методическая база</w:t>
      </w:r>
      <w:r w:rsidR="00C92E42" w:rsidRPr="00514A33">
        <w:rPr>
          <w:sz w:val="28"/>
          <w:szCs w:val="28"/>
        </w:rPr>
        <w:t xml:space="preserve">  археографии: исторический аспект </w:t>
      </w:r>
      <w:r w:rsidR="00C92E42" w:rsidRPr="00514A33">
        <w:rPr>
          <w:sz w:val="28"/>
          <w:szCs w:val="28"/>
          <w:lang w:val="kk-KZ"/>
        </w:rPr>
        <w:t>// Вестник КазНУ. Серия история. – 2016. -№3 (83). – С. 21-33.</w:t>
      </w:r>
    </w:p>
    <w:p w:rsidR="00FA0F2F" w:rsidRDefault="00FA0F2F" w:rsidP="00C92E42">
      <w:pPr>
        <w:pStyle w:val="ae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FA0F2F" w:rsidSect="00C92E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AEA1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CD65A6"/>
    <w:multiLevelType w:val="singleLevel"/>
    <w:tmpl w:val="97E239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15DE24DC"/>
    <w:multiLevelType w:val="singleLevel"/>
    <w:tmpl w:val="47607B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20E"/>
    <w:multiLevelType w:val="hybridMultilevel"/>
    <w:tmpl w:val="09FC4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3F80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058C"/>
    <w:rsid w:val="00022377"/>
    <w:rsid w:val="00051C82"/>
    <w:rsid w:val="00096D30"/>
    <w:rsid w:val="000C01FA"/>
    <w:rsid w:val="000E307C"/>
    <w:rsid w:val="000E46A3"/>
    <w:rsid w:val="001007B5"/>
    <w:rsid w:val="00104BC6"/>
    <w:rsid w:val="001318C9"/>
    <w:rsid w:val="001556F5"/>
    <w:rsid w:val="001933B2"/>
    <w:rsid w:val="001A1DD7"/>
    <w:rsid w:val="001C5347"/>
    <w:rsid w:val="001E5CBD"/>
    <w:rsid w:val="00206E6E"/>
    <w:rsid w:val="0021570F"/>
    <w:rsid w:val="00233166"/>
    <w:rsid w:val="00263701"/>
    <w:rsid w:val="0032131D"/>
    <w:rsid w:val="0034470A"/>
    <w:rsid w:val="00350A46"/>
    <w:rsid w:val="00390543"/>
    <w:rsid w:val="00403C44"/>
    <w:rsid w:val="00442973"/>
    <w:rsid w:val="004924AD"/>
    <w:rsid w:val="004A4E50"/>
    <w:rsid w:val="004B2738"/>
    <w:rsid w:val="004C6215"/>
    <w:rsid w:val="00514A33"/>
    <w:rsid w:val="0052514E"/>
    <w:rsid w:val="005539A3"/>
    <w:rsid w:val="005C6B8B"/>
    <w:rsid w:val="006065C7"/>
    <w:rsid w:val="006551F6"/>
    <w:rsid w:val="00660688"/>
    <w:rsid w:val="00660A51"/>
    <w:rsid w:val="00662B9C"/>
    <w:rsid w:val="006B0B74"/>
    <w:rsid w:val="006E67BB"/>
    <w:rsid w:val="007026DE"/>
    <w:rsid w:val="00734357"/>
    <w:rsid w:val="00735AF5"/>
    <w:rsid w:val="00761CE9"/>
    <w:rsid w:val="0076257F"/>
    <w:rsid w:val="007728AD"/>
    <w:rsid w:val="00785891"/>
    <w:rsid w:val="007A3E32"/>
    <w:rsid w:val="007C00EA"/>
    <w:rsid w:val="00813BBC"/>
    <w:rsid w:val="00820990"/>
    <w:rsid w:val="00871F1F"/>
    <w:rsid w:val="00881462"/>
    <w:rsid w:val="008925E6"/>
    <w:rsid w:val="00894724"/>
    <w:rsid w:val="008B7BC1"/>
    <w:rsid w:val="008F2EFE"/>
    <w:rsid w:val="00936500"/>
    <w:rsid w:val="009726B2"/>
    <w:rsid w:val="009935F5"/>
    <w:rsid w:val="009D5926"/>
    <w:rsid w:val="00A50463"/>
    <w:rsid w:val="00A52570"/>
    <w:rsid w:val="00A53FF3"/>
    <w:rsid w:val="00A61380"/>
    <w:rsid w:val="00A6688E"/>
    <w:rsid w:val="00A93060"/>
    <w:rsid w:val="00AB1AAE"/>
    <w:rsid w:val="00AF39C1"/>
    <w:rsid w:val="00B13A34"/>
    <w:rsid w:val="00B25A73"/>
    <w:rsid w:val="00B30BE6"/>
    <w:rsid w:val="00B508A9"/>
    <w:rsid w:val="00B829E6"/>
    <w:rsid w:val="00B9305A"/>
    <w:rsid w:val="00BD538F"/>
    <w:rsid w:val="00BF047C"/>
    <w:rsid w:val="00BF1D76"/>
    <w:rsid w:val="00C144D3"/>
    <w:rsid w:val="00C22C89"/>
    <w:rsid w:val="00C264C2"/>
    <w:rsid w:val="00C37EAE"/>
    <w:rsid w:val="00C568A7"/>
    <w:rsid w:val="00C92E42"/>
    <w:rsid w:val="00CB43BA"/>
    <w:rsid w:val="00D04BD3"/>
    <w:rsid w:val="00D50FAE"/>
    <w:rsid w:val="00DA1E9D"/>
    <w:rsid w:val="00DF0E14"/>
    <w:rsid w:val="00E1766D"/>
    <w:rsid w:val="00E2101B"/>
    <w:rsid w:val="00E44798"/>
    <w:rsid w:val="00E447CD"/>
    <w:rsid w:val="00EB2022"/>
    <w:rsid w:val="00F05DDC"/>
    <w:rsid w:val="00F838CC"/>
    <w:rsid w:val="00FA0F2F"/>
    <w:rsid w:val="00FA5B17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463"/>
    <w:pPr>
      <w:keepNext/>
      <w:numPr>
        <w:numId w:val="10"/>
      </w:num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5046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5046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A5046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50463"/>
    <w:pPr>
      <w:numPr>
        <w:ilvl w:val="4"/>
        <w:numId w:val="10"/>
      </w:numPr>
      <w:spacing w:before="240" w:after="60" w:line="240" w:lineRule="auto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5046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A50463"/>
    <w:pPr>
      <w:numPr>
        <w:ilvl w:val="6"/>
        <w:numId w:val="10"/>
      </w:numPr>
      <w:spacing w:before="240" w:after="60" w:line="240" w:lineRule="auto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A50463"/>
    <w:pPr>
      <w:numPr>
        <w:ilvl w:val="7"/>
        <w:numId w:val="10"/>
      </w:numPr>
      <w:spacing w:before="240" w:after="60" w:line="240" w:lineRule="auto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link w:val="90"/>
    <w:qFormat/>
    <w:rsid w:val="00A50463"/>
    <w:pPr>
      <w:numPr>
        <w:ilvl w:val="8"/>
        <w:numId w:val="10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096D30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096D3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046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5046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A50463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rsid w:val="00A5046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A50463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A50463"/>
    <w:rPr>
      <w:rFonts w:ascii="Times New Roman" w:hAnsi="Times New Roman"/>
      <w:i/>
    </w:rPr>
  </w:style>
  <w:style w:type="character" w:customStyle="1" w:styleId="70">
    <w:name w:val="Заголовок 7 Знак"/>
    <w:basedOn w:val="a0"/>
    <w:link w:val="7"/>
    <w:rsid w:val="00A50463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A50463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A50463"/>
    <w:rPr>
      <w:rFonts w:ascii="Arial" w:hAnsi="Arial"/>
      <w:b/>
      <w:i/>
      <w:sz w:val="18"/>
    </w:rPr>
  </w:style>
  <w:style w:type="character" w:styleId="HTML1">
    <w:name w:val="HTML Cite"/>
    <w:uiPriority w:val="99"/>
    <w:unhideWhenUsed/>
    <w:rsid w:val="00A50463"/>
    <w:rPr>
      <w:i/>
      <w:i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A0F2F"/>
    <w:rPr>
      <w:color w:val="605E5C"/>
      <w:shd w:val="clear" w:color="auto" w:fill="E1DFDD"/>
    </w:rPr>
  </w:style>
  <w:style w:type="character" w:customStyle="1" w:styleId="s3">
    <w:name w:val="s3"/>
    <w:basedOn w:val="a0"/>
    <w:rsid w:val="00514A33"/>
  </w:style>
  <w:style w:type="character" w:customStyle="1" w:styleId="s9">
    <w:name w:val="s9"/>
    <w:basedOn w:val="a0"/>
    <w:rsid w:val="00514A33"/>
  </w:style>
  <w:style w:type="character" w:styleId="af">
    <w:name w:val="Emphasis"/>
    <w:basedOn w:val="a0"/>
    <w:uiPriority w:val="20"/>
    <w:qFormat/>
    <w:rsid w:val="00514A33"/>
    <w:rPr>
      <w:i/>
      <w:iCs/>
    </w:rPr>
  </w:style>
  <w:style w:type="character" w:styleId="af0">
    <w:name w:val="Strong"/>
    <w:basedOn w:val="a0"/>
    <w:uiPriority w:val="22"/>
    <w:qFormat/>
    <w:rsid w:val="00514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463"/>
    <w:pPr>
      <w:keepNext/>
      <w:numPr>
        <w:numId w:val="10"/>
      </w:num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5046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A5046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A50463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50463"/>
    <w:pPr>
      <w:numPr>
        <w:ilvl w:val="4"/>
        <w:numId w:val="10"/>
      </w:numPr>
      <w:spacing w:before="240" w:after="60" w:line="240" w:lineRule="auto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5046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A50463"/>
    <w:pPr>
      <w:numPr>
        <w:ilvl w:val="6"/>
        <w:numId w:val="10"/>
      </w:numPr>
      <w:spacing w:before="240" w:after="60" w:line="240" w:lineRule="auto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link w:val="80"/>
    <w:qFormat/>
    <w:rsid w:val="00A50463"/>
    <w:pPr>
      <w:numPr>
        <w:ilvl w:val="7"/>
        <w:numId w:val="10"/>
      </w:numPr>
      <w:spacing w:before="240" w:after="60" w:line="240" w:lineRule="auto"/>
      <w:outlineLvl w:val="7"/>
    </w:pPr>
    <w:rPr>
      <w:rFonts w:ascii="Arial" w:hAnsi="Arial"/>
      <w:i/>
      <w:sz w:val="28"/>
    </w:rPr>
  </w:style>
  <w:style w:type="paragraph" w:styleId="9">
    <w:name w:val="heading 9"/>
    <w:basedOn w:val="a"/>
    <w:next w:val="a"/>
    <w:link w:val="90"/>
    <w:qFormat/>
    <w:rsid w:val="00A50463"/>
    <w:pPr>
      <w:numPr>
        <w:ilvl w:val="8"/>
        <w:numId w:val="10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1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096D30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rsid w:val="00096D3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046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A5046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rsid w:val="00A50463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rsid w:val="00A5046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A50463"/>
    <w:rPr>
      <w:rFonts w:ascii="Arial" w:hAnsi="Arial"/>
    </w:rPr>
  </w:style>
  <w:style w:type="character" w:customStyle="1" w:styleId="60">
    <w:name w:val="Заголовок 6 Знак"/>
    <w:basedOn w:val="a0"/>
    <w:link w:val="6"/>
    <w:rsid w:val="00A50463"/>
    <w:rPr>
      <w:rFonts w:ascii="Times New Roman" w:hAnsi="Times New Roman"/>
      <w:i/>
    </w:rPr>
  </w:style>
  <w:style w:type="character" w:customStyle="1" w:styleId="70">
    <w:name w:val="Заголовок 7 Знак"/>
    <w:basedOn w:val="a0"/>
    <w:link w:val="7"/>
    <w:rsid w:val="00A50463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A50463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A50463"/>
    <w:rPr>
      <w:rFonts w:ascii="Arial" w:hAnsi="Arial"/>
      <w:b/>
      <w:i/>
      <w:sz w:val="18"/>
    </w:rPr>
  </w:style>
  <w:style w:type="character" w:styleId="HTML1">
    <w:name w:val="HTML Cite"/>
    <w:uiPriority w:val="99"/>
    <w:unhideWhenUsed/>
    <w:rsid w:val="00A50463"/>
    <w:rPr>
      <w:i/>
      <w:i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A0F2F"/>
    <w:rPr>
      <w:color w:val="605E5C"/>
      <w:shd w:val="clear" w:color="auto" w:fill="E1DFDD"/>
    </w:rPr>
  </w:style>
  <w:style w:type="character" w:customStyle="1" w:styleId="s3">
    <w:name w:val="s3"/>
    <w:basedOn w:val="a0"/>
    <w:rsid w:val="00514A33"/>
  </w:style>
  <w:style w:type="character" w:customStyle="1" w:styleId="s9">
    <w:name w:val="s9"/>
    <w:basedOn w:val="a0"/>
    <w:rsid w:val="00514A33"/>
  </w:style>
  <w:style w:type="character" w:styleId="af">
    <w:name w:val="Emphasis"/>
    <w:basedOn w:val="a0"/>
    <w:uiPriority w:val="20"/>
    <w:qFormat/>
    <w:rsid w:val="00514A33"/>
    <w:rPr>
      <w:i/>
      <w:iCs/>
    </w:rPr>
  </w:style>
  <w:style w:type="character" w:styleId="af0">
    <w:name w:val="Strong"/>
    <w:basedOn w:val="a0"/>
    <w:uiPriority w:val="22"/>
    <w:qFormat/>
    <w:rsid w:val="00514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7EFE-8572-4BD2-83C6-BF2660E6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12</cp:revision>
  <cp:lastPrinted>2019-05-08T04:04:00Z</cp:lastPrinted>
  <dcterms:created xsi:type="dcterms:W3CDTF">2022-04-06T22:57:00Z</dcterms:created>
  <dcterms:modified xsi:type="dcterms:W3CDTF">2022-06-10T03:12:00Z</dcterms:modified>
</cp:coreProperties>
</file>