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4" w:rsidRPr="00937AEF" w:rsidRDefault="00A02174" w:rsidP="00A0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5A" w:rsidRPr="0069380B" w:rsidRDefault="00B9305A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69380B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о дисциплине «</w:t>
      </w:r>
      <w:r w:rsidR="00185CE6" w:rsidRPr="00185CE6">
        <w:rPr>
          <w:rFonts w:ascii="Times New Roman" w:hAnsi="Times New Roman"/>
          <w:b/>
          <w:sz w:val="28"/>
          <w:szCs w:val="28"/>
          <w:lang w:val="kk-KZ"/>
        </w:rPr>
        <w:t>Рыболовство</w:t>
      </w:r>
      <w:r w:rsidR="00B9305A"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61CE9" w:rsidRDefault="00761CE9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B4E83" w:rsidRPr="00D95181" w:rsidRDefault="008B4E83" w:rsidP="008B4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B9305A" w:rsidRPr="0069380B" w:rsidRDefault="00B9305A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B9305A" w:rsidRPr="004275A1" w:rsidRDefault="00C264C2" w:rsidP="00A02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A61380" w:rsidRPr="0069380B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Pr="0069380B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69380B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305A" w:rsidRPr="0069380B" w:rsidRDefault="00C264C2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 w:rsidRPr="0069380B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69380B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7F23AB" w:rsidRPr="00C24118" w:rsidRDefault="00C24118" w:rsidP="00012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</w:t>
      </w:r>
      <w:r w:rsidR="004275A1" w:rsidRPr="002B5085">
        <w:rPr>
          <w:rFonts w:ascii="Times New Roman" w:hAnsi="Times New Roman"/>
          <w:b/>
          <w:sz w:val="28"/>
          <w:szCs w:val="28"/>
        </w:rPr>
        <w:t>34</w:t>
      </w:r>
      <w:r w:rsidR="00914DF6">
        <w:rPr>
          <w:rFonts w:ascii="Times New Roman" w:hAnsi="Times New Roman"/>
          <w:b/>
          <w:sz w:val="28"/>
          <w:szCs w:val="28"/>
          <w:lang w:val="kk-KZ"/>
        </w:rPr>
        <w:tab/>
      </w:r>
      <w:r w:rsidR="00914DF6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Рыбное хозяйство</w:t>
      </w:r>
    </w:p>
    <w:p w:rsidR="007F23AB" w:rsidRPr="002B5085" w:rsidRDefault="00CB23FB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</w:r>
      <w:r w:rsidR="00914DF6">
        <w:rPr>
          <w:rFonts w:ascii="Times New Roman" w:hAnsi="Times New Roman"/>
          <w:bCs/>
          <w:sz w:val="20"/>
          <w:szCs w:val="20"/>
          <w:lang w:val="kk-KZ"/>
        </w:rPr>
        <w:tab/>
      </w:r>
      <w:r w:rsidR="007F23AB" w:rsidRPr="00C24118">
        <w:rPr>
          <w:rFonts w:ascii="Times New Roman" w:hAnsi="Times New Roman"/>
          <w:bCs/>
          <w:sz w:val="20"/>
          <w:szCs w:val="20"/>
          <w:lang w:val="kk-KZ"/>
        </w:rPr>
        <w:t xml:space="preserve"> группа образовательных программ</w:t>
      </w:r>
    </w:p>
    <w:p w:rsidR="007F23AB" w:rsidRDefault="007F23AB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7F23AB" w:rsidRPr="00C17235" w:rsidRDefault="007F23AB" w:rsidP="007F2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C1723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Рыболовство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4275A1" w:rsidRPr="00C17235" w:rsidRDefault="004275A1" w:rsidP="007F23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843"/>
        <w:gridCol w:w="1559"/>
      </w:tblGrid>
      <w:tr w:rsidR="0069380B" w:rsidRPr="00CB23FB" w:rsidTr="00914DF6">
        <w:tc>
          <w:tcPr>
            <w:tcW w:w="426" w:type="dxa"/>
            <w:vAlign w:val="center"/>
          </w:tcPr>
          <w:p w:rsidR="00B9305A" w:rsidRPr="00CB23FB" w:rsidRDefault="00B9305A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3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104BC6" w:rsidRPr="00CB23FB" w:rsidRDefault="00B9305A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:rsidR="00B9305A" w:rsidRPr="00CB23FB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785891" w:rsidRPr="00CB23FB" w:rsidRDefault="00785891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F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Методы рыболовства.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4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Оборудования рыболовста.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A4A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3FB">
              <w:rPr>
                <w:rFonts w:ascii="Times New Roman" w:hAnsi="Times New Roman"/>
                <w:sz w:val="24"/>
                <w:szCs w:val="24"/>
                <w:lang w:val="kk-KZ"/>
              </w:rPr>
              <w:t>Новые способы и методы рыболовства.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E922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CB23FB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орудий лова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EF68D2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91FF8" w:rsidRPr="00CB23FB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136499">
              <w:rPr>
                <w:rFonts w:ascii="Times New Roman" w:hAnsi="Times New Roman"/>
                <w:sz w:val="24"/>
                <w:szCs w:val="24"/>
                <w:lang w:val="kk-KZ"/>
              </w:rPr>
              <w:t>рганизация лова на внутренних водах</w:t>
            </w:r>
          </w:p>
        </w:tc>
        <w:tc>
          <w:tcPr>
            <w:tcW w:w="1843" w:type="dxa"/>
          </w:tcPr>
          <w:p w:rsidR="00391FF8" w:rsidRPr="006A4ABC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559" w:type="dxa"/>
          </w:tcPr>
          <w:p w:rsidR="00391FF8" w:rsidRPr="00453239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391FF8" w:rsidRPr="00CB23FB" w:rsidTr="00914DF6">
        <w:tc>
          <w:tcPr>
            <w:tcW w:w="426" w:type="dxa"/>
            <w:vAlign w:val="center"/>
          </w:tcPr>
          <w:p w:rsidR="00391FF8" w:rsidRPr="00391FF8" w:rsidRDefault="00391FF8" w:rsidP="00391FF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</w:tcPr>
          <w:p w:rsidR="00391FF8" w:rsidRDefault="00391FF8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Пути повышения эффективности рыболовства</w:t>
            </w:r>
          </w:p>
        </w:tc>
        <w:tc>
          <w:tcPr>
            <w:tcW w:w="1843" w:type="dxa"/>
          </w:tcPr>
          <w:p w:rsidR="00391FF8" w:rsidRDefault="00391FF8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559" w:type="dxa"/>
          </w:tcPr>
          <w:p w:rsidR="00391FF8" w:rsidRPr="00846E2F" w:rsidRDefault="00453239" w:rsidP="00391FF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85CE6" w:rsidRPr="00CB23FB" w:rsidTr="00914DF6">
        <w:tc>
          <w:tcPr>
            <w:tcW w:w="5954" w:type="dxa"/>
            <w:gridSpan w:val="2"/>
            <w:vAlign w:val="center"/>
          </w:tcPr>
          <w:p w:rsidR="00185CE6" w:rsidRPr="00CB23FB" w:rsidRDefault="00185CE6" w:rsidP="009237A2">
            <w:pPr>
              <w:pStyle w:val="1"/>
              <w:rPr>
                <w:sz w:val="24"/>
                <w:szCs w:val="24"/>
              </w:rPr>
            </w:pPr>
            <w:r w:rsidRPr="00CB23FB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  <w:vAlign w:val="center"/>
          </w:tcPr>
          <w:p w:rsidR="00185CE6" w:rsidRPr="00CB23FB" w:rsidRDefault="005D2079" w:rsidP="005D207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F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185CE6" w:rsidRPr="00CB23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9305A" w:rsidRPr="00D24763" w:rsidRDefault="00B9305A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B9305A" w:rsidRPr="001C41F9" w:rsidRDefault="00B9305A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C41F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1C41F9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 w:rsidRPr="001C41F9"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1B7D9E" w:rsidRPr="002B5085" w:rsidRDefault="001B7D9E" w:rsidP="00CB2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26">
        <w:rPr>
          <w:rFonts w:ascii="Times New Roman" w:hAnsi="Times New Roman"/>
          <w:sz w:val="28"/>
          <w:szCs w:val="28"/>
          <w:lang w:val="kk-KZ"/>
        </w:rPr>
        <w:t>В тестовых заданиях дисциплины «Рыболовство» рассматриваются вопросы организации промыслового рыболовства из природных водоемов, методы и оборудования рыболовства, их классификации и технологии ловли рыбы</w:t>
      </w:r>
      <w:r w:rsidR="00D77E4F">
        <w:rPr>
          <w:rFonts w:ascii="Times New Roman" w:hAnsi="Times New Roman"/>
          <w:sz w:val="28"/>
          <w:szCs w:val="28"/>
          <w:lang w:val="kk-KZ"/>
        </w:rPr>
        <w:t>, новые способы и методы рыболовства</w:t>
      </w:r>
      <w:r w:rsidRPr="001F5226">
        <w:rPr>
          <w:rFonts w:ascii="Times New Roman" w:hAnsi="Times New Roman"/>
          <w:sz w:val="28"/>
          <w:szCs w:val="28"/>
          <w:lang w:val="kk-KZ"/>
        </w:rPr>
        <w:t>.</w:t>
      </w:r>
    </w:p>
    <w:p w:rsidR="007F23AB" w:rsidRPr="0069380B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7F23AB" w:rsidRPr="002B5085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7F23AB" w:rsidRPr="0069380B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7F23AB" w:rsidRPr="0069380B" w:rsidRDefault="007F23AB" w:rsidP="007F23A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9664E1" w:rsidRDefault="007F23AB" w:rsidP="00A0217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F23AB" w:rsidRPr="0069380B" w:rsidRDefault="007F23AB" w:rsidP="009664E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9380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7F23AB" w:rsidRPr="0069380B" w:rsidRDefault="007F23AB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lastRenderedPageBreak/>
        <w:t>8. Оценка выполнения задания:</w:t>
      </w:r>
    </w:p>
    <w:p w:rsidR="007F23AB" w:rsidRPr="0069380B" w:rsidRDefault="007F23AB" w:rsidP="007F2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0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A26FBB" w:rsidRDefault="00871F1F" w:rsidP="00A02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6FBB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26FBB" w:rsidRPr="006971D4" w:rsidRDefault="00A26FBB" w:rsidP="007F2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1D4">
        <w:rPr>
          <w:rFonts w:ascii="Times New Roman" w:eastAsia="??" w:hAnsi="Times New Roman" w:cs="Times New Roman"/>
          <w:bCs/>
          <w:sz w:val="28"/>
          <w:szCs w:val="28"/>
          <w:lang w:val="kk-KZ"/>
        </w:rPr>
        <w:t>1.Айнабаева Н.С., Сапарғалиева Н.С., Асылбекова А.С. Аквакультура, Агроуниверситет, 2012ж.</w:t>
      </w:r>
    </w:p>
    <w:p w:rsidR="00A26FBB" w:rsidRPr="006971D4" w:rsidRDefault="00A26FBB" w:rsidP="007F2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971D4">
        <w:rPr>
          <w:rFonts w:ascii="Times New Roman" w:hAnsi="Times New Roman" w:cs="Times New Roman"/>
          <w:sz w:val="28"/>
          <w:szCs w:val="28"/>
          <w:lang w:val="kk-KZ"/>
        </w:rPr>
        <w:t xml:space="preserve">2.Нұрғазы Қ.Ш., Асылбекова А.С. Өнеркәсіптік балық аулау. Оқулық. </w:t>
      </w:r>
    </w:p>
    <w:p w:rsidR="00A26FBB" w:rsidRPr="006971D4" w:rsidRDefault="00A26FBB" w:rsidP="007F2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971D4">
        <w:rPr>
          <w:rFonts w:ascii="Times New Roman" w:hAnsi="Times New Roman" w:cs="Times New Roman"/>
          <w:sz w:val="28"/>
          <w:szCs w:val="28"/>
          <w:lang w:val="kk-KZ"/>
        </w:rPr>
        <w:t>Алматы, 2012ж.</w:t>
      </w:r>
    </w:p>
    <w:p w:rsidR="00A26FBB" w:rsidRPr="006971D4" w:rsidRDefault="00A26FBB" w:rsidP="007F23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kk-KZ" w:eastAsia="ru-RU"/>
        </w:rPr>
      </w:pPr>
      <w:r w:rsidRPr="006971D4">
        <w:rPr>
          <w:rFonts w:ascii="Times New Roman" w:hAnsi="Times New Roman" w:cs="Times New Roman"/>
          <w:sz w:val="28"/>
          <w:szCs w:val="28"/>
          <w:lang w:val="kk-KZ"/>
        </w:rPr>
        <w:t>3.Ысқақов М.М., Бөлекбаева Л.Т. Балық аурулары. Оқу құралы. Алматы, 2008.</w:t>
      </w:r>
    </w:p>
    <w:p w:rsidR="00C41F62" w:rsidRDefault="00C41F62" w:rsidP="00C41F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C41F62">
        <w:rPr>
          <w:rFonts w:ascii="Times New Roman" w:hAnsi="Times New Roman"/>
          <w:sz w:val="28"/>
          <w:szCs w:val="28"/>
          <w:lang w:val="kk-KZ"/>
        </w:rPr>
        <w:t>4. Нұрғазы Қ.Ш., Асылбекова А.С., Кегенова Г.Б. Өнеркәсіптік балық аулау негіздері (</w:t>
      </w:r>
      <w:r>
        <w:rPr>
          <w:rFonts w:ascii="Times New Roman" w:hAnsi="Times New Roman"/>
          <w:sz w:val="28"/>
          <w:szCs w:val="28"/>
          <w:lang w:val="kk-KZ"/>
        </w:rPr>
        <w:t>оқулық</w:t>
      </w:r>
      <w:r w:rsidRPr="00C41F62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</w:rPr>
        <w:t>Алматы. 2013. – 403 б.</w:t>
      </w:r>
    </w:p>
    <w:p w:rsidR="009B554D" w:rsidRDefault="00C41F62" w:rsidP="00A9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Пекли Й., Махатов Б.М., Рысулы М., Кулатаев Б.Т. Индустриализация технологии в рыбоводстве.  Учебник . Казахстан – Венгрия  2014г.</w:t>
      </w:r>
      <w:r w:rsidR="00A26FBB"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B554D" w:rsidRDefault="009B554D" w:rsidP="009B554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04BC6" w:rsidRPr="00A91F7B" w:rsidRDefault="00A26FBB" w:rsidP="00A9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04BC6" w:rsidRPr="00A91F7B" w:rsidSect="00914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00EE4"/>
    <w:rsid w:val="00051C82"/>
    <w:rsid w:val="0006382D"/>
    <w:rsid w:val="000E5424"/>
    <w:rsid w:val="001007B5"/>
    <w:rsid w:val="00104BC6"/>
    <w:rsid w:val="00136499"/>
    <w:rsid w:val="0017575D"/>
    <w:rsid w:val="00185CE6"/>
    <w:rsid w:val="001B7D9E"/>
    <w:rsid w:val="001C41F9"/>
    <w:rsid w:val="001E5CBD"/>
    <w:rsid w:val="001F5226"/>
    <w:rsid w:val="00204668"/>
    <w:rsid w:val="00232762"/>
    <w:rsid w:val="00247A31"/>
    <w:rsid w:val="002540F3"/>
    <w:rsid w:val="00263701"/>
    <w:rsid w:val="002B5085"/>
    <w:rsid w:val="002E43D3"/>
    <w:rsid w:val="00307C05"/>
    <w:rsid w:val="0032131D"/>
    <w:rsid w:val="00330E0B"/>
    <w:rsid w:val="00380D3F"/>
    <w:rsid w:val="00390543"/>
    <w:rsid w:val="00391FF8"/>
    <w:rsid w:val="003E6FDE"/>
    <w:rsid w:val="00414659"/>
    <w:rsid w:val="004275A1"/>
    <w:rsid w:val="00442973"/>
    <w:rsid w:val="00453239"/>
    <w:rsid w:val="00456A96"/>
    <w:rsid w:val="004813A0"/>
    <w:rsid w:val="004C2089"/>
    <w:rsid w:val="004C6215"/>
    <w:rsid w:val="004E5568"/>
    <w:rsid w:val="0052514E"/>
    <w:rsid w:val="00584A12"/>
    <w:rsid w:val="005C6B8B"/>
    <w:rsid w:val="005D2079"/>
    <w:rsid w:val="005D3B07"/>
    <w:rsid w:val="005F5545"/>
    <w:rsid w:val="006551F6"/>
    <w:rsid w:val="00660688"/>
    <w:rsid w:val="00660A51"/>
    <w:rsid w:val="00662B9C"/>
    <w:rsid w:val="0069380B"/>
    <w:rsid w:val="006971D4"/>
    <w:rsid w:val="006A4622"/>
    <w:rsid w:val="006B0B74"/>
    <w:rsid w:val="006D0A18"/>
    <w:rsid w:val="006D1E5A"/>
    <w:rsid w:val="007026DE"/>
    <w:rsid w:val="00725BFF"/>
    <w:rsid w:val="00735AF5"/>
    <w:rsid w:val="00761CE9"/>
    <w:rsid w:val="007728AD"/>
    <w:rsid w:val="00785891"/>
    <w:rsid w:val="007F23AB"/>
    <w:rsid w:val="0080310D"/>
    <w:rsid w:val="00813BBC"/>
    <w:rsid w:val="00871F1F"/>
    <w:rsid w:val="008B4E83"/>
    <w:rsid w:val="008C43FE"/>
    <w:rsid w:val="008F3EA0"/>
    <w:rsid w:val="00914DF6"/>
    <w:rsid w:val="009237A2"/>
    <w:rsid w:val="00924B12"/>
    <w:rsid w:val="00937AEF"/>
    <w:rsid w:val="00960ACD"/>
    <w:rsid w:val="009664E1"/>
    <w:rsid w:val="009935F5"/>
    <w:rsid w:val="009B554D"/>
    <w:rsid w:val="009C7B00"/>
    <w:rsid w:val="00A02174"/>
    <w:rsid w:val="00A26FBB"/>
    <w:rsid w:val="00A52570"/>
    <w:rsid w:val="00A61380"/>
    <w:rsid w:val="00A6139E"/>
    <w:rsid w:val="00A91F7B"/>
    <w:rsid w:val="00AB7F48"/>
    <w:rsid w:val="00B25A73"/>
    <w:rsid w:val="00B44D6A"/>
    <w:rsid w:val="00B829E6"/>
    <w:rsid w:val="00B9305A"/>
    <w:rsid w:val="00BF047C"/>
    <w:rsid w:val="00C17235"/>
    <w:rsid w:val="00C24118"/>
    <w:rsid w:val="00C264C2"/>
    <w:rsid w:val="00C37EAE"/>
    <w:rsid w:val="00C41F62"/>
    <w:rsid w:val="00C5542A"/>
    <w:rsid w:val="00C95F3E"/>
    <w:rsid w:val="00CA6B2C"/>
    <w:rsid w:val="00CB23FB"/>
    <w:rsid w:val="00CB43BA"/>
    <w:rsid w:val="00CF0D74"/>
    <w:rsid w:val="00D24763"/>
    <w:rsid w:val="00D30388"/>
    <w:rsid w:val="00D71B00"/>
    <w:rsid w:val="00D77E4F"/>
    <w:rsid w:val="00DA5730"/>
    <w:rsid w:val="00DA6772"/>
    <w:rsid w:val="00DC62AF"/>
    <w:rsid w:val="00DF0E14"/>
    <w:rsid w:val="00E822C7"/>
    <w:rsid w:val="00EB2022"/>
    <w:rsid w:val="00EF68D2"/>
    <w:rsid w:val="00F62E6C"/>
    <w:rsid w:val="00FB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7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47</cp:revision>
  <cp:lastPrinted>2020-02-06T05:37:00Z</cp:lastPrinted>
  <dcterms:created xsi:type="dcterms:W3CDTF">2018-11-20T11:53:00Z</dcterms:created>
  <dcterms:modified xsi:type="dcterms:W3CDTF">2022-06-10T03:16:00Z</dcterms:modified>
</cp:coreProperties>
</file>