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23" w:rsidRDefault="00E65B23" w:rsidP="004807DA">
      <w:pPr>
        <w:spacing w:after="0" w:line="240" w:lineRule="auto"/>
        <w:ind w:left="4678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65B23" w:rsidRDefault="00E65B23" w:rsidP="004807DA">
      <w:pPr>
        <w:spacing w:after="0" w:line="240" w:lineRule="auto"/>
        <w:ind w:left="4678"/>
        <w:rPr>
          <w:rFonts w:ascii="Times New Roman" w:eastAsiaTheme="minorEastAsia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807DA" w:rsidRDefault="004807D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B9305A" w:rsidRPr="005E0C3B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E0C3B">
        <w:rPr>
          <w:rFonts w:ascii="Times New Roman" w:hAnsi="Times New Roman"/>
          <w:b/>
          <w:caps/>
          <w:sz w:val="28"/>
          <w:szCs w:val="28"/>
        </w:rPr>
        <w:t>спецификация ТЕСТА</w:t>
      </w:r>
    </w:p>
    <w:p w:rsidR="00B9305A" w:rsidRPr="005E0C3B" w:rsidRDefault="00761CE9" w:rsidP="009E1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п</w:t>
      </w:r>
      <w:r w:rsidR="005E70DF" w:rsidRPr="005E0C3B">
        <w:rPr>
          <w:rFonts w:ascii="Times New Roman" w:hAnsi="Times New Roman"/>
          <w:b/>
          <w:sz w:val="28"/>
          <w:szCs w:val="28"/>
        </w:rPr>
        <w:t xml:space="preserve">о дисциплине </w:t>
      </w:r>
      <w:r w:rsidR="00B9305A" w:rsidRPr="005E0C3B">
        <w:rPr>
          <w:rFonts w:ascii="Times New Roman" w:hAnsi="Times New Roman"/>
          <w:b/>
          <w:sz w:val="28"/>
          <w:szCs w:val="28"/>
        </w:rPr>
        <w:t>«</w:t>
      </w:r>
      <w:r w:rsidR="00116CD6" w:rsidRPr="005E0C3B">
        <w:rPr>
          <w:rFonts w:ascii="Times New Roman" w:hAnsi="Times New Roman"/>
          <w:b/>
          <w:sz w:val="28"/>
          <w:szCs w:val="28"/>
        </w:rPr>
        <w:t>Основы организации службы на судах</w:t>
      </w:r>
      <w:r w:rsidR="00B9305A" w:rsidRPr="005E0C3B">
        <w:rPr>
          <w:rFonts w:ascii="Times New Roman" w:hAnsi="Times New Roman"/>
          <w:b/>
          <w:sz w:val="28"/>
          <w:szCs w:val="28"/>
        </w:rPr>
        <w:t>»</w:t>
      </w:r>
    </w:p>
    <w:p w:rsidR="00761CE9" w:rsidRPr="005E0C3B" w:rsidRDefault="00761CE9" w:rsidP="00C26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комплексного тестирования в магистратуру</w:t>
      </w:r>
    </w:p>
    <w:p w:rsidR="00104BC6" w:rsidRPr="009E1F61" w:rsidRDefault="00C33CFD" w:rsidP="00C264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(вступает в силу с 20</w:t>
      </w:r>
      <w:r w:rsidR="00E65B23">
        <w:rPr>
          <w:rFonts w:ascii="Times New Roman" w:hAnsi="Times New Roman"/>
          <w:sz w:val="20"/>
          <w:szCs w:val="20"/>
          <w:lang w:val="kk-KZ"/>
        </w:rPr>
        <w:t>22</w:t>
      </w:r>
      <w:r w:rsidR="00104BC6" w:rsidRPr="009E1F61">
        <w:rPr>
          <w:rFonts w:ascii="Times New Roman" w:hAnsi="Times New Roman"/>
          <w:sz w:val="20"/>
          <w:szCs w:val="20"/>
        </w:rPr>
        <w:t xml:space="preserve"> года)</w:t>
      </w:r>
    </w:p>
    <w:p w:rsidR="00B9305A" w:rsidRPr="00463F7D" w:rsidRDefault="00B9305A" w:rsidP="00C264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51C9C" w:rsidRPr="00CC1753" w:rsidRDefault="00251C9C" w:rsidP="00CC1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 xml:space="preserve">1. </w:t>
      </w:r>
      <w:r w:rsidR="00C264C2" w:rsidRPr="005E0C3B">
        <w:rPr>
          <w:rFonts w:ascii="Times New Roman" w:hAnsi="Times New Roman"/>
          <w:b/>
          <w:sz w:val="28"/>
          <w:szCs w:val="28"/>
        </w:rPr>
        <w:t>Цель составления:</w:t>
      </w:r>
      <w:r w:rsidR="00523736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="00A61380" w:rsidRPr="005E0C3B">
        <w:rPr>
          <w:rFonts w:ascii="Times New Roman" w:hAnsi="Times New Roman"/>
          <w:sz w:val="28"/>
          <w:szCs w:val="28"/>
        </w:rPr>
        <w:t>Определение способности продолжа</w:t>
      </w:r>
      <w:r w:rsidR="00C264C2" w:rsidRPr="005E0C3B">
        <w:rPr>
          <w:rFonts w:ascii="Times New Roman" w:hAnsi="Times New Roman"/>
          <w:sz w:val="28"/>
          <w:szCs w:val="28"/>
        </w:rPr>
        <w:t>ть обучение в организациях реализующих программы послевузовского образования Республики Казахстан.</w:t>
      </w:r>
    </w:p>
    <w:p w:rsidR="00251C9C" w:rsidRPr="005E0C3B" w:rsidRDefault="00C264C2" w:rsidP="00C2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C3B">
        <w:rPr>
          <w:rFonts w:ascii="Times New Roman" w:hAnsi="Times New Roman"/>
          <w:b/>
          <w:sz w:val="28"/>
          <w:szCs w:val="28"/>
        </w:rPr>
        <w:t xml:space="preserve">2. Задачи: </w:t>
      </w:r>
      <w:r w:rsidR="00B9305A" w:rsidRPr="005E0C3B">
        <w:rPr>
          <w:rFonts w:ascii="Times New Roman" w:hAnsi="Times New Roman"/>
          <w:sz w:val="28"/>
          <w:szCs w:val="28"/>
        </w:rPr>
        <w:t xml:space="preserve">Определение уровня знаний </w:t>
      </w:r>
      <w:r w:rsidR="00761CE9" w:rsidRPr="005E0C3B">
        <w:rPr>
          <w:rFonts w:ascii="Times New Roman" w:hAnsi="Times New Roman"/>
          <w:sz w:val="28"/>
          <w:szCs w:val="28"/>
        </w:rPr>
        <w:t>поступающего</w:t>
      </w:r>
      <w:r w:rsidR="00B9305A" w:rsidRPr="005E0C3B">
        <w:rPr>
          <w:rFonts w:ascii="Times New Roman" w:hAnsi="Times New Roman"/>
          <w:sz w:val="28"/>
          <w:szCs w:val="28"/>
        </w:rPr>
        <w:t xml:space="preserve"> по следующим группам образовательных программ:</w:t>
      </w:r>
      <w:r w:rsidR="00515DC1" w:rsidRPr="005E0C3B">
        <w:rPr>
          <w:rFonts w:ascii="Times New Roman" w:hAnsi="Times New Roman"/>
          <w:sz w:val="24"/>
          <w:szCs w:val="24"/>
        </w:rPr>
        <w:t xml:space="preserve"> </w:t>
      </w:r>
    </w:p>
    <w:p w:rsidR="00B9305A" w:rsidRPr="005E0C3B" w:rsidRDefault="00C72810" w:rsidP="00C2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М11</w:t>
      </w:r>
      <w:r w:rsidR="0011046C">
        <w:rPr>
          <w:rFonts w:ascii="Times New Roman" w:hAnsi="Times New Roman"/>
          <w:b/>
          <w:sz w:val="28"/>
          <w:szCs w:val="28"/>
          <w:lang w:val="kk-KZ"/>
        </w:rPr>
        <w:t>0</w:t>
      </w:r>
      <w:r w:rsidR="009E1F61">
        <w:rPr>
          <w:rFonts w:ascii="Times New Roman" w:hAnsi="Times New Roman"/>
          <w:b/>
          <w:sz w:val="28"/>
          <w:szCs w:val="28"/>
        </w:rPr>
        <w:t xml:space="preserve"> </w:t>
      </w:r>
      <w:r w:rsidR="0011046C">
        <w:rPr>
          <w:rFonts w:ascii="Times New Roman" w:hAnsi="Times New Roman"/>
          <w:b/>
          <w:sz w:val="28"/>
          <w:szCs w:val="28"/>
        </w:rPr>
        <w:t xml:space="preserve">   </w:t>
      </w:r>
      <w:r w:rsidR="00A55604" w:rsidRPr="009E1F61">
        <w:rPr>
          <w:rFonts w:ascii="Times New Roman" w:hAnsi="Times New Roman"/>
          <w:sz w:val="28"/>
          <w:szCs w:val="28"/>
        </w:rPr>
        <w:t xml:space="preserve"> </w:t>
      </w:r>
      <w:r w:rsidR="00515DC1" w:rsidRPr="009E1F61">
        <w:rPr>
          <w:rFonts w:ascii="Times New Roman" w:hAnsi="Times New Roman"/>
          <w:b/>
          <w:sz w:val="28"/>
          <w:szCs w:val="28"/>
        </w:rPr>
        <w:t>Морская</w:t>
      </w:r>
      <w:r w:rsidR="00515DC1" w:rsidRPr="005E0C3B">
        <w:rPr>
          <w:rFonts w:ascii="Times New Roman" w:hAnsi="Times New Roman"/>
          <w:b/>
          <w:sz w:val="28"/>
          <w:szCs w:val="28"/>
        </w:rPr>
        <w:t xml:space="preserve"> техника и технологии</w:t>
      </w:r>
    </w:p>
    <w:p w:rsidR="005E70DF" w:rsidRPr="00CC1753" w:rsidRDefault="00523736" w:rsidP="005E70DF">
      <w:pPr>
        <w:tabs>
          <w:tab w:val="left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0C3B">
        <w:rPr>
          <w:rFonts w:ascii="Times New Roman" w:hAnsi="Times New Roman"/>
          <w:sz w:val="20"/>
          <w:szCs w:val="20"/>
        </w:rPr>
        <w:t>Ш</w:t>
      </w:r>
      <w:r w:rsidR="00B9305A" w:rsidRPr="005E0C3B">
        <w:rPr>
          <w:rFonts w:ascii="Times New Roman" w:hAnsi="Times New Roman"/>
          <w:sz w:val="20"/>
          <w:szCs w:val="20"/>
        </w:rPr>
        <w:t>ифр</w:t>
      </w:r>
      <w:r w:rsidRPr="005E0C3B">
        <w:rPr>
          <w:rFonts w:ascii="Times New Roman" w:hAnsi="Times New Roman"/>
          <w:sz w:val="20"/>
          <w:szCs w:val="20"/>
        </w:rPr>
        <w:t xml:space="preserve"> </w:t>
      </w:r>
      <w:r w:rsidR="00670813">
        <w:rPr>
          <w:rFonts w:ascii="Times New Roman" w:hAnsi="Times New Roman"/>
          <w:sz w:val="20"/>
          <w:szCs w:val="20"/>
        </w:rPr>
        <w:tab/>
      </w:r>
      <w:r w:rsidR="0011046C">
        <w:rPr>
          <w:rFonts w:ascii="Times New Roman" w:hAnsi="Times New Roman"/>
          <w:sz w:val="20"/>
          <w:szCs w:val="20"/>
        </w:rPr>
        <w:t xml:space="preserve">  </w:t>
      </w:r>
      <w:r w:rsidR="00B9305A" w:rsidRPr="005E0C3B">
        <w:rPr>
          <w:rFonts w:ascii="Times New Roman" w:hAnsi="Times New Roman"/>
          <w:sz w:val="20"/>
          <w:szCs w:val="20"/>
        </w:rPr>
        <w:t>наименование группы образовательных программ</w:t>
      </w:r>
      <w:r w:rsidR="00515DC1" w:rsidRPr="005E0C3B">
        <w:rPr>
          <w:rFonts w:ascii="Times New Roman" w:hAnsi="Times New Roman"/>
          <w:sz w:val="24"/>
          <w:szCs w:val="24"/>
        </w:rPr>
        <w:t xml:space="preserve">   </w:t>
      </w:r>
    </w:p>
    <w:p w:rsidR="009E1F61" w:rsidRPr="0014125C" w:rsidRDefault="00B9305A" w:rsidP="00B93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E0C3B">
        <w:rPr>
          <w:rFonts w:ascii="Times New Roman" w:hAnsi="Times New Roman"/>
          <w:b/>
          <w:sz w:val="28"/>
          <w:szCs w:val="28"/>
        </w:rPr>
        <w:t>3. Содержание теста:</w:t>
      </w:r>
      <w:r w:rsidR="00E94262" w:rsidRPr="005E0C3B">
        <w:rPr>
          <w:rFonts w:ascii="Times New Roman" w:hAnsi="Times New Roman"/>
          <w:bCs/>
          <w:sz w:val="28"/>
          <w:szCs w:val="28"/>
          <w:lang w:eastAsia="ko-KR"/>
        </w:rPr>
        <w:t xml:space="preserve"> Тест содержит учебный материал по дисциплине</w:t>
      </w:r>
      <w:r w:rsidR="00E94262" w:rsidRPr="005E0C3B"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r w:rsidR="00E94262" w:rsidRPr="005E0C3B">
        <w:rPr>
          <w:rFonts w:ascii="Times New Roman" w:hAnsi="Times New Roman"/>
          <w:sz w:val="28"/>
          <w:szCs w:val="28"/>
        </w:rPr>
        <w:t>«Основы организации службы на судах» в соответствии с типов</w:t>
      </w:r>
      <w:r w:rsidR="00FF5A27" w:rsidRPr="005E0C3B">
        <w:rPr>
          <w:rFonts w:ascii="Times New Roman" w:hAnsi="Times New Roman"/>
          <w:sz w:val="28"/>
          <w:szCs w:val="28"/>
        </w:rPr>
        <w:t>ой</w:t>
      </w:r>
      <w:r w:rsidR="00E94262" w:rsidRPr="005E0C3B">
        <w:rPr>
          <w:rFonts w:ascii="Times New Roman" w:hAnsi="Times New Roman"/>
          <w:sz w:val="28"/>
          <w:szCs w:val="28"/>
        </w:rPr>
        <w:t xml:space="preserve"> учебн</w:t>
      </w:r>
      <w:r w:rsidR="00FF5A27" w:rsidRPr="005E0C3B">
        <w:rPr>
          <w:rFonts w:ascii="Times New Roman" w:hAnsi="Times New Roman"/>
          <w:sz w:val="28"/>
          <w:szCs w:val="28"/>
        </w:rPr>
        <w:t>ой</w:t>
      </w:r>
      <w:r w:rsidR="00E94262" w:rsidRPr="005E0C3B">
        <w:rPr>
          <w:rFonts w:ascii="Times New Roman" w:hAnsi="Times New Roman"/>
          <w:sz w:val="28"/>
          <w:szCs w:val="28"/>
        </w:rPr>
        <w:t xml:space="preserve"> п</w:t>
      </w:r>
      <w:r w:rsidR="00FF5A27" w:rsidRPr="005E0C3B">
        <w:rPr>
          <w:rFonts w:ascii="Times New Roman" w:hAnsi="Times New Roman"/>
          <w:sz w:val="28"/>
          <w:szCs w:val="28"/>
        </w:rPr>
        <w:t>рограммой</w:t>
      </w:r>
      <w:r w:rsidR="00E94262" w:rsidRPr="005E0C3B">
        <w:rPr>
          <w:rFonts w:ascii="Times New Roman" w:hAnsi="Times New Roman"/>
          <w:sz w:val="28"/>
          <w:szCs w:val="28"/>
        </w:rPr>
        <w:t xml:space="preserve"> по следующим темам.</w:t>
      </w:r>
      <w:r w:rsidR="009E1F61">
        <w:rPr>
          <w:rFonts w:ascii="Times New Roman" w:hAnsi="Times New Roman"/>
          <w:sz w:val="28"/>
          <w:szCs w:val="28"/>
        </w:rPr>
        <w:t xml:space="preserve"> </w:t>
      </w:r>
      <w:r w:rsidR="009E1F61" w:rsidRPr="00C0695D">
        <w:rPr>
          <w:rFonts w:ascii="Times New Roman" w:hAnsi="Times New Roman"/>
          <w:sz w:val="28"/>
          <w:szCs w:val="28"/>
          <w:lang w:val="kk-KZ"/>
        </w:rPr>
        <w:t>Задачи предоставляются на языке обучения (русский)</w:t>
      </w:r>
      <w:r w:rsidR="009E1F61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W w:w="9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529"/>
        <w:gridCol w:w="1559"/>
        <w:gridCol w:w="1737"/>
      </w:tblGrid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9407F" w:rsidRPr="0014125C" w:rsidRDefault="00D9407F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vAlign w:val="center"/>
          </w:tcPr>
          <w:p w:rsidR="00D9407F" w:rsidRPr="0014125C" w:rsidRDefault="00D9407F" w:rsidP="00D94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D9407F" w:rsidRPr="0014125C" w:rsidRDefault="00D9407F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37" w:type="dxa"/>
            <w:vAlign w:val="center"/>
          </w:tcPr>
          <w:p w:rsidR="00D9407F" w:rsidRPr="0014125C" w:rsidRDefault="00D9407F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D9407F" w:rsidRPr="0014125C" w:rsidRDefault="00D9407F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sz w:val="28"/>
                <w:szCs w:val="28"/>
              </w:rPr>
              <w:t>заданий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FE7A78" w:rsidRPr="0014125C" w:rsidRDefault="00FE7A78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FE7A78" w:rsidRPr="0014125C" w:rsidRDefault="005E70DF" w:rsidP="00D94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Правовой статус морских судов</w:t>
            </w:r>
          </w:p>
        </w:tc>
        <w:tc>
          <w:tcPr>
            <w:tcW w:w="1559" w:type="dxa"/>
            <w:vAlign w:val="center"/>
          </w:tcPr>
          <w:p w:rsidR="00FE7A78" w:rsidRPr="0014125C" w:rsidRDefault="00D8337A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7" w:type="dxa"/>
            <w:vAlign w:val="center"/>
          </w:tcPr>
          <w:p w:rsidR="00FE7A78" w:rsidRPr="0014125C" w:rsidRDefault="00D8337A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21"/>
              <w:ind w:left="0"/>
              <w:jc w:val="left"/>
              <w:rPr>
                <w:szCs w:val="28"/>
              </w:rPr>
            </w:pPr>
            <w:r w:rsidRPr="0014125C">
              <w:rPr>
                <w:szCs w:val="28"/>
              </w:rPr>
              <w:t>Право плавания под государственным флагом РК</w:t>
            </w:r>
          </w:p>
        </w:tc>
        <w:tc>
          <w:tcPr>
            <w:tcW w:w="1559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7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Основные обязанности членов экипажа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Расписание экипажа по службам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Техника безопасности на судах и охрана судна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Судовые документы, определяющие правовой статус морского судна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Судовые документы, удостоверяющие состояние судна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14125C">
              <w:rPr>
                <w:rFonts w:ascii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Судовые документы, отражающие организацию и условия повседневной деятельности судна.</w:t>
            </w:r>
          </w:p>
        </w:tc>
        <w:tc>
          <w:tcPr>
            <w:tcW w:w="1559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6347C1" w:rsidRPr="0014125C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="006347C1" w:rsidRPr="0014125C">
              <w:rPr>
                <w:rFonts w:ascii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0C3B" w:rsidRPr="0014125C" w:rsidTr="00F128D9">
        <w:trPr>
          <w:jc w:val="center"/>
        </w:trPr>
        <w:tc>
          <w:tcPr>
            <w:tcW w:w="605" w:type="dxa"/>
            <w:vAlign w:val="center"/>
          </w:tcPr>
          <w:p w:rsidR="00D8337A" w:rsidRPr="0014125C" w:rsidRDefault="00D8337A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D8337A" w:rsidRPr="0014125C" w:rsidRDefault="00D8337A" w:rsidP="00D8337A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Судовая техническая документация</w:t>
            </w:r>
          </w:p>
        </w:tc>
        <w:tc>
          <w:tcPr>
            <w:tcW w:w="1559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14125C">
              <w:rPr>
                <w:rFonts w:ascii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737" w:type="dxa"/>
            <w:vAlign w:val="center"/>
          </w:tcPr>
          <w:p w:rsidR="00D8337A" w:rsidRPr="0014125C" w:rsidRDefault="006347C1" w:rsidP="00D8337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C556BB" w:rsidRPr="0014125C" w:rsidRDefault="00C556BB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C556BB" w:rsidRPr="0014125C" w:rsidRDefault="00C556BB" w:rsidP="00D9407F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судового журнала</w:t>
            </w:r>
          </w:p>
        </w:tc>
        <w:tc>
          <w:tcPr>
            <w:tcW w:w="1559" w:type="dxa"/>
            <w:vAlign w:val="center"/>
          </w:tcPr>
          <w:p w:rsidR="00C556BB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</w:p>
        </w:tc>
        <w:tc>
          <w:tcPr>
            <w:tcW w:w="1737" w:type="dxa"/>
            <w:vAlign w:val="center"/>
          </w:tcPr>
          <w:p w:rsidR="00C556BB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C556BB" w:rsidRPr="0014125C" w:rsidRDefault="00C556BB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C556BB" w:rsidRPr="0014125C" w:rsidRDefault="00C556BB" w:rsidP="00D9407F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судовой роли</w:t>
            </w:r>
          </w:p>
        </w:tc>
        <w:tc>
          <w:tcPr>
            <w:tcW w:w="1559" w:type="dxa"/>
            <w:vAlign w:val="center"/>
          </w:tcPr>
          <w:p w:rsidR="00C556BB" w:rsidRPr="0014125C" w:rsidRDefault="006347C1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</w:p>
        </w:tc>
        <w:tc>
          <w:tcPr>
            <w:tcW w:w="1737" w:type="dxa"/>
            <w:vAlign w:val="center"/>
          </w:tcPr>
          <w:p w:rsidR="00C556BB" w:rsidRPr="0014125C" w:rsidRDefault="006347C1" w:rsidP="00FB6423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C556BB" w:rsidRPr="0014125C" w:rsidRDefault="00C556BB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C556BB" w:rsidRPr="0014125C" w:rsidRDefault="00C556BB" w:rsidP="00D9407F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радиожурнала</w:t>
            </w:r>
          </w:p>
        </w:tc>
        <w:tc>
          <w:tcPr>
            <w:tcW w:w="1559" w:type="dxa"/>
            <w:vAlign w:val="center"/>
          </w:tcPr>
          <w:p w:rsidR="00C556BB" w:rsidRPr="0014125C" w:rsidRDefault="006347C1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</w:p>
        </w:tc>
        <w:tc>
          <w:tcPr>
            <w:tcW w:w="1737" w:type="dxa"/>
            <w:vAlign w:val="center"/>
          </w:tcPr>
          <w:p w:rsidR="00C556BB" w:rsidRPr="0014125C" w:rsidRDefault="006347C1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6347C1">
        <w:trPr>
          <w:trHeight w:val="386"/>
          <w:jc w:val="center"/>
        </w:trPr>
        <w:tc>
          <w:tcPr>
            <w:tcW w:w="605" w:type="dxa"/>
            <w:vAlign w:val="center"/>
          </w:tcPr>
          <w:p w:rsidR="00C556BB" w:rsidRPr="0014125C" w:rsidRDefault="00C556BB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C556BB" w:rsidRPr="0014125C" w:rsidRDefault="00C556BB" w:rsidP="00D9407F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машинного журнала</w:t>
            </w:r>
          </w:p>
        </w:tc>
        <w:tc>
          <w:tcPr>
            <w:tcW w:w="1559" w:type="dxa"/>
            <w:vAlign w:val="center"/>
          </w:tcPr>
          <w:p w:rsidR="00C556BB" w:rsidRPr="0014125C" w:rsidRDefault="006347C1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</w:p>
        </w:tc>
        <w:tc>
          <w:tcPr>
            <w:tcW w:w="1737" w:type="dxa"/>
            <w:vAlign w:val="center"/>
          </w:tcPr>
          <w:p w:rsidR="00C556BB" w:rsidRPr="0014125C" w:rsidRDefault="006347C1" w:rsidP="00D9407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AB5B89" w:rsidRPr="0014125C" w:rsidRDefault="00AB5B89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AB5B89" w:rsidRPr="0014125C" w:rsidRDefault="00AB5B89" w:rsidP="00AB5B89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журнала операций со сточными водами</w:t>
            </w:r>
          </w:p>
        </w:tc>
        <w:tc>
          <w:tcPr>
            <w:tcW w:w="1559" w:type="dxa"/>
            <w:vAlign w:val="center"/>
          </w:tcPr>
          <w:p w:rsidR="00AB5B89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</w:p>
        </w:tc>
        <w:tc>
          <w:tcPr>
            <w:tcW w:w="1737" w:type="dxa"/>
            <w:vAlign w:val="center"/>
          </w:tcPr>
          <w:p w:rsidR="00AB5B89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0C3B" w:rsidRPr="0014125C" w:rsidTr="009479AC">
        <w:trPr>
          <w:jc w:val="center"/>
        </w:trPr>
        <w:tc>
          <w:tcPr>
            <w:tcW w:w="605" w:type="dxa"/>
            <w:vAlign w:val="center"/>
          </w:tcPr>
          <w:p w:rsidR="00AB5B89" w:rsidRPr="0014125C" w:rsidRDefault="00AB5B89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vAlign w:val="center"/>
          </w:tcPr>
          <w:p w:rsidR="00AB5B89" w:rsidRPr="0014125C" w:rsidRDefault="00AB5B89" w:rsidP="00AB5B89">
            <w:pPr>
              <w:pStyle w:val="1"/>
              <w:rPr>
                <w:sz w:val="28"/>
                <w:szCs w:val="28"/>
              </w:rPr>
            </w:pPr>
            <w:r w:rsidRPr="0014125C">
              <w:rPr>
                <w:sz w:val="28"/>
                <w:szCs w:val="28"/>
              </w:rPr>
              <w:t>Порядок ведения журнала нефтяных операций</w:t>
            </w:r>
          </w:p>
        </w:tc>
        <w:tc>
          <w:tcPr>
            <w:tcW w:w="1559" w:type="dxa"/>
            <w:vAlign w:val="center"/>
          </w:tcPr>
          <w:p w:rsidR="00AB5B89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14125C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</w:p>
        </w:tc>
        <w:tc>
          <w:tcPr>
            <w:tcW w:w="1737" w:type="dxa"/>
            <w:vAlign w:val="center"/>
          </w:tcPr>
          <w:p w:rsidR="00AB5B89" w:rsidRPr="0014125C" w:rsidRDefault="006347C1" w:rsidP="00AB5B8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2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5B89" w:rsidRPr="0014125C" w:rsidTr="009479AC">
        <w:trPr>
          <w:jc w:val="center"/>
        </w:trPr>
        <w:tc>
          <w:tcPr>
            <w:tcW w:w="6134" w:type="dxa"/>
            <w:gridSpan w:val="2"/>
            <w:vAlign w:val="center"/>
          </w:tcPr>
          <w:p w:rsidR="00AB5B89" w:rsidRPr="0014125C" w:rsidRDefault="00AB5B89" w:rsidP="00AB5B89">
            <w:pPr>
              <w:pStyle w:val="1"/>
              <w:jc w:val="center"/>
              <w:rPr>
                <w:sz w:val="28"/>
                <w:szCs w:val="28"/>
              </w:rPr>
            </w:pPr>
            <w:r w:rsidRPr="0014125C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96" w:type="dxa"/>
            <w:gridSpan w:val="2"/>
            <w:vAlign w:val="center"/>
          </w:tcPr>
          <w:p w:rsidR="00AB5B89" w:rsidRPr="0014125C" w:rsidRDefault="00AB5B89" w:rsidP="009E1F6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25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FB6423" w:rsidRPr="0014125C" w:rsidRDefault="00FB6423" w:rsidP="00FF5A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305A" w:rsidRPr="00CC1753" w:rsidRDefault="00B9305A" w:rsidP="00CC1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 xml:space="preserve">4. Описание </w:t>
      </w:r>
      <w:r w:rsidR="00871F1F" w:rsidRPr="005E0C3B">
        <w:rPr>
          <w:rFonts w:ascii="Times New Roman" w:hAnsi="Times New Roman"/>
          <w:b/>
          <w:sz w:val="28"/>
          <w:szCs w:val="28"/>
        </w:rPr>
        <w:t>содержания заданий:</w:t>
      </w:r>
      <w:r w:rsidR="00C55A66" w:rsidRPr="005E0C3B">
        <w:t xml:space="preserve"> </w:t>
      </w:r>
      <w:r w:rsidR="00C1276E" w:rsidRPr="005E0C3B">
        <w:rPr>
          <w:rFonts w:ascii="Times New Roman" w:hAnsi="Times New Roman"/>
          <w:sz w:val="28"/>
          <w:szCs w:val="28"/>
        </w:rPr>
        <w:t>для выполнения заданий по дисциплине необходимо понимание</w:t>
      </w:r>
      <w:r w:rsidR="00FF5A27" w:rsidRPr="005E0C3B">
        <w:rPr>
          <w:rFonts w:ascii="Times New Roman" w:hAnsi="Times New Roman"/>
          <w:sz w:val="28"/>
          <w:szCs w:val="28"/>
        </w:rPr>
        <w:t xml:space="preserve"> </w:t>
      </w:r>
      <w:r w:rsidR="001A572D">
        <w:rPr>
          <w:rFonts w:ascii="Times New Roman" w:hAnsi="Times New Roman"/>
          <w:sz w:val="28"/>
          <w:szCs w:val="28"/>
        </w:rPr>
        <w:t xml:space="preserve">и применение </w:t>
      </w:r>
      <w:r w:rsidR="00FF5A27" w:rsidRPr="005E0C3B">
        <w:rPr>
          <w:rFonts w:ascii="Times New Roman" w:hAnsi="Times New Roman"/>
          <w:sz w:val="28"/>
          <w:szCs w:val="28"/>
        </w:rPr>
        <w:t xml:space="preserve">основных принципов </w:t>
      </w:r>
      <w:r w:rsidR="002901CF">
        <w:rPr>
          <w:rFonts w:ascii="Times New Roman" w:hAnsi="Times New Roman"/>
          <w:sz w:val="28"/>
          <w:szCs w:val="28"/>
        </w:rPr>
        <w:t xml:space="preserve">несения навигационной вахты, </w:t>
      </w:r>
      <w:r w:rsidR="00FF5A27" w:rsidRPr="005E0C3B">
        <w:rPr>
          <w:rFonts w:ascii="Times New Roman" w:hAnsi="Times New Roman"/>
          <w:sz w:val="28"/>
          <w:szCs w:val="28"/>
        </w:rPr>
        <w:t>умени</w:t>
      </w:r>
      <w:r w:rsidR="002901CF">
        <w:rPr>
          <w:rFonts w:ascii="Times New Roman" w:hAnsi="Times New Roman"/>
          <w:sz w:val="28"/>
          <w:szCs w:val="28"/>
        </w:rPr>
        <w:t>е</w:t>
      </w:r>
      <w:r w:rsidR="00FF5A27" w:rsidRPr="005E0C3B">
        <w:rPr>
          <w:rFonts w:ascii="Times New Roman" w:hAnsi="Times New Roman"/>
          <w:sz w:val="28"/>
          <w:szCs w:val="28"/>
        </w:rPr>
        <w:t xml:space="preserve"> </w:t>
      </w:r>
      <w:r w:rsidR="00C1276E" w:rsidRPr="005E0C3B">
        <w:rPr>
          <w:rFonts w:ascii="Times New Roman" w:hAnsi="Times New Roman"/>
          <w:sz w:val="28"/>
          <w:szCs w:val="28"/>
        </w:rPr>
        <w:t>анализировать</w:t>
      </w:r>
      <w:r w:rsidR="00FF5A27" w:rsidRPr="005E0C3B">
        <w:rPr>
          <w:rFonts w:ascii="Times New Roman" w:hAnsi="Times New Roman"/>
          <w:sz w:val="28"/>
          <w:szCs w:val="28"/>
        </w:rPr>
        <w:t xml:space="preserve"> </w:t>
      </w:r>
      <w:r w:rsidR="00C1276E" w:rsidRPr="005E0C3B">
        <w:rPr>
          <w:rFonts w:ascii="Times New Roman" w:hAnsi="Times New Roman"/>
          <w:sz w:val="28"/>
          <w:szCs w:val="28"/>
        </w:rPr>
        <w:t>условия</w:t>
      </w:r>
      <w:r w:rsidR="00FF5A27" w:rsidRPr="005E0C3B">
        <w:rPr>
          <w:rFonts w:ascii="Times New Roman" w:hAnsi="Times New Roman"/>
          <w:sz w:val="28"/>
          <w:szCs w:val="28"/>
        </w:rPr>
        <w:t xml:space="preserve"> плавания</w:t>
      </w:r>
      <w:r w:rsidR="00B8008C">
        <w:rPr>
          <w:rFonts w:ascii="Times New Roman" w:hAnsi="Times New Roman"/>
          <w:sz w:val="28"/>
          <w:szCs w:val="28"/>
        </w:rPr>
        <w:t xml:space="preserve"> в заданных режимах и уровень безопасности, зависящие </w:t>
      </w:r>
      <w:r w:rsidR="00FF5A27" w:rsidRPr="005E0C3B">
        <w:rPr>
          <w:rFonts w:ascii="Times New Roman" w:hAnsi="Times New Roman"/>
          <w:sz w:val="28"/>
          <w:szCs w:val="28"/>
        </w:rPr>
        <w:t>от степени его подготовки в вопро</w:t>
      </w:r>
      <w:r w:rsidR="00A9015A" w:rsidRPr="005E0C3B">
        <w:rPr>
          <w:rFonts w:ascii="Times New Roman" w:hAnsi="Times New Roman"/>
          <w:sz w:val="28"/>
          <w:szCs w:val="28"/>
        </w:rPr>
        <w:t>сах организации вахтенной службы</w:t>
      </w:r>
      <w:r w:rsidR="00FF5A27" w:rsidRPr="005E0C3B">
        <w:rPr>
          <w:rFonts w:ascii="Times New Roman" w:hAnsi="Times New Roman"/>
          <w:sz w:val="28"/>
          <w:szCs w:val="28"/>
        </w:rPr>
        <w:t xml:space="preserve">. </w:t>
      </w:r>
      <w:r w:rsidR="001D6A5D" w:rsidRPr="005E0C3B">
        <w:rPr>
          <w:rFonts w:ascii="Times New Roman" w:hAnsi="Times New Roman"/>
          <w:sz w:val="28"/>
          <w:szCs w:val="28"/>
        </w:rPr>
        <w:t xml:space="preserve">Программа курса базируется </w:t>
      </w:r>
      <w:r w:rsidR="001D6A5D">
        <w:rPr>
          <w:rFonts w:ascii="Times New Roman" w:hAnsi="Times New Roman"/>
          <w:sz w:val="28"/>
          <w:szCs w:val="28"/>
        </w:rPr>
        <w:t xml:space="preserve">на </w:t>
      </w:r>
      <w:r w:rsidR="00FF5A27" w:rsidRPr="005E0C3B">
        <w:rPr>
          <w:rFonts w:ascii="Times New Roman" w:hAnsi="Times New Roman"/>
          <w:sz w:val="28"/>
          <w:szCs w:val="28"/>
        </w:rPr>
        <w:t>знания</w:t>
      </w:r>
      <w:r w:rsidR="001D6A5D">
        <w:rPr>
          <w:rFonts w:ascii="Times New Roman" w:hAnsi="Times New Roman"/>
          <w:sz w:val="28"/>
          <w:szCs w:val="28"/>
        </w:rPr>
        <w:t>х</w:t>
      </w:r>
      <w:r w:rsidR="00FF5A27" w:rsidRPr="005E0C3B">
        <w:rPr>
          <w:rFonts w:ascii="Times New Roman" w:hAnsi="Times New Roman"/>
          <w:sz w:val="28"/>
          <w:szCs w:val="28"/>
        </w:rPr>
        <w:t xml:space="preserve"> </w:t>
      </w:r>
      <w:r w:rsidR="00A9015A" w:rsidRPr="005E0C3B">
        <w:rPr>
          <w:rFonts w:ascii="Times New Roman" w:hAnsi="Times New Roman"/>
          <w:sz w:val="28"/>
          <w:szCs w:val="28"/>
        </w:rPr>
        <w:t>и практически</w:t>
      </w:r>
      <w:r w:rsidR="001D6A5D">
        <w:rPr>
          <w:rFonts w:ascii="Times New Roman" w:hAnsi="Times New Roman"/>
          <w:sz w:val="28"/>
          <w:szCs w:val="28"/>
        </w:rPr>
        <w:t>х</w:t>
      </w:r>
      <w:r w:rsidR="00A9015A" w:rsidRPr="005E0C3B">
        <w:rPr>
          <w:rFonts w:ascii="Times New Roman" w:hAnsi="Times New Roman"/>
          <w:sz w:val="28"/>
          <w:szCs w:val="28"/>
        </w:rPr>
        <w:t xml:space="preserve"> навык</w:t>
      </w:r>
      <w:r w:rsidR="001D6A5D">
        <w:rPr>
          <w:rFonts w:ascii="Times New Roman" w:hAnsi="Times New Roman"/>
          <w:sz w:val="28"/>
          <w:szCs w:val="28"/>
        </w:rPr>
        <w:t>ов</w:t>
      </w:r>
      <w:r w:rsidR="00A9015A" w:rsidRPr="005E0C3B">
        <w:rPr>
          <w:rFonts w:ascii="Times New Roman" w:hAnsi="Times New Roman"/>
          <w:sz w:val="28"/>
          <w:szCs w:val="28"/>
        </w:rPr>
        <w:t xml:space="preserve"> </w:t>
      </w:r>
      <w:r w:rsidR="00FF5A27" w:rsidRPr="005E0C3B">
        <w:rPr>
          <w:rFonts w:ascii="Times New Roman" w:hAnsi="Times New Roman"/>
          <w:sz w:val="28"/>
          <w:szCs w:val="28"/>
        </w:rPr>
        <w:t>по организации службы на морских судах</w:t>
      </w:r>
      <w:r w:rsidR="00A9015A" w:rsidRPr="005E0C3B">
        <w:rPr>
          <w:rFonts w:ascii="Times New Roman" w:hAnsi="Times New Roman"/>
          <w:sz w:val="28"/>
          <w:szCs w:val="28"/>
        </w:rPr>
        <w:t>,</w:t>
      </w:r>
      <w:r w:rsidR="00FF5A27" w:rsidRPr="005E0C3B">
        <w:rPr>
          <w:rFonts w:ascii="Times New Roman" w:hAnsi="Times New Roman"/>
          <w:sz w:val="28"/>
          <w:szCs w:val="28"/>
        </w:rPr>
        <w:t xml:space="preserve"> в различных условиях деятельности с</w:t>
      </w:r>
      <w:r w:rsidR="00B8008C">
        <w:rPr>
          <w:rFonts w:ascii="Times New Roman" w:hAnsi="Times New Roman"/>
          <w:sz w:val="28"/>
          <w:szCs w:val="28"/>
        </w:rPr>
        <w:t xml:space="preserve">удна по </w:t>
      </w:r>
      <w:r w:rsidR="00FF5A27" w:rsidRPr="005E0C3B">
        <w:rPr>
          <w:rFonts w:ascii="Times New Roman" w:hAnsi="Times New Roman"/>
          <w:sz w:val="28"/>
          <w:szCs w:val="28"/>
        </w:rPr>
        <w:t>международны</w:t>
      </w:r>
      <w:r w:rsidR="00B8008C">
        <w:rPr>
          <w:rFonts w:ascii="Times New Roman" w:hAnsi="Times New Roman"/>
          <w:sz w:val="28"/>
          <w:szCs w:val="28"/>
        </w:rPr>
        <w:t>м</w:t>
      </w:r>
      <w:r w:rsidR="00FF5A27" w:rsidRPr="005E0C3B">
        <w:rPr>
          <w:rFonts w:ascii="Times New Roman" w:hAnsi="Times New Roman"/>
          <w:sz w:val="28"/>
          <w:szCs w:val="28"/>
        </w:rPr>
        <w:t xml:space="preserve"> и национальны</w:t>
      </w:r>
      <w:r w:rsidR="00B8008C">
        <w:rPr>
          <w:rFonts w:ascii="Times New Roman" w:hAnsi="Times New Roman"/>
          <w:sz w:val="28"/>
          <w:szCs w:val="28"/>
        </w:rPr>
        <w:t>м</w:t>
      </w:r>
      <w:r w:rsidR="00FF5A27" w:rsidRPr="005E0C3B">
        <w:rPr>
          <w:rFonts w:ascii="Times New Roman" w:hAnsi="Times New Roman"/>
          <w:sz w:val="28"/>
          <w:szCs w:val="28"/>
        </w:rPr>
        <w:t xml:space="preserve"> требования</w:t>
      </w:r>
      <w:r w:rsidR="00B8008C">
        <w:rPr>
          <w:rFonts w:ascii="Times New Roman" w:hAnsi="Times New Roman"/>
          <w:sz w:val="28"/>
          <w:szCs w:val="28"/>
        </w:rPr>
        <w:t>м</w:t>
      </w:r>
      <w:r w:rsidR="00FF5A27" w:rsidRPr="005E0C3B">
        <w:rPr>
          <w:rFonts w:ascii="Times New Roman" w:hAnsi="Times New Roman"/>
          <w:sz w:val="28"/>
          <w:szCs w:val="28"/>
        </w:rPr>
        <w:t xml:space="preserve"> к организации </w:t>
      </w:r>
      <w:r w:rsidR="00A9015A" w:rsidRPr="005E0C3B">
        <w:rPr>
          <w:rFonts w:ascii="Times New Roman" w:hAnsi="Times New Roman"/>
          <w:sz w:val="28"/>
          <w:szCs w:val="28"/>
        </w:rPr>
        <w:t>службы на судах.</w:t>
      </w:r>
    </w:p>
    <w:p w:rsidR="00871F1F" w:rsidRPr="005E0C3B" w:rsidRDefault="00263701" w:rsidP="00B9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5.</w:t>
      </w:r>
      <w:r w:rsidR="009479AC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Pr="005E0C3B">
        <w:rPr>
          <w:rFonts w:ascii="Times New Roman" w:hAnsi="Times New Roman"/>
          <w:b/>
          <w:sz w:val="28"/>
          <w:szCs w:val="28"/>
        </w:rPr>
        <w:t>Среднее время выполнение</w:t>
      </w:r>
      <w:r w:rsidR="00871F1F" w:rsidRPr="005E0C3B">
        <w:rPr>
          <w:rFonts w:ascii="Times New Roman" w:hAnsi="Times New Roman"/>
          <w:b/>
          <w:sz w:val="28"/>
          <w:szCs w:val="28"/>
        </w:rPr>
        <w:t xml:space="preserve"> задания:</w:t>
      </w:r>
      <w:r w:rsidR="009479AC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="00B9305A" w:rsidRPr="005E0C3B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5E0C3B">
        <w:rPr>
          <w:rFonts w:ascii="Times New Roman" w:hAnsi="Times New Roman"/>
          <w:sz w:val="28"/>
          <w:szCs w:val="28"/>
        </w:rPr>
        <w:t>выполнения одного задания</w:t>
      </w:r>
      <w:r w:rsidR="00B9305A" w:rsidRPr="005E0C3B">
        <w:rPr>
          <w:rFonts w:ascii="Times New Roman" w:hAnsi="Times New Roman"/>
          <w:sz w:val="28"/>
          <w:szCs w:val="28"/>
        </w:rPr>
        <w:t xml:space="preserve"> - 2 минуты.</w:t>
      </w:r>
      <w:r w:rsidR="009479AC" w:rsidRPr="005E0C3B">
        <w:rPr>
          <w:rFonts w:ascii="Times New Roman" w:hAnsi="Times New Roman"/>
          <w:b/>
          <w:sz w:val="28"/>
          <w:szCs w:val="28"/>
        </w:rPr>
        <w:t xml:space="preserve"> </w:t>
      </w:r>
      <w:r w:rsidR="00B9305A" w:rsidRPr="005E0C3B">
        <w:rPr>
          <w:rFonts w:ascii="Times New Roman" w:hAnsi="Times New Roman"/>
          <w:sz w:val="28"/>
          <w:szCs w:val="28"/>
        </w:rPr>
        <w:t>Общее время теста составляет 60 минут</w:t>
      </w:r>
      <w:r w:rsidR="009479AC" w:rsidRPr="005E0C3B">
        <w:rPr>
          <w:rFonts w:ascii="Times New Roman" w:hAnsi="Times New Roman"/>
          <w:sz w:val="28"/>
          <w:szCs w:val="28"/>
        </w:rPr>
        <w:t>.</w:t>
      </w:r>
    </w:p>
    <w:p w:rsidR="00B9305A" w:rsidRPr="005E0C3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6. Количество зад</w:t>
      </w:r>
      <w:r w:rsidR="00871F1F" w:rsidRPr="005E0C3B">
        <w:rPr>
          <w:rFonts w:ascii="Times New Roman" w:hAnsi="Times New Roman"/>
          <w:b/>
          <w:sz w:val="28"/>
          <w:szCs w:val="28"/>
        </w:rPr>
        <w:t>аний в одной версии теста:</w:t>
      </w:r>
    </w:p>
    <w:p w:rsidR="00B9305A" w:rsidRPr="00E6365B" w:rsidRDefault="00263701" w:rsidP="00B930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65B">
        <w:rPr>
          <w:rFonts w:ascii="Times New Roman" w:hAnsi="Times New Roman"/>
          <w:sz w:val="28"/>
          <w:szCs w:val="28"/>
        </w:rPr>
        <w:t xml:space="preserve">В одном варианте </w:t>
      </w:r>
      <w:r w:rsidR="00B9305A" w:rsidRPr="00E6365B">
        <w:rPr>
          <w:rFonts w:ascii="Times New Roman" w:hAnsi="Times New Roman"/>
          <w:sz w:val="28"/>
          <w:szCs w:val="28"/>
        </w:rPr>
        <w:t xml:space="preserve">теста - 30 </w:t>
      </w:r>
      <w:r w:rsidRPr="00E6365B">
        <w:rPr>
          <w:rFonts w:ascii="Times New Roman" w:hAnsi="Times New Roman"/>
          <w:sz w:val="28"/>
          <w:szCs w:val="28"/>
        </w:rPr>
        <w:t>заданий</w:t>
      </w:r>
      <w:r w:rsidR="00B9305A" w:rsidRPr="00E6365B">
        <w:rPr>
          <w:rFonts w:ascii="Times New Roman" w:hAnsi="Times New Roman"/>
          <w:sz w:val="28"/>
          <w:szCs w:val="28"/>
        </w:rPr>
        <w:t>.</w:t>
      </w:r>
    </w:p>
    <w:p w:rsidR="00B9305A" w:rsidRPr="00E636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65B">
        <w:rPr>
          <w:rFonts w:ascii="Times New Roman" w:hAnsi="Times New Roman"/>
          <w:sz w:val="28"/>
          <w:szCs w:val="28"/>
        </w:rPr>
        <w:t>Распределение тестовых заданий по уровню сложности:</w:t>
      </w:r>
    </w:p>
    <w:p w:rsidR="00B9305A" w:rsidRPr="00E6365B" w:rsidRDefault="00B9305A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6365B">
        <w:rPr>
          <w:rFonts w:ascii="Times New Roman" w:hAnsi="Times New Roman"/>
          <w:sz w:val="28"/>
          <w:szCs w:val="28"/>
        </w:rPr>
        <w:t>- легкий (A) - 9 заданий (30%);</w:t>
      </w:r>
    </w:p>
    <w:p w:rsidR="00B9305A" w:rsidRPr="00E6365B" w:rsidRDefault="00263701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6365B">
        <w:rPr>
          <w:rFonts w:ascii="Times New Roman" w:hAnsi="Times New Roman"/>
          <w:sz w:val="28"/>
          <w:szCs w:val="28"/>
        </w:rPr>
        <w:t>- средний</w:t>
      </w:r>
      <w:r w:rsidR="00B9305A" w:rsidRPr="00E6365B">
        <w:rPr>
          <w:rFonts w:ascii="Times New Roman" w:hAnsi="Times New Roman"/>
          <w:sz w:val="28"/>
          <w:szCs w:val="28"/>
        </w:rPr>
        <w:t xml:space="preserve"> (B) - 12 заданий (40%);</w:t>
      </w:r>
    </w:p>
    <w:p w:rsidR="00871F1F" w:rsidRPr="00CC1753" w:rsidRDefault="00263701" w:rsidP="00CC175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E6365B">
        <w:rPr>
          <w:rFonts w:ascii="Times New Roman" w:hAnsi="Times New Roman"/>
          <w:sz w:val="28"/>
          <w:szCs w:val="28"/>
        </w:rPr>
        <w:t>- сложный</w:t>
      </w:r>
      <w:r w:rsidR="00B9305A" w:rsidRPr="00E6365B">
        <w:rPr>
          <w:rFonts w:ascii="Times New Roman" w:hAnsi="Times New Roman"/>
          <w:sz w:val="28"/>
          <w:szCs w:val="28"/>
        </w:rPr>
        <w:t xml:space="preserve"> (C) - 9 заданий (30%).</w:t>
      </w:r>
    </w:p>
    <w:p w:rsidR="00B9305A" w:rsidRPr="005E0C3B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7. Форма задания:</w:t>
      </w:r>
    </w:p>
    <w:p w:rsidR="00871F1F" w:rsidRPr="00CC1753" w:rsidRDefault="00263701" w:rsidP="00B93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C3B">
        <w:rPr>
          <w:rFonts w:ascii="Times New Roman" w:hAnsi="Times New Roman"/>
          <w:sz w:val="28"/>
          <w:szCs w:val="28"/>
        </w:rPr>
        <w:t>Тестовые задания</w:t>
      </w:r>
      <w:r w:rsidR="00B9305A" w:rsidRPr="005E0C3B">
        <w:rPr>
          <w:rFonts w:ascii="Times New Roman" w:hAnsi="Times New Roman"/>
          <w:sz w:val="28"/>
          <w:szCs w:val="28"/>
        </w:rPr>
        <w:t xml:space="preserve"> представлены в закрытой форме, что требует выбора одного </w:t>
      </w:r>
      <w:r w:rsidRPr="005E0C3B">
        <w:rPr>
          <w:rFonts w:ascii="Times New Roman" w:hAnsi="Times New Roman"/>
          <w:sz w:val="28"/>
          <w:szCs w:val="28"/>
        </w:rPr>
        <w:t>правильного ответа из пяти предложенных</w:t>
      </w:r>
      <w:r w:rsidR="00B9305A" w:rsidRPr="005E0C3B">
        <w:rPr>
          <w:rFonts w:ascii="Times New Roman" w:hAnsi="Times New Roman"/>
          <w:sz w:val="28"/>
          <w:szCs w:val="28"/>
        </w:rPr>
        <w:t>.</w:t>
      </w:r>
    </w:p>
    <w:p w:rsidR="00B9305A" w:rsidRPr="005E0C3B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8. Оценка выполнения задания:</w:t>
      </w:r>
    </w:p>
    <w:p w:rsidR="00871F1F" w:rsidRPr="00CC1753" w:rsidRDefault="00C264C2" w:rsidP="00CC1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C3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FF5A27" w:rsidRPr="005E0C3B" w:rsidRDefault="00871F1F" w:rsidP="00FF5A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0C3B">
        <w:rPr>
          <w:rFonts w:ascii="Times New Roman" w:hAnsi="Times New Roman"/>
          <w:b/>
          <w:sz w:val="28"/>
          <w:szCs w:val="28"/>
        </w:rPr>
        <w:t>9. Список рекомендуемой литературы:</w:t>
      </w:r>
    </w:p>
    <w:p w:rsidR="005E70DF" w:rsidRPr="005E0C3B" w:rsidRDefault="00095805" w:rsidP="005E7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93B4A" w:rsidRPr="005E0C3B">
        <w:rPr>
          <w:rFonts w:ascii="Times New Roman" w:eastAsia="Calibri" w:hAnsi="Times New Roman" w:cs="Times New Roman"/>
          <w:sz w:val="28"/>
          <w:szCs w:val="28"/>
        </w:rPr>
        <w:t>. Аксютин</w:t>
      </w:r>
      <w:r w:rsidR="003E5CC1" w:rsidRPr="005E0C3B">
        <w:rPr>
          <w:rFonts w:ascii="Times New Roman" w:eastAsia="Calibri" w:hAnsi="Times New Roman" w:cs="Times New Roman"/>
          <w:sz w:val="28"/>
          <w:szCs w:val="28"/>
        </w:rPr>
        <w:t xml:space="preserve"> Л.Р</w:t>
      </w:r>
      <w:r w:rsidR="00093B4A" w:rsidRPr="005E0C3B">
        <w:rPr>
          <w:rFonts w:ascii="Times New Roman" w:eastAsia="Calibri" w:hAnsi="Times New Roman" w:cs="Times New Roman"/>
          <w:sz w:val="28"/>
          <w:szCs w:val="28"/>
        </w:rPr>
        <w:t>.</w:t>
      </w:r>
      <w:r w:rsidR="005E70DF" w:rsidRPr="005E0C3B">
        <w:rPr>
          <w:rFonts w:ascii="Times New Roman" w:eastAsia="Calibri" w:hAnsi="Times New Roman" w:cs="Times New Roman"/>
          <w:sz w:val="28"/>
          <w:szCs w:val="28"/>
        </w:rPr>
        <w:t xml:space="preserve"> Общий курс морского транспорта </w:t>
      </w:r>
      <w:r w:rsidR="003E5CC1" w:rsidRPr="005E0C3B">
        <w:rPr>
          <w:rFonts w:ascii="Times New Roman" w:eastAsia="Calibri" w:hAnsi="Times New Roman" w:cs="Times New Roman"/>
          <w:sz w:val="28"/>
          <w:szCs w:val="28"/>
        </w:rPr>
        <w:t>-</w:t>
      </w:r>
      <w:r w:rsidR="00093B4A" w:rsidRPr="005E0C3B">
        <w:rPr>
          <w:rFonts w:ascii="Times New Roman" w:eastAsia="Calibri" w:hAnsi="Times New Roman" w:cs="Times New Roman"/>
          <w:sz w:val="28"/>
          <w:szCs w:val="28"/>
        </w:rPr>
        <w:t xml:space="preserve"> Одесса</w:t>
      </w:r>
      <w:proofErr w:type="gramStart"/>
      <w:r w:rsidR="00093B4A" w:rsidRPr="005E0C3B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="00093B4A" w:rsidRPr="005E0C3B">
        <w:rPr>
          <w:rFonts w:ascii="Times New Roman" w:eastAsia="Calibri" w:hAnsi="Times New Roman" w:cs="Times New Roman"/>
          <w:sz w:val="28"/>
          <w:szCs w:val="28"/>
        </w:rPr>
        <w:t>Латстар</w:t>
      </w:r>
      <w:proofErr w:type="spellEnd"/>
      <w:r w:rsidR="00093B4A" w:rsidRPr="005E0C3B">
        <w:rPr>
          <w:rFonts w:ascii="Times New Roman" w:eastAsia="Calibri" w:hAnsi="Times New Roman" w:cs="Times New Roman"/>
          <w:sz w:val="28"/>
          <w:szCs w:val="28"/>
        </w:rPr>
        <w:t>,</w:t>
      </w:r>
      <w:r w:rsidR="005E70DF" w:rsidRPr="005E0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B4A" w:rsidRPr="005E0C3B">
        <w:rPr>
          <w:rFonts w:ascii="Times New Roman" w:eastAsia="Calibri" w:hAnsi="Times New Roman" w:cs="Times New Roman"/>
          <w:sz w:val="28"/>
          <w:szCs w:val="28"/>
        </w:rPr>
        <w:t>20</w:t>
      </w:r>
      <w:r w:rsidR="00093B4A" w:rsidRPr="005E0C3B">
        <w:rPr>
          <w:rFonts w:ascii="Times New Roman" w:hAnsi="Times New Roman" w:cs="Times New Roman"/>
          <w:sz w:val="28"/>
          <w:szCs w:val="28"/>
        </w:rPr>
        <w:t>11</w:t>
      </w:r>
    </w:p>
    <w:p w:rsidR="00FB6423" w:rsidRPr="005E0C3B" w:rsidRDefault="00095805" w:rsidP="00CC17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E5CC1" w:rsidRPr="005E0C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3B4A" w:rsidRPr="005E0C3B">
        <w:rPr>
          <w:rFonts w:ascii="Times New Roman" w:eastAsia="Calibri" w:hAnsi="Times New Roman" w:cs="Times New Roman"/>
          <w:sz w:val="28"/>
          <w:szCs w:val="28"/>
        </w:rPr>
        <w:t>Гуревич</w:t>
      </w:r>
      <w:r w:rsidR="003E5CC1" w:rsidRPr="005E0C3B">
        <w:rPr>
          <w:rFonts w:ascii="Times New Roman" w:eastAsia="Calibri" w:hAnsi="Times New Roman" w:cs="Times New Roman"/>
          <w:sz w:val="28"/>
          <w:szCs w:val="28"/>
        </w:rPr>
        <w:t>. Г.И.</w:t>
      </w:r>
      <w:r w:rsidR="00093B4A" w:rsidRPr="005E0C3B">
        <w:rPr>
          <w:rFonts w:ascii="Times New Roman" w:eastAsia="Calibri" w:hAnsi="Times New Roman" w:cs="Times New Roman"/>
          <w:sz w:val="28"/>
          <w:szCs w:val="28"/>
        </w:rPr>
        <w:t>. Организация работы морского флота – М.:</w:t>
      </w:r>
      <w:r w:rsidR="009479AC" w:rsidRPr="005E0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B4A" w:rsidRPr="005E0C3B">
        <w:rPr>
          <w:rFonts w:ascii="Times New Roman" w:eastAsia="Calibri" w:hAnsi="Times New Roman" w:cs="Times New Roman"/>
          <w:sz w:val="28"/>
          <w:szCs w:val="28"/>
        </w:rPr>
        <w:t xml:space="preserve">Транспорт, </w:t>
      </w:r>
      <w:r w:rsidR="00093B4A" w:rsidRPr="005E0C3B">
        <w:rPr>
          <w:rFonts w:ascii="Times New Roman" w:hAnsi="Times New Roman" w:cs="Times New Roman"/>
          <w:sz w:val="28"/>
          <w:szCs w:val="28"/>
        </w:rPr>
        <w:t>2011</w:t>
      </w:r>
      <w:r w:rsidR="00093B4A" w:rsidRPr="005E0C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1753" w:rsidRDefault="00CC1753" w:rsidP="00F128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807DA" w:rsidRDefault="004807DA" w:rsidP="00F128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4807DA" w:rsidSect="008A71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2458AC"/>
    <w:multiLevelType w:val="hybridMultilevel"/>
    <w:tmpl w:val="CD18CBF2"/>
    <w:lvl w:ilvl="0" w:tplc="BF944798">
      <w:start w:val="1"/>
      <w:numFmt w:val="decimal"/>
      <w:lvlText w:val="%1."/>
      <w:lvlJc w:val="left"/>
      <w:pPr>
        <w:ind w:left="744" w:hanging="384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715D"/>
    <w:multiLevelType w:val="hybridMultilevel"/>
    <w:tmpl w:val="C8CA76EA"/>
    <w:lvl w:ilvl="0" w:tplc="C9D0B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91AE6"/>
    <w:multiLevelType w:val="hybridMultilevel"/>
    <w:tmpl w:val="4B1A7B2A"/>
    <w:lvl w:ilvl="0" w:tplc="990271BA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494"/>
    <w:multiLevelType w:val="hybridMultilevel"/>
    <w:tmpl w:val="7C7ADC76"/>
    <w:lvl w:ilvl="0" w:tplc="DC9AB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37918"/>
    <w:multiLevelType w:val="hybridMultilevel"/>
    <w:tmpl w:val="4E50B92A"/>
    <w:lvl w:ilvl="0" w:tplc="CB843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319C8"/>
    <w:multiLevelType w:val="hybridMultilevel"/>
    <w:tmpl w:val="8FE0124E"/>
    <w:lvl w:ilvl="0" w:tplc="868AE6B6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440C7"/>
    <w:rsid w:val="00051C82"/>
    <w:rsid w:val="000832F4"/>
    <w:rsid w:val="0009217C"/>
    <w:rsid w:val="00093B4A"/>
    <w:rsid w:val="00095805"/>
    <w:rsid w:val="000C6CE4"/>
    <w:rsid w:val="000D1392"/>
    <w:rsid w:val="000D4A73"/>
    <w:rsid w:val="000F2A55"/>
    <w:rsid w:val="001007B5"/>
    <w:rsid w:val="00104BC6"/>
    <w:rsid w:val="0011046C"/>
    <w:rsid w:val="00112C07"/>
    <w:rsid w:val="00116CD6"/>
    <w:rsid w:val="00126819"/>
    <w:rsid w:val="0014125C"/>
    <w:rsid w:val="00145731"/>
    <w:rsid w:val="001921B4"/>
    <w:rsid w:val="001A572D"/>
    <w:rsid w:val="001D6A5D"/>
    <w:rsid w:val="001E5CBD"/>
    <w:rsid w:val="00205C8F"/>
    <w:rsid w:val="00237F65"/>
    <w:rsid w:val="00251C9C"/>
    <w:rsid w:val="00256D4B"/>
    <w:rsid w:val="00263701"/>
    <w:rsid w:val="002901CF"/>
    <w:rsid w:val="002A51BB"/>
    <w:rsid w:val="002D4466"/>
    <w:rsid w:val="002D7C5E"/>
    <w:rsid w:val="002E5907"/>
    <w:rsid w:val="00312EFC"/>
    <w:rsid w:val="0032131D"/>
    <w:rsid w:val="00344442"/>
    <w:rsid w:val="0035333A"/>
    <w:rsid w:val="00390543"/>
    <w:rsid w:val="003E5CC1"/>
    <w:rsid w:val="00413116"/>
    <w:rsid w:val="00427FC3"/>
    <w:rsid w:val="00442973"/>
    <w:rsid w:val="00463F7D"/>
    <w:rsid w:val="004777D8"/>
    <w:rsid w:val="004807DA"/>
    <w:rsid w:val="004C247E"/>
    <w:rsid w:val="004C6215"/>
    <w:rsid w:val="004D7153"/>
    <w:rsid w:val="00515DC1"/>
    <w:rsid w:val="00523736"/>
    <w:rsid w:val="0052514E"/>
    <w:rsid w:val="00582DD6"/>
    <w:rsid w:val="005C6B8B"/>
    <w:rsid w:val="005E0C3B"/>
    <w:rsid w:val="005E70DF"/>
    <w:rsid w:val="006133AB"/>
    <w:rsid w:val="00623E22"/>
    <w:rsid w:val="006347C1"/>
    <w:rsid w:val="006551F6"/>
    <w:rsid w:val="00660688"/>
    <w:rsid w:val="00660A51"/>
    <w:rsid w:val="00662B9C"/>
    <w:rsid w:val="00670813"/>
    <w:rsid w:val="006B0B74"/>
    <w:rsid w:val="007026DE"/>
    <w:rsid w:val="00722AE2"/>
    <w:rsid w:val="00734EC1"/>
    <w:rsid w:val="00735AF5"/>
    <w:rsid w:val="00753B43"/>
    <w:rsid w:val="00761CE9"/>
    <w:rsid w:val="00763523"/>
    <w:rsid w:val="007728AD"/>
    <w:rsid w:val="00785891"/>
    <w:rsid w:val="007A5F09"/>
    <w:rsid w:val="007B1D3D"/>
    <w:rsid w:val="007C5BDE"/>
    <w:rsid w:val="007E03BA"/>
    <w:rsid w:val="00813BBC"/>
    <w:rsid w:val="00825E5F"/>
    <w:rsid w:val="00845EE8"/>
    <w:rsid w:val="00871F1F"/>
    <w:rsid w:val="008A33B2"/>
    <w:rsid w:val="008A496C"/>
    <w:rsid w:val="008A71A6"/>
    <w:rsid w:val="008C5A56"/>
    <w:rsid w:val="008D111E"/>
    <w:rsid w:val="008E165C"/>
    <w:rsid w:val="008E3007"/>
    <w:rsid w:val="00906FAF"/>
    <w:rsid w:val="009479AC"/>
    <w:rsid w:val="009935F5"/>
    <w:rsid w:val="009E110F"/>
    <w:rsid w:val="009E1F61"/>
    <w:rsid w:val="00A356BA"/>
    <w:rsid w:val="00A52570"/>
    <w:rsid w:val="00A55604"/>
    <w:rsid w:val="00A61380"/>
    <w:rsid w:val="00A9015A"/>
    <w:rsid w:val="00AA1C7B"/>
    <w:rsid w:val="00AB5B89"/>
    <w:rsid w:val="00B112C1"/>
    <w:rsid w:val="00B25A73"/>
    <w:rsid w:val="00B8008C"/>
    <w:rsid w:val="00B829E6"/>
    <w:rsid w:val="00B871FC"/>
    <w:rsid w:val="00B9305A"/>
    <w:rsid w:val="00BB5CF4"/>
    <w:rsid w:val="00BC7250"/>
    <w:rsid w:val="00BF047C"/>
    <w:rsid w:val="00BF5303"/>
    <w:rsid w:val="00C1276E"/>
    <w:rsid w:val="00C264C2"/>
    <w:rsid w:val="00C33CFD"/>
    <w:rsid w:val="00C37EAE"/>
    <w:rsid w:val="00C44560"/>
    <w:rsid w:val="00C51DB7"/>
    <w:rsid w:val="00C54FD8"/>
    <w:rsid w:val="00C556BB"/>
    <w:rsid w:val="00C55A66"/>
    <w:rsid w:val="00C6460D"/>
    <w:rsid w:val="00C72810"/>
    <w:rsid w:val="00C775E2"/>
    <w:rsid w:val="00C961C4"/>
    <w:rsid w:val="00CB322B"/>
    <w:rsid w:val="00CB43BA"/>
    <w:rsid w:val="00CB5D8C"/>
    <w:rsid w:val="00CC1753"/>
    <w:rsid w:val="00D8337A"/>
    <w:rsid w:val="00D9407F"/>
    <w:rsid w:val="00DA5D29"/>
    <w:rsid w:val="00DD1067"/>
    <w:rsid w:val="00DD2DB5"/>
    <w:rsid w:val="00DF0E14"/>
    <w:rsid w:val="00E211C9"/>
    <w:rsid w:val="00E6365B"/>
    <w:rsid w:val="00E65B23"/>
    <w:rsid w:val="00E94262"/>
    <w:rsid w:val="00EB2022"/>
    <w:rsid w:val="00EE3BAC"/>
    <w:rsid w:val="00EE3E81"/>
    <w:rsid w:val="00F128D9"/>
    <w:rsid w:val="00F5108D"/>
    <w:rsid w:val="00F777E4"/>
    <w:rsid w:val="00FB6423"/>
    <w:rsid w:val="00FD54D7"/>
    <w:rsid w:val="00FE7A78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Анара Оспанова</cp:lastModifiedBy>
  <cp:revision>42</cp:revision>
  <cp:lastPrinted>2022-04-04T12:22:00Z</cp:lastPrinted>
  <dcterms:created xsi:type="dcterms:W3CDTF">2018-12-25T09:42:00Z</dcterms:created>
  <dcterms:modified xsi:type="dcterms:W3CDTF">2022-06-09T11:50:00Z</dcterms:modified>
</cp:coreProperties>
</file>