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62" w:rsidRDefault="00C71362" w:rsidP="002F474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kk-KZ"/>
        </w:rPr>
      </w:pPr>
      <w:bookmarkStart w:id="0" w:name="_GoBack"/>
      <w:bookmarkEnd w:id="0"/>
    </w:p>
    <w:p w:rsidR="002F4747" w:rsidRPr="002F4747" w:rsidRDefault="002F4747" w:rsidP="002F474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kk-KZ"/>
        </w:rPr>
      </w:pPr>
      <w:r w:rsidRPr="002F4747">
        <w:rPr>
          <w:rFonts w:ascii="Times New Roman" w:eastAsia="Calibri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812FEA" w:rsidRDefault="002F4747" w:rsidP="002F47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F474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по дисциплине  </w:t>
      </w:r>
    </w:p>
    <w:p w:rsidR="002F4747" w:rsidRPr="002F4747" w:rsidRDefault="002F4747" w:rsidP="002F47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F4747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 w:rsidR="007E00D6" w:rsidRPr="007E00D6">
        <w:rPr>
          <w:rFonts w:ascii="Times New Roman" w:hAnsi="Times New Roman"/>
          <w:b/>
          <w:sz w:val="28"/>
          <w:szCs w:val="28"/>
          <w:lang w:val="kk-KZ"/>
        </w:rPr>
        <w:t>Линейные системы автоматического регулирования</w:t>
      </w:r>
      <w:r w:rsidRPr="002F4747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</w:p>
    <w:p w:rsidR="002F4747" w:rsidRPr="002F4747" w:rsidRDefault="002F4747" w:rsidP="002F47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F4747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2F4747" w:rsidRPr="00812FEA" w:rsidRDefault="00C71362" w:rsidP="002F4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sz w:val="20"/>
          <w:szCs w:val="20"/>
          <w:lang w:val="kk-KZ"/>
        </w:rPr>
        <w:t>(вступает в силу с 2022</w:t>
      </w:r>
      <w:r w:rsidR="002F4747" w:rsidRPr="00812FEA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года)</w:t>
      </w:r>
    </w:p>
    <w:p w:rsidR="002F4747" w:rsidRPr="002F4747" w:rsidRDefault="002F4747" w:rsidP="002F474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2F4747" w:rsidRPr="002F4747" w:rsidRDefault="002F4747" w:rsidP="002F47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F4747">
        <w:rPr>
          <w:rFonts w:ascii="Times New Roman" w:eastAsia="Calibri" w:hAnsi="Times New Roman" w:cs="Times New Roman"/>
          <w:b/>
          <w:sz w:val="28"/>
          <w:szCs w:val="28"/>
          <w:lang w:val="kk-KZ"/>
        </w:rPr>
        <w:t>1. Цель составления:</w:t>
      </w:r>
      <w:r w:rsidRPr="002F4747">
        <w:rPr>
          <w:rFonts w:ascii="Calibri" w:eastAsia="Calibri" w:hAnsi="Calibri" w:cs="Times New Roman"/>
          <w:lang w:val="kk-KZ"/>
        </w:rPr>
        <w:t xml:space="preserve"> </w:t>
      </w:r>
      <w:r w:rsidRPr="002F474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Pr="002F4747">
        <w:rPr>
          <w:rFonts w:ascii="Times New Roman" w:eastAsia="Calibri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2F474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2F4747" w:rsidRPr="002F4747" w:rsidRDefault="002F4747" w:rsidP="002F47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F474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2. Задачи: </w:t>
      </w:r>
      <w:r w:rsidRPr="002F4747">
        <w:rPr>
          <w:rFonts w:ascii="Times New Roman" w:eastAsia="Calibri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 по направлениям:</w:t>
      </w:r>
    </w:p>
    <w:p w:rsidR="00920ED9" w:rsidRPr="006162F4" w:rsidRDefault="007A212D" w:rsidP="006162F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6162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М</w:t>
      </w:r>
      <w:r w:rsidR="00BC4E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100</w:t>
      </w:r>
      <w:r w:rsidRPr="006162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– </w:t>
      </w:r>
      <w:r w:rsidR="00517902" w:rsidRPr="006162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Автоматизация и управление</w:t>
      </w:r>
    </w:p>
    <w:p w:rsidR="007E00D6" w:rsidRPr="006162F4" w:rsidRDefault="006162F4" w:rsidP="006162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="007E00D6" w:rsidRPr="006162F4">
        <w:rPr>
          <w:rFonts w:ascii="Times New Roman" w:eastAsia="Calibri" w:hAnsi="Times New Roman" w:cs="Times New Roman"/>
          <w:sz w:val="20"/>
          <w:szCs w:val="20"/>
          <w:lang w:val="kk-KZ"/>
        </w:rPr>
        <w:t>шифр            наименование группы образовательных программ</w:t>
      </w:r>
    </w:p>
    <w:p w:rsidR="00B25A73" w:rsidRDefault="007E00D6" w:rsidP="00812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E00D6">
        <w:rPr>
          <w:rFonts w:ascii="Times New Roman" w:eastAsia="Calibri" w:hAnsi="Times New Roman" w:cs="Times New Roman"/>
          <w:b/>
          <w:sz w:val="28"/>
          <w:szCs w:val="28"/>
          <w:lang w:val="kk-KZ"/>
        </w:rPr>
        <w:t>3. Содержание теста:</w:t>
      </w:r>
      <w:r w:rsidRPr="007E00D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Тест включает учебный материал на основе типового учебного плана дисциплины </w:t>
      </w:r>
      <w:r w:rsidRPr="007E00D6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7E00D6">
        <w:rPr>
          <w:rFonts w:ascii="Times New Roman" w:hAnsi="Times New Roman"/>
          <w:sz w:val="28"/>
          <w:szCs w:val="28"/>
          <w:lang w:val="kk-KZ"/>
        </w:rPr>
        <w:t>Линейные системы автоматического регулирования</w:t>
      </w:r>
      <w:r w:rsidRPr="007E00D6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7E00D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 следующим порядке. Зада</w:t>
      </w:r>
      <w:r w:rsidR="00305F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ния</w:t>
      </w:r>
      <w:r w:rsidRPr="007E00D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предоставляются на языке обучения (русский).</w:t>
      </w:r>
    </w:p>
    <w:p w:rsidR="00812FEA" w:rsidRPr="00812FEA" w:rsidRDefault="001F644F" w:rsidP="00812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9"/>
        <w:gridCol w:w="1843"/>
        <w:gridCol w:w="1417"/>
      </w:tblGrid>
      <w:tr w:rsidR="00825FAD" w:rsidRPr="00B25A73" w:rsidTr="00812FE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D" w:rsidRPr="00EC2862" w:rsidRDefault="00825FAD" w:rsidP="008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2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D" w:rsidRPr="00EC2862" w:rsidRDefault="00825FAD" w:rsidP="008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2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D" w:rsidRPr="00EC2862" w:rsidRDefault="00825FAD" w:rsidP="008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2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Количество заданий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D" w:rsidRPr="00EC2862" w:rsidRDefault="00825FAD" w:rsidP="00825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2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Уровень сложности</w:t>
            </w:r>
          </w:p>
        </w:tc>
      </w:tr>
      <w:tr w:rsidR="00B25A73" w:rsidRPr="00B25A73" w:rsidTr="00812FE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73" w:rsidRPr="00B25A73" w:rsidRDefault="00B25A73" w:rsidP="00B25A7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5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7" w:rsidRPr="004F62A1" w:rsidRDefault="00CB5887" w:rsidP="00812FE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62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Математическое описание линейных систем автоматического регулирования.</w:t>
            </w:r>
          </w:p>
          <w:p w:rsidR="00CB5887" w:rsidRPr="004F62A1" w:rsidRDefault="00CB5887" w:rsidP="0081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динамики и статики систем автоматического регулирования</w:t>
            </w:r>
            <w:r w:rsidRPr="004F62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F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(САР). Описание в виде дифференциальных уравнений. Линеаризация нелинейных дифференциальных уравнений. Применение преобразования Лапласа.</w:t>
            </w:r>
          </w:p>
          <w:p w:rsidR="00CB5887" w:rsidRPr="004F62A1" w:rsidRDefault="00CB5887" w:rsidP="00812FE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2A1">
              <w:rPr>
                <w:rFonts w:ascii="Times New Roman" w:eastAsia="Calibri" w:hAnsi="Times New Roman" w:cs="Times New Roman"/>
                <w:sz w:val="24"/>
                <w:szCs w:val="24"/>
              </w:rPr>
              <w:t>Формы записи дифференциальных уравнений. Стандартная форма записи дифференциальных уравнений. Передаточная функция. Передаточные функции элементов систем автоматического регулирования.</w:t>
            </w:r>
          </w:p>
          <w:p w:rsidR="00CB5887" w:rsidRPr="00CB5887" w:rsidRDefault="00CB5887" w:rsidP="00812FEA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  <w:lang w:val="kk-KZ"/>
              </w:rPr>
            </w:pPr>
            <w:r w:rsidRPr="004F62A1">
              <w:rPr>
                <w:rFonts w:ascii="Times New Roman" w:eastAsia="Calibri" w:hAnsi="Times New Roman" w:cs="Times New Roman"/>
                <w:sz w:val="24"/>
                <w:szCs w:val="24"/>
              </w:rPr>
              <w:t>Временные характеристики линейных систем. Частотные характеристики линейных систем. Логарифмические частотные характеристики линейных систем.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2D" w:rsidRPr="007A212D" w:rsidRDefault="007A212D" w:rsidP="007A212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7A212D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А – 1,</w:t>
            </w:r>
          </w:p>
          <w:p w:rsidR="007A212D" w:rsidRPr="007A212D" w:rsidRDefault="007A212D" w:rsidP="007A212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7A212D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В – 1,</w:t>
            </w:r>
          </w:p>
          <w:p w:rsidR="00B25A73" w:rsidRPr="00B25A73" w:rsidRDefault="007A212D" w:rsidP="007A212D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7A212D">
              <w:rPr>
                <w:b/>
                <w:noProof w:val="0"/>
                <w:sz w:val="22"/>
                <w:szCs w:val="24"/>
              </w:rPr>
              <w:t>С – 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73" w:rsidRPr="007A212D" w:rsidRDefault="007A212D" w:rsidP="007A212D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7A212D">
              <w:rPr>
                <w:b/>
                <w:sz w:val="24"/>
                <w:szCs w:val="24"/>
              </w:rPr>
              <w:t>3</w:t>
            </w:r>
          </w:p>
        </w:tc>
      </w:tr>
      <w:tr w:rsidR="00B25A73" w:rsidRPr="00B25A73" w:rsidTr="00812FE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73" w:rsidRPr="00B25A73" w:rsidRDefault="00B25A73" w:rsidP="00B25A7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5A7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7" w:rsidRPr="00D706B8" w:rsidRDefault="00CB5887" w:rsidP="00812FE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Типовые звенья линейных систем автоматического регулирования.</w:t>
            </w:r>
          </w:p>
          <w:p w:rsidR="00CB5887" w:rsidRPr="00CB5887" w:rsidRDefault="00CB5887" w:rsidP="00812FEA">
            <w:pPr>
              <w:pStyle w:val="HTML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706B8">
              <w:rPr>
                <w:rFonts w:ascii="Times New Roman" w:eastAsia="Calibri" w:hAnsi="Times New Roman"/>
                <w:sz w:val="24"/>
                <w:szCs w:val="24"/>
              </w:rPr>
              <w:t>Пропорциональное, интегрирующее, дифференцирующее звенья. Временные и частотные характеристики пропорционального, интегрирующего и дифференцирующего звена.</w:t>
            </w:r>
            <w:r w:rsidRPr="00D706B8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D706B8">
              <w:rPr>
                <w:rFonts w:ascii="Times New Roman" w:eastAsia="Calibri" w:hAnsi="Times New Roman"/>
                <w:sz w:val="24"/>
                <w:szCs w:val="24"/>
              </w:rPr>
              <w:t>Апериодическое звено 1-го, 2-го порядков.</w:t>
            </w:r>
            <w:r w:rsidRPr="00D706B8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D706B8">
              <w:rPr>
                <w:rFonts w:ascii="Times New Roman" w:eastAsia="Calibri" w:hAnsi="Times New Roman"/>
                <w:sz w:val="24"/>
                <w:szCs w:val="24"/>
              </w:rPr>
              <w:t xml:space="preserve">Временные и частотные характеристики апериодического звена 1-го, 2-го порядков. Колебательное звено. Временные и частотные характеристики колебательного звена. Консервативное звено. Временные и частотные </w:t>
            </w:r>
            <w:r w:rsidRPr="00D706B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характеристики консервативного звена.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D9" w:rsidRPr="007A212D" w:rsidRDefault="00920ED9" w:rsidP="00920E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7A212D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lastRenderedPageBreak/>
              <w:t>А – 1,</w:t>
            </w:r>
          </w:p>
          <w:p w:rsidR="00920ED9" w:rsidRPr="007A212D" w:rsidRDefault="00920ED9" w:rsidP="00920E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7A212D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В – 1,</w:t>
            </w:r>
          </w:p>
          <w:p w:rsidR="00B25A73" w:rsidRPr="00B25A73" w:rsidRDefault="00920ED9" w:rsidP="00920ED9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7A212D">
              <w:rPr>
                <w:b/>
                <w:noProof w:val="0"/>
                <w:sz w:val="22"/>
                <w:szCs w:val="24"/>
              </w:rPr>
              <w:t>С – 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73" w:rsidRPr="00920ED9" w:rsidRDefault="00920ED9" w:rsidP="00920ED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920ED9">
              <w:rPr>
                <w:b/>
                <w:sz w:val="24"/>
                <w:szCs w:val="24"/>
              </w:rPr>
              <w:t>3</w:t>
            </w:r>
          </w:p>
        </w:tc>
      </w:tr>
      <w:tr w:rsidR="00920ED9" w:rsidRPr="00920ED9" w:rsidTr="00812FE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D9" w:rsidRPr="00B25A73" w:rsidRDefault="00920ED9" w:rsidP="00920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5A73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7" w:rsidRPr="00D706B8" w:rsidRDefault="00CB5887" w:rsidP="00812FE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Структурные схемы линейных систем.</w:t>
            </w:r>
          </w:p>
          <w:p w:rsidR="00CB5887" w:rsidRPr="00920ED9" w:rsidRDefault="00CB5887" w:rsidP="00812FEA">
            <w:pPr>
              <w:pStyle w:val="HTML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D706B8">
              <w:rPr>
                <w:rFonts w:ascii="Times New Roman" w:eastAsia="Calibri" w:hAnsi="Times New Roman"/>
                <w:sz w:val="24"/>
                <w:szCs w:val="24"/>
              </w:rPr>
              <w:t>Передаточные функции сложных линейных систем автоматического регулирования. Методы преобразования структурных схем. Основные правила преобразования структурных схем. Вычисление передаточных функций одноконтурных систем.  Вычисление передаточных функций многоконтурных систем. Определение передаточных функций САР с применением методов структурного преобразования. Определение передаточных функций многоконтурных САР и построение их частотных характеристик.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D9" w:rsidRPr="007A212D" w:rsidRDefault="00920ED9" w:rsidP="00920E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7A212D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А – 1,</w:t>
            </w:r>
          </w:p>
          <w:p w:rsidR="00920ED9" w:rsidRPr="007A212D" w:rsidRDefault="00920ED9" w:rsidP="00920E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7A212D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В – 1,</w:t>
            </w:r>
          </w:p>
          <w:p w:rsidR="00920ED9" w:rsidRPr="00B25A73" w:rsidRDefault="00920ED9" w:rsidP="00920ED9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7A212D">
              <w:rPr>
                <w:b/>
                <w:noProof w:val="0"/>
                <w:sz w:val="22"/>
                <w:szCs w:val="24"/>
              </w:rPr>
              <w:t>С – 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D9" w:rsidRPr="00920ED9" w:rsidRDefault="00920ED9" w:rsidP="00920ED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920ED9">
              <w:rPr>
                <w:b/>
                <w:sz w:val="24"/>
                <w:szCs w:val="24"/>
              </w:rPr>
              <w:t>3</w:t>
            </w:r>
          </w:p>
        </w:tc>
      </w:tr>
      <w:tr w:rsidR="00920ED9" w:rsidRPr="00B25A73" w:rsidTr="00812FE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D9" w:rsidRPr="00B25A73" w:rsidRDefault="00920ED9" w:rsidP="00920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5A7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7" w:rsidRPr="00D706B8" w:rsidRDefault="00CB5887" w:rsidP="00812FE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Устойчивость линейных систем автоматического регулирования.</w:t>
            </w:r>
          </w:p>
          <w:p w:rsidR="00CB5887" w:rsidRPr="00D706B8" w:rsidRDefault="00CB5887" w:rsidP="00812FE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устойчивости. Виды устойчивости систем автоматического регулирования. Устойчивость </w:t>
            </w:r>
            <w:r w:rsidRPr="00D70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системы </w:t>
            </w:r>
            <w:r w:rsidRPr="00D706B8">
              <w:rPr>
                <w:rFonts w:ascii="Times New Roman" w:eastAsia="Calibri" w:hAnsi="Times New Roman" w:cs="Times New Roman"/>
                <w:sz w:val="24"/>
                <w:szCs w:val="24"/>
              </w:rPr>
              <w:t>по Ляпунову А.М.</w:t>
            </w:r>
          </w:p>
          <w:p w:rsidR="00CB5887" w:rsidRPr="00D706B8" w:rsidRDefault="00CB5887" w:rsidP="00812FE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B8">
              <w:rPr>
                <w:rFonts w:ascii="Times New Roman" w:eastAsia="Calibri" w:hAnsi="Times New Roman" w:cs="Times New Roman"/>
                <w:sz w:val="24"/>
                <w:szCs w:val="24"/>
              </w:rPr>
              <w:t>Устойчивость движения по первому приближению (Первый метод Ляпунова А.М.). Теоремы первого метода Ляпунова А.М. Условия устойчивости линейных САР.</w:t>
            </w:r>
          </w:p>
          <w:p w:rsidR="00CB5887" w:rsidRPr="00D706B8" w:rsidRDefault="00CB5887" w:rsidP="00812FE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Алгебраические критерии устойчивости. Характеристическое уравнение линейных САР. Критерий Гурвица. Критерий </w:t>
            </w:r>
            <w:proofErr w:type="spellStart"/>
            <w:r w:rsidRPr="00D706B8">
              <w:rPr>
                <w:rFonts w:ascii="Times New Roman" w:eastAsia="Calibri" w:hAnsi="Times New Roman" w:cs="Times New Roman"/>
                <w:sz w:val="24"/>
                <w:szCs w:val="24"/>
              </w:rPr>
              <w:t>Льенара-Шипара</w:t>
            </w:r>
            <w:proofErr w:type="spellEnd"/>
            <w:r w:rsidRPr="00D70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Определение устойчивости линейной САР на основе критериев Гурвица и </w:t>
            </w:r>
            <w:proofErr w:type="spellStart"/>
            <w:r w:rsidRPr="00D706B8">
              <w:rPr>
                <w:rFonts w:ascii="Times New Roman" w:eastAsia="Calibri" w:hAnsi="Times New Roman" w:cs="Times New Roman"/>
                <w:sz w:val="24"/>
                <w:szCs w:val="24"/>
              </w:rPr>
              <w:t>Льенара-Шипара</w:t>
            </w:r>
            <w:proofErr w:type="spellEnd"/>
            <w:r w:rsidRPr="00D706B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B5887" w:rsidRPr="00D706B8" w:rsidRDefault="00CB5887" w:rsidP="00812FE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B8">
              <w:rPr>
                <w:rFonts w:ascii="Times New Roman" w:eastAsia="Calibri" w:hAnsi="Times New Roman" w:cs="Times New Roman"/>
                <w:sz w:val="24"/>
                <w:szCs w:val="24"/>
              </w:rPr>
              <w:t>Частотные критерии устойчивости. Принцип аргумента. Критерий устойчивости Михайлова А.В. Годограф Михайлова. Вещественная и мнимая функции Михайлова. Применение критерия</w:t>
            </w:r>
            <w:r w:rsidRPr="00D706B8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D706B8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А.В. для анализа устойчивости линейных САР.</w:t>
            </w:r>
          </w:p>
          <w:p w:rsidR="006D19A7" w:rsidRPr="006D19A7" w:rsidRDefault="00CB5887" w:rsidP="00812F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 w:rsidRPr="00D70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Критерий устойчивости Г. Найквиста. Критерий Г. Найквиста для случая устойчивой системы в разомкнутом состоянии. Критерий </w:t>
            </w:r>
            <w:proofErr w:type="spellStart"/>
            <w:r w:rsidRPr="00D706B8">
              <w:rPr>
                <w:rFonts w:ascii="Times New Roman" w:eastAsia="Calibri" w:hAnsi="Times New Roman" w:cs="Times New Roman"/>
                <w:sz w:val="24"/>
                <w:szCs w:val="24"/>
              </w:rPr>
              <w:t>Г.Найквиста</w:t>
            </w:r>
            <w:proofErr w:type="spellEnd"/>
            <w:r w:rsidRPr="00D70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</w:t>
            </w:r>
            <w:r w:rsidRPr="00D706B8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D70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исследования устойчивости астатических систем. Запас устойчивости по амплитуде и фазе. Анализ устойчивости по логарифмическим частотным характеристикам. Определение запаса устойчивости </w:t>
            </w:r>
            <w:r w:rsidRPr="00D70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системы </w:t>
            </w:r>
            <w:r w:rsidRPr="00D70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амплитуде и фазе </w:t>
            </w:r>
            <w:r w:rsidRPr="00D70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 основе</w:t>
            </w:r>
            <w:r w:rsidRPr="00D70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логарифмически</w:t>
            </w:r>
            <w:r w:rsidRPr="00D70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</w:t>
            </w:r>
            <w:r w:rsidRPr="00D70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частотны</w:t>
            </w:r>
            <w:r w:rsidRPr="00D706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</w:t>
            </w:r>
            <w:r w:rsidRPr="00D70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характеристик. Определение устойчивости систем с запаздыванием.</w:t>
            </w:r>
            <w:r w:rsidRPr="00B3000C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B3000C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областей устойчивости в плоскости параметров системы (</w:t>
            </w:r>
            <w:r w:rsidRPr="00B300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B300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разбиение). </w:t>
            </w:r>
            <w:r w:rsidRPr="00B300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B300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B3000C">
              <w:rPr>
                <w:rFonts w:ascii="Times New Roman" w:eastAsia="Calibri" w:hAnsi="Times New Roman" w:cs="Times New Roman"/>
                <w:sz w:val="24"/>
                <w:szCs w:val="24"/>
              </w:rPr>
              <w:t>разбиение</w:t>
            </w:r>
            <w:proofErr w:type="gramEnd"/>
            <w:r w:rsidRPr="00B300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одному параметру. </w:t>
            </w:r>
            <w:r w:rsidRPr="00B300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D</w:t>
            </w:r>
            <w:r w:rsidRPr="00B300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B3000C">
              <w:rPr>
                <w:rFonts w:ascii="Times New Roman" w:eastAsia="Calibri" w:hAnsi="Times New Roman" w:cs="Times New Roman"/>
                <w:sz w:val="24"/>
                <w:szCs w:val="24"/>
              </w:rPr>
              <w:t>разбиение</w:t>
            </w:r>
            <w:proofErr w:type="gramEnd"/>
            <w:r w:rsidRPr="00B300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двум параметрам.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D9" w:rsidRPr="007A212D" w:rsidRDefault="00920ED9" w:rsidP="00920E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7A212D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lastRenderedPageBreak/>
              <w:t xml:space="preserve">А –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2</w:t>
            </w:r>
            <w:r w:rsidRPr="007A212D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,</w:t>
            </w:r>
          </w:p>
          <w:p w:rsidR="00920ED9" w:rsidRPr="007A212D" w:rsidRDefault="00920ED9" w:rsidP="00920E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7A212D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 xml:space="preserve">В –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4</w:t>
            </w:r>
            <w:r w:rsidRPr="007A212D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,</w:t>
            </w:r>
          </w:p>
          <w:p w:rsidR="00920ED9" w:rsidRPr="00B25A73" w:rsidRDefault="00920ED9" w:rsidP="00920ED9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7A212D">
              <w:rPr>
                <w:b/>
                <w:noProof w:val="0"/>
                <w:sz w:val="22"/>
                <w:szCs w:val="24"/>
              </w:rPr>
              <w:t xml:space="preserve">С – </w:t>
            </w:r>
            <w:r>
              <w:rPr>
                <w:b/>
                <w:noProof w:val="0"/>
                <w:sz w:val="22"/>
                <w:szCs w:val="24"/>
              </w:rPr>
              <w:t>2</w:t>
            </w:r>
            <w:r w:rsidRPr="007A212D">
              <w:rPr>
                <w:b/>
                <w:noProof w:val="0"/>
                <w:sz w:val="22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D9" w:rsidRPr="00920ED9" w:rsidRDefault="00920ED9" w:rsidP="00920ED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920ED9" w:rsidRPr="00B25A73" w:rsidTr="00812FE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D9" w:rsidRPr="00B25A73" w:rsidRDefault="00920ED9" w:rsidP="00920ED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5A73"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87" w:rsidRPr="00B3000C" w:rsidRDefault="00CB5887" w:rsidP="00812FE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00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оценки качества регулирования линейных систем.</w:t>
            </w:r>
          </w:p>
          <w:p w:rsidR="00CB5887" w:rsidRPr="00E67554" w:rsidRDefault="00CB5887" w:rsidP="00812FEA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B3000C">
              <w:rPr>
                <w:rFonts w:ascii="Times New Roman" w:eastAsia="Calibri" w:hAnsi="Times New Roman" w:cs="Times New Roman"/>
                <w:sz w:val="24"/>
                <w:szCs w:val="24"/>
              </w:rPr>
              <w:t>Прямые и косвенные оценки качества. Оценка качества регулирования по кривой переходного процесса при воздействии ступенчатой функции. Оценка качества регулирования при гармонических воздействиях. Оценка качества регулирования в установившемся режиме (коэффициенты ошибок). Корневые методы оценки качества регулирования.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D9" w:rsidRPr="007A212D" w:rsidRDefault="00920ED9" w:rsidP="00920E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7A212D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А – 1,</w:t>
            </w:r>
          </w:p>
          <w:p w:rsidR="00920ED9" w:rsidRPr="007A212D" w:rsidRDefault="00920ED9" w:rsidP="00920ED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</w:pPr>
            <w:r w:rsidRPr="007A212D">
              <w:rPr>
                <w:rFonts w:ascii="Times New Roman" w:eastAsia="Times New Roman" w:hAnsi="Times New Roman" w:cs="Times New Roman"/>
                <w:b/>
                <w:szCs w:val="24"/>
                <w:lang w:val="kk-KZ" w:eastAsia="ru-RU"/>
              </w:rPr>
              <w:t>В – 1,</w:t>
            </w:r>
          </w:p>
          <w:p w:rsidR="00920ED9" w:rsidRPr="00B25A73" w:rsidRDefault="00920ED9" w:rsidP="00920ED9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7A212D">
              <w:rPr>
                <w:b/>
                <w:noProof w:val="0"/>
                <w:sz w:val="22"/>
                <w:szCs w:val="24"/>
              </w:rPr>
              <w:t>С – 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D9" w:rsidRPr="00920ED9" w:rsidRDefault="00920ED9" w:rsidP="00920ED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920ED9">
              <w:rPr>
                <w:b/>
                <w:sz w:val="24"/>
                <w:szCs w:val="24"/>
              </w:rPr>
              <w:t>3</w:t>
            </w:r>
          </w:p>
        </w:tc>
      </w:tr>
      <w:tr w:rsidR="00B25A73" w:rsidRPr="00B25A73" w:rsidTr="00812FEA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73" w:rsidRPr="00B26E59" w:rsidRDefault="00825FAD" w:rsidP="00920E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k-KZ" w:eastAsia="ko-KR"/>
              </w:rPr>
            </w:pPr>
            <w:r w:rsidRPr="00825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Количество заданий в одном тесте</w:t>
            </w:r>
            <w:r w:rsidR="00B25A73" w:rsidRPr="00B26E59">
              <w:rPr>
                <w:rFonts w:ascii="Times New Roman" w:hAnsi="Times New Roman" w:cs="Times New Roman"/>
                <w:b/>
                <w:bCs/>
                <w:szCs w:val="24"/>
                <w:lang w:val="kk-KZ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73" w:rsidRPr="00B25A73" w:rsidRDefault="00B25A73" w:rsidP="0031599D">
            <w:pPr>
              <w:pStyle w:val="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25A73">
              <w:rPr>
                <w:b/>
                <w:bCs/>
                <w:sz w:val="24"/>
                <w:szCs w:val="24"/>
              </w:rPr>
              <w:t>20</w:t>
            </w:r>
          </w:p>
        </w:tc>
      </w:tr>
    </w:tbl>
    <w:p w:rsidR="00490863" w:rsidRDefault="00490863" w:rsidP="00920E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900" w:rsidRPr="006162F4" w:rsidRDefault="006162F4" w:rsidP="006162F4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40510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4. </w:t>
      </w:r>
      <w:r w:rsidRPr="00405106">
        <w:rPr>
          <w:rFonts w:ascii="Times New Roman" w:eastAsia="Calibri" w:hAnsi="Times New Roman" w:cs="Times New Roman"/>
          <w:b/>
          <w:sz w:val="28"/>
          <w:szCs w:val="28"/>
        </w:rPr>
        <w:t>Описание содержания заданий:</w:t>
      </w:r>
      <w:r w:rsidRPr="000D06F8">
        <w:rPr>
          <w:rFonts w:ascii="Times New Roman" w:hAnsi="Times New Roman"/>
          <w:sz w:val="28"/>
          <w:szCs w:val="28"/>
        </w:rPr>
        <w:t xml:space="preserve"> </w:t>
      </w:r>
      <w:r w:rsidRPr="007F0F49">
        <w:rPr>
          <w:rFonts w:ascii="Times New Roman" w:hAnsi="Times New Roman"/>
          <w:sz w:val="28"/>
          <w:szCs w:val="28"/>
        </w:rPr>
        <w:t xml:space="preserve">Тестовые задания позволяют определить у </w:t>
      </w:r>
      <w:r>
        <w:rPr>
          <w:rFonts w:ascii="Times New Roman" w:hAnsi="Times New Roman"/>
          <w:sz w:val="28"/>
          <w:szCs w:val="28"/>
          <w:lang w:val="kk-KZ"/>
        </w:rPr>
        <w:t>претендентов</w:t>
      </w:r>
      <w:r w:rsidRPr="007F0F49">
        <w:rPr>
          <w:rFonts w:ascii="Times New Roman" w:hAnsi="Times New Roman"/>
          <w:sz w:val="28"/>
          <w:szCs w:val="28"/>
        </w:rPr>
        <w:t xml:space="preserve"> знания</w:t>
      </w:r>
      <w:r w:rsidRPr="007F0F4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по теоретическим основам дисциплины л</w:t>
      </w:r>
      <w:r w:rsidRPr="006162F4">
        <w:rPr>
          <w:rFonts w:ascii="Times New Roman" w:hAnsi="Times New Roman"/>
          <w:sz w:val="28"/>
          <w:szCs w:val="28"/>
          <w:lang w:val="kk-KZ"/>
        </w:rPr>
        <w:t>инейные системы автоматического регулирования.</w:t>
      </w:r>
    </w:p>
    <w:p w:rsidR="002F4747" w:rsidRPr="002F4747" w:rsidRDefault="002F4747" w:rsidP="002F4747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</w:pPr>
      <w:r w:rsidRPr="002F4747"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  <w:t>5.</w:t>
      </w:r>
      <w:r w:rsidR="0031599D"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  <w:t xml:space="preserve"> </w:t>
      </w:r>
      <w:r w:rsidRPr="002F4747"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  <w:t>Среднее время выполнение задания:</w:t>
      </w:r>
    </w:p>
    <w:p w:rsidR="002F4747" w:rsidRPr="002F4747" w:rsidRDefault="002F4747" w:rsidP="002F4747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2F4747">
        <w:rPr>
          <w:rFonts w:ascii="Times New Roman" w:eastAsia="Times New Roman" w:hAnsi="Times New Roman" w:cs="Arial"/>
          <w:sz w:val="28"/>
          <w:szCs w:val="28"/>
          <w:lang w:val="kk-KZ" w:eastAsia="ru-RU"/>
        </w:rPr>
        <w:t>Продолжительность выполнения одного задания – 2,5 минуты.</w:t>
      </w:r>
    </w:p>
    <w:p w:rsidR="002F4747" w:rsidRPr="002F4747" w:rsidRDefault="002F4747" w:rsidP="002F4747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2F4747">
        <w:rPr>
          <w:rFonts w:ascii="Times New Roman" w:eastAsia="Times New Roman" w:hAnsi="Times New Roman" w:cs="Arial"/>
          <w:sz w:val="28"/>
          <w:szCs w:val="28"/>
          <w:lang w:val="kk-KZ" w:eastAsia="ru-RU"/>
        </w:rPr>
        <w:t>Общее время теста составляет 50 минут.</w:t>
      </w:r>
    </w:p>
    <w:p w:rsidR="002F4747" w:rsidRPr="002F4747" w:rsidRDefault="002F4747" w:rsidP="002F4747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</w:pPr>
      <w:r w:rsidRPr="002F4747"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  <w:t>6. Количество заданий в одной версии теста:</w:t>
      </w:r>
    </w:p>
    <w:p w:rsidR="002F4747" w:rsidRPr="002F4747" w:rsidRDefault="002F4747" w:rsidP="002F4747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2F4747">
        <w:rPr>
          <w:rFonts w:ascii="Times New Roman" w:eastAsia="Times New Roman" w:hAnsi="Times New Roman" w:cs="Arial"/>
          <w:sz w:val="28"/>
          <w:szCs w:val="28"/>
          <w:lang w:val="kk-KZ" w:eastAsia="ru-RU"/>
        </w:rPr>
        <w:t>В одном варианте теста - 20 заданий.</w:t>
      </w:r>
    </w:p>
    <w:p w:rsidR="002F4747" w:rsidRPr="002F4747" w:rsidRDefault="002F4747" w:rsidP="002F4747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2F4747">
        <w:rPr>
          <w:rFonts w:ascii="Times New Roman" w:eastAsia="Times New Roman" w:hAnsi="Times New Roman" w:cs="Arial"/>
          <w:sz w:val="28"/>
          <w:szCs w:val="28"/>
          <w:lang w:val="kk-KZ" w:eastAsia="ru-RU"/>
        </w:rPr>
        <w:t>Распределение тестовых заданий по уровню сложности:</w:t>
      </w:r>
    </w:p>
    <w:p w:rsidR="002F4747" w:rsidRPr="002F4747" w:rsidRDefault="002F4747" w:rsidP="002F4747">
      <w:pPr>
        <w:spacing w:after="0" w:line="240" w:lineRule="auto"/>
        <w:ind w:left="567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2F4747">
        <w:rPr>
          <w:rFonts w:ascii="Times New Roman" w:eastAsia="Times New Roman" w:hAnsi="Times New Roman" w:cs="Arial"/>
          <w:sz w:val="28"/>
          <w:szCs w:val="28"/>
          <w:lang w:val="kk-KZ" w:eastAsia="ru-RU"/>
        </w:rPr>
        <w:t>- легкий (A) - 6 заданий (30%);</w:t>
      </w:r>
    </w:p>
    <w:p w:rsidR="002F4747" w:rsidRPr="002F4747" w:rsidRDefault="002F4747" w:rsidP="002F4747">
      <w:pPr>
        <w:spacing w:after="0" w:line="240" w:lineRule="auto"/>
        <w:ind w:left="567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2F4747">
        <w:rPr>
          <w:rFonts w:ascii="Times New Roman" w:eastAsia="Times New Roman" w:hAnsi="Times New Roman" w:cs="Arial"/>
          <w:sz w:val="28"/>
          <w:szCs w:val="28"/>
          <w:lang w:val="kk-KZ" w:eastAsia="ru-RU"/>
        </w:rPr>
        <w:t>- средний (B) - 8 заданий (40%);</w:t>
      </w:r>
    </w:p>
    <w:p w:rsidR="002F4747" w:rsidRPr="002F4747" w:rsidRDefault="002F4747" w:rsidP="002F4747">
      <w:pPr>
        <w:spacing w:after="0" w:line="240" w:lineRule="auto"/>
        <w:ind w:left="567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2F4747">
        <w:rPr>
          <w:rFonts w:ascii="Times New Roman" w:eastAsia="Times New Roman" w:hAnsi="Times New Roman" w:cs="Arial"/>
          <w:sz w:val="28"/>
          <w:szCs w:val="28"/>
          <w:lang w:val="kk-KZ" w:eastAsia="ru-RU"/>
        </w:rPr>
        <w:t>- сложный (C) - 6 заданий (30%).</w:t>
      </w:r>
    </w:p>
    <w:p w:rsidR="002F4747" w:rsidRPr="002F4747" w:rsidRDefault="002F4747" w:rsidP="002F4747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</w:pPr>
      <w:r w:rsidRPr="002F4747"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  <w:t>7. Форма задания:</w:t>
      </w:r>
    </w:p>
    <w:p w:rsidR="002F4747" w:rsidRPr="002F4747" w:rsidRDefault="002F4747" w:rsidP="002F4747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2F4747">
        <w:rPr>
          <w:rFonts w:ascii="Times New Roman" w:eastAsia="Times New Roman" w:hAnsi="Times New Roman" w:cs="Arial"/>
          <w:sz w:val="28"/>
          <w:szCs w:val="28"/>
          <w:lang w:val="kk-KZ" w:eastAsia="ru-RU"/>
        </w:rPr>
        <w:t>Тестовые задания представлены в закрытой форме, с выбором одного или нескольких правильных ответов.</w:t>
      </w:r>
    </w:p>
    <w:p w:rsidR="002F4747" w:rsidRPr="002F4747" w:rsidRDefault="002F4747" w:rsidP="002F4747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</w:pPr>
      <w:r w:rsidRPr="002F4747"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  <w:t>8. Оценка выполнения задания:</w:t>
      </w:r>
    </w:p>
    <w:p w:rsidR="00E7072D" w:rsidRPr="00812FEA" w:rsidRDefault="002F4747" w:rsidP="00E707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747">
        <w:rPr>
          <w:rFonts w:ascii="Times New Roman" w:eastAsia="Calibri" w:hAnsi="Times New Roman" w:cs="Times New Roman"/>
          <w:sz w:val="28"/>
          <w:szCs w:val="28"/>
        </w:rPr>
        <w:t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:rsidR="00E7072D" w:rsidRPr="002F4747" w:rsidRDefault="00E7072D" w:rsidP="00E7072D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F4747">
        <w:rPr>
          <w:rFonts w:ascii="Times New Roman" w:eastAsia="Calibri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4B74FC" w:rsidRPr="004B74FC" w:rsidRDefault="004B74FC" w:rsidP="004B74FC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4B74F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1. Бекбаев А.Б., Сулеев Д.К., Хисаров Б.Д. Сызықты және бейсызықты жүйелердің автоматты реттеу теориясы. Оқулық. Алматы: Эверо, 2005. – 328 б.</w:t>
      </w:r>
    </w:p>
    <w:p w:rsidR="004B74FC" w:rsidRDefault="004B74FC" w:rsidP="004B74FC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4B74F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2. Бекбаев А.Б., Сулеев Д.К., Хисаров Б.Д.Сызықты және бейсызықты автоматты реттеу жүйесінң теориясы. Есептер жинағы. Оқу құрал. Алматы: 2012.</w:t>
      </w:r>
    </w:p>
    <w:p w:rsidR="004D3E5C" w:rsidRPr="004B74FC" w:rsidRDefault="004D3E5C" w:rsidP="004D3E5C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3. Бейсенби М.А. Сызықты автоматты реттеу жүйелері. </w:t>
      </w:r>
      <w:r w:rsidRPr="004B74F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Оқулық. Алматы: Эверо, 20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14</w:t>
      </w:r>
      <w:r w:rsidRPr="004B74F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. – 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284</w:t>
      </w:r>
      <w:r w:rsidRPr="004B74F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б.</w:t>
      </w:r>
    </w:p>
    <w:p w:rsidR="004B74FC" w:rsidRPr="004B74FC" w:rsidRDefault="004D3E5C" w:rsidP="004B74F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4</w:t>
      </w:r>
      <w:r w:rsidR="004B74FC" w:rsidRPr="004B74F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В.А. Бесекерский, Е.П. Попов. </w:t>
      </w:r>
      <w:r w:rsidR="004B74FC" w:rsidRPr="004B74FC">
        <w:rPr>
          <w:rFonts w:ascii="Times New Roman" w:eastAsia="Calibri" w:hAnsi="Times New Roman" w:cs="Times New Roman"/>
          <w:sz w:val="28"/>
          <w:szCs w:val="28"/>
        </w:rPr>
        <w:t xml:space="preserve">Теория систем автоматического управления. </w:t>
      </w:r>
      <w:proofErr w:type="gramStart"/>
      <w:r w:rsidR="004B74FC" w:rsidRPr="004B74FC">
        <w:rPr>
          <w:rFonts w:ascii="Times New Roman" w:eastAsia="Calibri" w:hAnsi="Times New Roman" w:cs="Times New Roman"/>
          <w:sz w:val="28"/>
          <w:szCs w:val="28"/>
        </w:rPr>
        <w:t>С-П</w:t>
      </w:r>
      <w:proofErr w:type="gramEnd"/>
      <w:r w:rsidR="004B74FC" w:rsidRPr="004B74FC">
        <w:rPr>
          <w:rFonts w:ascii="Times New Roman" w:eastAsia="Calibri" w:hAnsi="Times New Roman" w:cs="Times New Roman"/>
          <w:sz w:val="28"/>
          <w:szCs w:val="28"/>
        </w:rPr>
        <w:t>., Профессия., 2003г.</w:t>
      </w:r>
      <w:r w:rsidR="004B74FC" w:rsidRPr="004B74FC">
        <w:rPr>
          <w:rFonts w:ascii="Times New Roman" w:eastAsia="Calibri" w:hAnsi="Times New Roman" w:cs="Times New Roman"/>
          <w:bCs/>
          <w:sz w:val="28"/>
          <w:szCs w:val="28"/>
        </w:rPr>
        <w:t xml:space="preserve"> –</w:t>
      </w:r>
      <w:r w:rsidR="004B74FC" w:rsidRPr="004B74FC">
        <w:rPr>
          <w:rFonts w:ascii="Times New Roman" w:eastAsia="Calibri" w:hAnsi="Times New Roman" w:cs="Times New Roman"/>
          <w:sz w:val="28"/>
          <w:szCs w:val="28"/>
        </w:rPr>
        <w:t xml:space="preserve"> 752с.</w:t>
      </w:r>
    </w:p>
    <w:p w:rsidR="004B74FC" w:rsidRPr="004B74FC" w:rsidRDefault="004D3E5C" w:rsidP="004B74FC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5</w:t>
      </w:r>
      <w:r w:rsidR="004B74FC" w:rsidRPr="004B74F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spellStart"/>
      <w:r w:rsidR="004B74FC" w:rsidRPr="004B74FC">
        <w:rPr>
          <w:rFonts w:ascii="Times New Roman" w:eastAsia="Calibri" w:hAnsi="Times New Roman" w:cs="Times New Roman"/>
          <w:bCs/>
          <w:sz w:val="28"/>
          <w:szCs w:val="28"/>
        </w:rPr>
        <w:t>Ротач</w:t>
      </w:r>
      <w:proofErr w:type="spellEnd"/>
      <w:r w:rsidR="004B74FC" w:rsidRPr="004B74FC">
        <w:rPr>
          <w:rFonts w:ascii="Times New Roman" w:eastAsia="Calibri" w:hAnsi="Times New Roman" w:cs="Times New Roman"/>
          <w:bCs/>
          <w:sz w:val="28"/>
          <w:szCs w:val="28"/>
        </w:rPr>
        <w:t xml:space="preserve"> В.Я. Теория автоматического управления: учебник для вузов. М.: Издательский дом МЭИ, 2007. – 400 с.</w:t>
      </w:r>
    </w:p>
    <w:p w:rsidR="004B74FC" w:rsidRPr="004B74FC" w:rsidRDefault="004D3E5C" w:rsidP="004B74F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6</w:t>
      </w:r>
      <w:r w:rsidR="004B74FC" w:rsidRPr="004B74FC">
        <w:rPr>
          <w:rFonts w:ascii="Times New Roman" w:eastAsia="Calibri" w:hAnsi="Times New Roman" w:cs="Times New Roman"/>
          <w:sz w:val="28"/>
          <w:szCs w:val="28"/>
        </w:rPr>
        <w:t>. Теория автоматического управления. Часть 1. /Воронов А.А. - М.: Высшая школа, 1986.</w:t>
      </w:r>
      <w:r w:rsidR="004B74FC" w:rsidRPr="004B74FC">
        <w:rPr>
          <w:rFonts w:ascii="Times New Roman" w:eastAsia="Calibri" w:hAnsi="Times New Roman" w:cs="Times New Roman"/>
          <w:bCs/>
          <w:sz w:val="28"/>
          <w:szCs w:val="28"/>
        </w:rPr>
        <w:t xml:space="preserve"> –</w:t>
      </w:r>
      <w:r w:rsidR="004B74FC" w:rsidRPr="004B74FC">
        <w:rPr>
          <w:rFonts w:ascii="Times New Roman" w:eastAsia="Calibri" w:hAnsi="Times New Roman" w:cs="Times New Roman"/>
          <w:sz w:val="28"/>
          <w:szCs w:val="28"/>
        </w:rPr>
        <w:t xml:space="preserve"> 277с.</w:t>
      </w:r>
    </w:p>
    <w:p w:rsidR="00517902" w:rsidRPr="00920ED9" w:rsidRDefault="00517902" w:rsidP="006162F4">
      <w:pPr>
        <w:spacing w:after="0" w:line="240" w:lineRule="auto"/>
        <w:rPr>
          <w:b/>
          <w:sz w:val="28"/>
          <w:szCs w:val="28"/>
          <w:lang w:val="kk-KZ"/>
        </w:rPr>
      </w:pPr>
    </w:p>
    <w:sectPr w:rsidR="00517902" w:rsidRPr="0092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1433B"/>
    <w:rsid w:val="00051C82"/>
    <w:rsid w:val="001007B5"/>
    <w:rsid w:val="00104BC6"/>
    <w:rsid w:val="00125EC1"/>
    <w:rsid w:val="001E5CBD"/>
    <w:rsid w:val="001F644F"/>
    <w:rsid w:val="00215408"/>
    <w:rsid w:val="00263701"/>
    <w:rsid w:val="002F4747"/>
    <w:rsid w:val="00305FF1"/>
    <w:rsid w:val="0031599D"/>
    <w:rsid w:val="0032131D"/>
    <w:rsid w:val="00390543"/>
    <w:rsid w:val="00442973"/>
    <w:rsid w:val="00490863"/>
    <w:rsid w:val="004B74FC"/>
    <w:rsid w:val="004C6215"/>
    <w:rsid w:val="004D3E5C"/>
    <w:rsid w:val="004D59BA"/>
    <w:rsid w:val="00517902"/>
    <w:rsid w:val="0052514E"/>
    <w:rsid w:val="005C6B8B"/>
    <w:rsid w:val="006162F4"/>
    <w:rsid w:val="006551F6"/>
    <w:rsid w:val="00660688"/>
    <w:rsid w:val="00660A51"/>
    <w:rsid w:val="00662B9C"/>
    <w:rsid w:val="006B0B74"/>
    <w:rsid w:val="006D19A7"/>
    <w:rsid w:val="007026DE"/>
    <w:rsid w:val="00735AF5"/>
    <w:rsid w:val="00743900"/>
    <w:rsid w:val="00761CE9"/>
    <w:rsid w:val="007728AD"/>
    <w:rsid w:val="00785891"/>
    <w:rsid w:val="007A212D"/>
    <w:rsid w:val="007E00D6"/>
    <w:rsid w:val="00812FEA"/>
    <w:rsid w:val="00813BBC"/>
    <w:rsid w:val="00816911"/>
    <w:rsid w:val="00825FAD"/>
    <w:rsid w:val="00871F1F"/>
    <w:rsid w:val="008D4A40"/>
    <w:rsid w:val="00920ED9"/>
    <w:rsid w:val="009730DE"/>
    <w:rsid w:val="009935F5"/>
    <w:rsid w:val="009C1BDC"/>
    <w:rsid w:val="00A52570"/>
    <w:rsid w:val="00A61380"/>
    <w:rsid w:val="00A85CA1"/>
    <w:rsid w:val="00B10DF0"/>
    <w:rsid w:val="00B2318E"/>
    <w:rsid w:val="00B25A73"/>
    <w:rsid w:val="00B26E59"/>
    <w:rsid w:val="00B829E6"/>
    <w:rsid w:val="00B9305A"/>
    <w:rsid w:val="00BC4E3A"/>
    <w:rsid w:val="00BF047C"/>
    <w:rsid w:val="00C264C2"/>
    <w:rsid w:val="00C37EAE"/>
    <w:rsid w:val="00C71362"/>
    <w:rsid w:val="00CB43BA"/>
    <w:rsid w:val="00CB5887"/>
    <w:rsid w:val="00DF0E14"/>
    <w:rsid w:val="00E67554"/>
    <w:rsid w:val="00E7072D"/>
    <w:rsid w:val="00EA3FEC"/>
    <w:rsid w:val="00EB2022"/>
    <w:rsid w:val="00EE76F4"/>
    <w:rsid w:val="00F352BD"/>
    <w:rsid w:val="00FA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Subtitle"/>
    <w:basedOn w:val="a"/>
    <w:next w:val="a"/>
    <w:link w:val="af"/>
    <w:uiPriority w:val="11"/>
    <w:qFormat/>
    <w:rsid w:val="007A21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7A212D"/>
    <w:rPr>
      <w:rFonts w:eastAsiaTheme="minorEastAsia"/>
      <w:color w:val="5A5A5A" w:themeColor="text1" w:themeTint="A5"/>
      <w:spacing w:val="15"/>
    </w:rPr>
  </w:style>
  <w:style w:type="table" w:customStyle="1" w:styleId="11">
    <w:name w:val="Сетка таблицы1"/>
    <w:basedOn w:val="a1"/>
    <w:uiPriority w:val="59"/>
    <w:rsid w:val="0021540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Subtitle"/>
    <w:basedOn w:val="a"/>
    <w:next w:val="a"/>
    <w:link w:val="af"/>
    <w:uiPriority w:val="11"/>
    <w:qFormat/>
    <w:rsid w:val="007A21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7A212D"/>
    <w:rPr>
      <w:rFonts w:eastAsiaTheme="minorEastAsia"/>
      <w:color w:val="5A5A5A" w:themeColor="text1" w:themeTint="A5"/>
      <w:spacing w:val="15"/>
    </w:rPr>
  </w:style>
  <w:style w:type="table" w:customStyle="1" w:styleId="11">
    <w:name w:val="Сетка таблицы1"/>
    <w:basedOn w:val="a1"/>
    <w:uiPriority w:val="59"/>
    <w:rsid w:val="0021540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Анара Оспанова</cp:lastModifiedBy>
  <cp:revision>33</cp:revision>
  <cp:lastPrinted>2019-04-22T03:50:00Z</cp:lastPrinted>
  <dcterms:created xsi:type="dcterms:W3CDTF">2018-11-27T02:30:00Z</dcterms:created>
  <dcterms:modified xsi:type="dcterms:W3CDTF">2022-06-09T11:36:00Z</dcterms:modified>
</cp:coreProperties>
</file>